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e6ff" w14:textId="865e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азаматтарды тiркеу және есепке қою"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2013 жылғы 22 ақпандағы N 10/04 қаулысы. Қарағанды облысының Әділет департаментінде 2013 жылғы 26 наурызда N 2268 болып тіркелді. Күші жойылды - Қарағанды облысы Осакаров ауданы әкімдігінің 2013 жылғы 29 сәуірдегі N 23/01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 әкімдігінің 29.04.2013 N 23/01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 2000 жылғы 27 қарашадағы,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"Жұмыссыз азаматтарды тiркеу және есепке қою"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Асылбек Серікұлы Молдабаевқа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Аймақов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10/04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тiркеу және есепке қою"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"Жұмыссыз азаматтарды тiркеу және есепке қою"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жеке тұлға: Қазақстан Республикасында тұрақты тұратын, азаматтығы жоқ шетел азаматтары, оралмандар, Қазақстан Республикасының азаматтары;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- "Осакаров ауданының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"Жұмыссыз азаматтарды тiркеу және есепке қою" мемлекеттік қызмет көрсету-бұл тұрғылықты жері бойынша уәкілетті органдарда жұмыс табуды қалаған жұмыссыздардың тiркелуін растау мақсатымен жүзеге асырылатын рәсім.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"Жұмыссыз азаматтарды тiркеу және есепке қою" мемлекеттік қызмет көрсету уәкілетті органмен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6-тармағының, "Жеке және заңды тұлғаларға көрсетілетін мемлекеттік қызметтердің тізілімін бекіту туралы" Қазақстан Республикасы Үкіметінің 2010 жылғы 20 шілдедегі N 745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көрсетілетін әлеуметтік қорғау саласындағы мемлекеттік қызметтердің стандарттарын бекіту туралы" Қазақстан Республикасы Үкіметінің 2011 жылғы 7 сәуірдегі N 394 (бұдан әрі – Стандарт)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көрсетудің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органның тұрғылықты жері, мекен - жайы: 101000, Қарағанды облысы, Осакаров ауданы, Осакаровка кенті, Мостовая көшесі, 48, "Осакаров ауданының жұмыспен қамту және әлеуметтік бағдарламалар бөлімі" мемлекеттік мекемесі, телефон: 8 (72149) 42154.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уәкілетті органның жұмыс кестесіне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туралы толық ақпарат уәкілетті органның стенділерінде, сондай-ақ Осакаров ауданының әкім аппаратының интернет-ресурсында www.osak-akimat.kz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уақытында көрсету мерзімі: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қажетті құжаттарды тапсырған сәттен бастап күнтізбелік он жұмыс күнінен кешіктірмейді;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Жұмыссыз ретінде тіркеуден, есепке қоюдан бас тарту қажетті құжаттар болмаған кезде, жалған мәліметтер мен құжаттар ұсынған кезде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беруді тоқтата тұру үшін негіздеме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көрсетудің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(компьютерлік деректер базасы)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тұтынушыға мемлекеттік қызмет көрсетуді алғаны және тіркеу күні, құжаттарды қабылдаған адамның тегі мен аты-жөні көрсетілген талон беріледі.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іс-қимылдар)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органның жауапты орындаушылары құжаттарды қабылдауды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көрсетуді алу үшін тұтынушы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азаматтары - жеке куәлік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шетелдіктер және азаматтығы жоқ адамдар - шетелдіктің Қазақстан Республикасында тұруына ыхтиярхаты және азаматтығы жоқ адамның ішкі істер органдарында тіркелгені туралы белгісі бар куәлігі;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- оралман куәлігі.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 қызметін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жеке код (ӘЖК) берілгені туралы куәлік;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салық төлеушінің тіркеу нөмірі (СТН);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соңғы жылы алған табысы туралы мәліметтер (мәлімдеме сипатында болады).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көшірмелері мен түпнұсқалары салыстырып тексеру үшін ұсынылады, содан кейін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Құрылымдық-функционалдық бірліктер (бұдан әрі - ҚФБ), бұлар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ҚФБ және мемлекеттік қызмет көрсету үдерісіндегі әкімшілік іс-әрекеттердің қисынды дәйектілігі арасындағы өзара байланысты көрсететін схема,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 көрсететін лауазымды тұлғалардың жауапкершілігі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тiркеу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есепке қою"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ҚФБ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6"/>
        <w:gridCol w:w="6494"/>
      </w:tblGrid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 ағыны, барысы)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1065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(үдеріс, рәсім, операция)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қабылдау. Орталық деректер базасы жүйесіндегі картотека бойынша тұтынушының деректерін салыстыру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құжаттар, ұйымдастыру-өкімшілік шешімі)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Істің макеті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минутка дейін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 ағыны, барысы)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(үдеріс, рәсім, операция)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деректер базасына дербес есеп карточкасын толтыру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құжаттар, ұйымдастыру-өкімшілік шешімі)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және есепке қою</w:t>
            </w:r>
          </w:p>
        </w:tc>
      </w:tr>
      <w:tr>
        <w:trPr>
          <w:trHeight w:val="30" w:hRule="atLeast"/>
        </w:trPr>
        <w:tc>
          <w:tcPr>
            <w:tcW w:w="6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жұмыс күнге дейін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тiркеу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есепке қою"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Өзара байланысты көрсететін схема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9596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