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43b0" w14:textId="dcf4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Звездный селолық округінің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2013 жылғы 5 наурыздағы N 12/01 қаулысы. Қарағанды облысының Әділет департаментінде 2013 жылғы 29 наурызда N 2272 болып тіркелді. Күші жойылды - Қарағанды облысы Осакаров ауданы әкімдігінің 2013 жылғы 22 сәуірдегі N 21/01 қаулысымен</w:t>
      </w:r>
    </w:p>
    <w:p>
      <w:pPr>
        <w:spacing w:after="0"/>
        <w:ind w:left="0"/>
        <w:jc w:val="both"/>
      </w:pPr>
      <w:r>
        <w:rPr>
          <w:rFonts w:ascii="Times New Roman"/>
          <w:b w:val="false"/>
          <w:i w:val="false"/>
          <w:color w:val="ff0000"/>
          <w:sz w:val="28"/>
        </w:rPr>
        <w:t>      Ескерту. Күші жойылды - Қарағанды облысы Осакаров ауданы әкімдігінің 22.04.2013 N 21/01 қаулысымен.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 Үкіметінің 2003 жылғы 28 сәуірдегі N 407 "Ветеринария саласындағы нормативтік құқықтық кесiмдердi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Малдың аса қауіпті (құтырма) ауруына байланысты, Звездный селолық округінің аумағында құтырма бойынша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28 сәуірдегі N 407 "Ветеринария саласындағы нормативтік құқықтық кесiмдердi бекiту туралы" </w:t>
      </w:r>
      <w:r>
        <w:rPr>
          <w:rFonts w:ascii="Times New Roman"/>
          <w:b w:val="false"/>
          <w:i w:val="false"/>
          <w:color w:val="000000"/>
          <w:sz w:val="28"/>
        </w:rPr>
        <w:t>қаулысымен</w:t>
      </w:r>
      <w:r>
        <w:rPr>
          <w:rFonts w:ascii="Times New Roman"/>
          <w:b w:val="false"/>
          <w:i w:val="false"/>
          <w:color w:val="000000"/>
          <w:sz w:val="28"/>
        </w:rPr>
        <w:t xml:space="preserve"> көзделген талаптарға сәйкес, мал иелеріне шектеулі іс-шараларын орындау бойынша шаралары қабылдансын.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2002 жылғы 10 шілдедегі "Ветеринария туралы" Заңының </w:t>
      </w:r>
      <w:r>
        <w:rPr>
          <w:rFonts w:ascii="Times New Roman"/>
          <w:b w:val="false"/>
          <w:i w:val="false"/>
          <w:color w:val="000000"/>
          <w:sz w:val="28"/>
        </w:rPr>
        <w:t>26-бабында</w:t>
      </w:r>
      <w:r>
        <w:rPr>
          <w:rFonts w:ascii="Times New Roman"/>
          <w:b w:val="false"/>
          <w:i w:val="false"/>
          <w:color w:val="000000"/>
          <w:sz w:val="28"/>
        </w:rPr>
        <w:t xml:space="preserve"> белгіленген, "Осакаров ауданының ауыл шаруашылығы және ветеринария бөлімі" мемлекеттік мекемесіне жануарлардың (құтырма) жұқпалы ауруларының таралуына жол бермеу мақсатында, эпизоотия ошағында және қолайсыз пунктте ветеринариялық-санитариялық қолайлы жағдайға қол жеткізу, қажетті ветеринариялық-санитариялық іс-шаралары өткізілсін.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ветеринариялық бақылау және қадағалау Комитетінің Осакаров аудандық аумақтық инспекциясы" мемлекеттік мекемесінің бастығы Оспанов Ғалым Хамиұлына (келісім бойынша) Қазақстан Республикасының 2002 жылғы 10 шілдедегі "Ветеринария туралы" Заңының </w:t>
      </w:r>
      <w:r>
        <w:rPr>
          <w:rFonts w:ascii="Times New Roman"/>
          <w:b w:val="false"/>
          <w:i w:val="false"/>
          <w:color w:val="000000"/>
          <w:sz w:val="28"/>
        </w:rPr>
        <w:t>26-бабымен</w:t>
      </w:r>
      <w:r>
        <w:rPr>
          <w:rFonts w:ascii="Times New Roman"/>
          <w:b w:val="false"/>
          <w:i w:val="false"/>
          <w:color w:val="000000"/>
          <w:sz w:val="28"/>
        </w:rPr>
        <w:t xml:space="preserve"> көзделген шектеу іс-шараларының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Нүркен Сайфиддинұлы Кобжановқа жүктелсін.</w:t>
      </w:r>
      <w:r>
        <w:br/>
      </w:r>
      <w:r>
        <w:rPr>
          <w:rFonts w:ascii="Times New Roman"/>
          <w:b w:val="false"/>
          <w:i w:val="false"/>
          <w:color w:val="000000"/>
          <w:sz w:val="28"/>
        </w:rPr>
        <w:t>
</w:t>
      </w:r>
      <w:r>
        <w:rPr>
          <w:rFonts w:ascii="Times New Roman"/>
          <w:b w:val="false"/>
          <w:i w:val="false"/>
          <w:color w:val="000000"/>
          <w:sz w:val="28"/>
        </w:rPr>
        <w:t>
      6. Осы қаулы оның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Осакаров ауданының әкімі                   С. Аймақов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ветеринариялық</w:t>
      </w:r>
      <w:r>
        <w:br/>
      </w:r>
      <w:r>
        <w:rPr>
          <w:rFonts w:ascii="Times New Roman"/>
          <w:b w:val="false"/>
          <w:i w:val="false"/>
          <w:color w:val="000000"/>
          <w:sz w:val="28"/>
        </w:rPr>
        <w:t>
</w:t>
      </w:r>
      <w:r>
        <w:rPr>
          <w:rFonts w:ascii="Times New Roman"/>
          <w:b w:val="false"/>
          <w:i/>
          <w:color w:val="000000"/>
          <w:sz w:val="28"/>
        </w:rPr>
        <w:t>      бақылау және қадағалау Комитетінің</w:t>
      </w:r>
      <w:r>
        <w:br/>
      </w:r>
      <w:r>
        <w:rPr>
          <w:rFonts w:ascii="Times New Roman"/>
          <w:b w:val="false"/>
          <w:i w:val="false"/>
          <w:color w:val="000000"/>
          <w:sz w:val="28"/>
        </w:rPr>
        <w:t>
</w:t>
      </w:r>
      <w:r>
        <w:rPr>
          <w:rFonts w:ascii="Times New Roman"/>
          <w:b w:val="false"/>
          <w:i/>
          <w:color w:val="000000"/>
          <w:sz w:val="28"/>
        </w:rPr>
        <w:t>      Осакаров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Ғ. Оспанов</w:t>
      </w:r>
      <w:r>
        <w:br/>
      </w:r>
      <w:r>
        <w:rPr>
          <w:rFonts w:ascii="Times New Roman"/>
          <w:b w:val="false"/>
          <w:i w:val="false"/>
          <w:color w:val="000000"/>
          <w:sz w:val="28"/>
        </w:rPr>
        <w:t>
      2013 жылғы 5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