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22ab" w14:textId="7c02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2014 жылға арналған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2013 жылғы 20 қарашадағы N 55/06 қаулысы. Қарағанды облысының Әділет департаментінде 2013 жылғы 13 желтоқсанда N 2445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"Халықты жұмыспен қамту туралы" 2001 жылғы 23 қаңтардағы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 бабының 5 тармағы </w:t>
      </w:r>
      <w:r>
        <w:rPr>
          <w:rFonts w:ascii="Times New Roman"/>
          <w:b w:val="false"/>
          <w:i w:val="false"/>
          <w:color w:val="000000"/>
          <w:sz w:val="28"/>
        </w:rPr>
        <w:t>2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2014 жылға арналған қоғамдық жұмыстардың түрлері мен көлемдері, қоғамдық жұмыстар өткізілетін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"Осакаров ауданының жұмыспен қамту және әлеуметтік бағдарламалар бөлімі" мемлекеттік мекемесі (С.Д. Торбаева):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жұмыстар өткізуге аудан бюджетінде 2014 жылға көзделген қаражат шегінде бекітілген тізбеге сәйкес, жұмыссыздарды қоғамдық жұмысқа жіберуді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жұмыстарды орындауға ұйымдармен шарт жасасқан кезде кейінгі жұмысқа орналастырылу мүмкіндігін көздесін;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қоғамдық жұмыстарға жіберілген жұмыссыздардың еңбекақысы жергілікті бюджет қаражатынан, жұмыспен өтілген уақытына екінші деңгейлі банктерде енгізу жолымен жұмыссыздардың жеке шотына төленсін;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қоғамдық жұмыстарға жіберілген жұмыссыздардың еңбекақысы ең төменгі бір жалақы мөлшерінде төленсін;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қоғамдық жұмыстарға жіберілген бір жұмыссыздың жұмыс уақытының ұзақтығы - аптасына 40 сағаттан аспауы, Қазақстан Республикасының еңбек заңнамасында көзделген шектеулер ескеріліп, бір сағаттан кем емес түскі үзіліспен екі демалыс күні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"Осакаров ауданының экономика және қаржы бөлімі" мемлекеттік мекемесі (Е.Е. Теміров) қоғамдық жұмыстарға жұмыспен қамтылған жұмыссыздардың еңбекақысына ақшалай қаражатты уақытылы бөлінуін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Нұрлан Рымбайұлы Ламбековке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Осакаров ауданының әкімі                   С. Аймақов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55/06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жұмыссыздар үшін ұйымдастырылатын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көлемдері мен түрлері, ұйымдардың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3048"/>
        <w:gridCol w:w="1395"/>
        <w:gridCol w:w="4828"/>
        <w:gridCol w:w="1981"/>
        <w:gridCol w:w="2003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және мекемелердің атауы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ұзақтығы (ай)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</w:t>
            </w:r>
          </w:p>
        </w:tc>
      </w:tr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селолық округтар әкімдерінің аппараттары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үйлерін аралау, селолық округтердің, кенттердің әлеуметтік картасын құрастыруға қатысу, статистикалық тексеріс;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 ұйымдарына елді мекендерге, бейттер аумағын жинауға көмек;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 салу және жөндеу, су коммуникациясының төселімі, мелиорация жұмысын өткізу;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үйді, сондай-ақ әлеуметтік мәдени мақсатындағы нысандарды салуға, күрделі жөндеуге қатысу;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нысан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күзету және қалпына келтіру;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ескерткіш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сауықтандыру ("Жасыл ел", "Ағаш отырғызу");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айтулы, мерейтой күндері бойынша мерекелерді өткізу мәдени мақсатындағы ауқымды іс-шараларын ұйымдастыруға көмек;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пікір сұрастыру, республикалық, аймақтық қоғамдық компанияларға көмек;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тұратын зейнеткерлер мен мүгедектерге қызмет және күтім көрсету;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адам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"Мейірімді бибі", "Құрылыс бригадалары" бағдарламаларына қатысу. Медициналық, тігін және шаштараз басқа да қызметтер (қайырымдылық асхана) көрсету жөніндегі әлеуметтік-тұрмыстық орталықтардың жұмысын жалғастыру.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пункт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қазыналық кәсіпорын "Осакаров ауданының мәдениет және тілдерді дамыту бөлімінің Осакаров ауданы әкімдігінің аудандық мәдени – сауықтыру орталығы"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және демалыс орталық саябағының аумағын көркейту, көгалдандыру, тазарту.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гектар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дана</w:t>
            </w:r>
          </w:p>
        </w:tc>
      </w:tr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жұмыспен қамту және әлеуметтік бағдарламалар бөлімі" мемлекеттік мекемесінің қарттарға және мүгедектерге үйде күндізгі күтім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Осакаровка кентінде медициналық, тігін және шаштараз қызметтер көрсету жөніндегі әлеуметтік-тұрмыстық орталықтың жұмысы;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адам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айтулы мерейтой күндері бойынша мерекелерді өткізу мәдени мақсатындағы ауқымды іс-шараларын ұйымдастыруға көмек;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мейірім үйіне және жалғыз тұратын зейнеткерлер мен мүгедектерге қызмет және күтім;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адам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қызмет: үй аралау, материалдық-тұрмыстық актілерді жасау, құжаттарды тігу, істерді қалыптастыру.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аула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іс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қорғаныс істер жөніндегі бөлімі" мемлекеттік мекемесі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шақыруды ұйымдастыруда техникалық көмек көрсету (жеке істерді тігу, шақыру қағаздарын тарату).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 дана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салық басқармасы" мемлекеттік мекемесі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Жерге, көлік құралдарына, мүлікке салық төлеу жөніндегі түбіртектерді, хабарламаларды жазу және (аулаларға) жеткізу.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дана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прокуратурасы" мемлекеттік мекемесі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Нарядтар мен істерді тігу, қалыптастыру, мұрағат құжаттары мен тізімдерді құрастыру;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мұрағатқа тапсыру үшін құжаттарды қалыптастыру және мұрағат құжаттарын өңдеу.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әділет басқармасы" мемлекеттік мекемесі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кітаптарын ішінара жаңғырту, кітаптарды тігуге дайындау және жиынтықтау, үй аралау, сұратулар бойынша іздеу.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 тұрғын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сұрау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еңбек және тұрғындарды әлеуметтік қорғау Министрлігінің зейнетақы төлеу бойынша мемлекеттік орталығы" республикалық мемлекеттік қазыналық кәсіпорынының Қарағанды облысы Осакаров ауданының филиалы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және ұзақ сақталатын зейнетақы мен жеке істер мұрағатын өңдеу және сканерлеу.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 іс</w:t>
            </w:r>
          </w:p>
        </w:tc>
      </w:tr>
      <w:tr>
        <w:trPr>
          <w:trHeight w:val="22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Әділет министрлігінің сот актілер орындау комитетінің Қарағанды облысының сот актілерін орындау департаменті" мемлекеттік мекемесінің Осакаров аумақтық сот орындаушылар бөлімі" филиалы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 өңдеу, хабарландыруларды тарату.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іс</w:t>
            </w:r>
          </w:p>
        </w:tc>
      </w:tr>
      <w:tr>
        <w:trPr>
          <w:trHeight w:val="10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орталық кітапхана жүйесі" мемлекеттік мекемесі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Косметикалық жөндеу, кітап қорын тексеруге көмек.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дана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ішкі саясат бөлімі" мемлекеттік мекемесі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құрастыру, істерді тігу, қалыптастыру.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Осакаров ауданы әкімі аппараты" мемлекеттік мекемесі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құрастыру, істерді тігу, қалыптастыру.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жер қатынастары бөлімі" мемлекеттік мекемесі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құрастыру, істерді тігу, қалыптастыру.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ішкі істер бөлімі" мемлекеттік мекемесі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құрастыру, істерді тігу, қалыптастыру.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тұрғын-үй коммуналдық шаруашылығы, жолаушылар көлігі және автомобиль жолдары бөлімі" мемлекеттік мекемесі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құрастыру, істерді тігу, қалыптастыру.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дана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ауылшаруашылығы бөлімі" мемлекеттік мекемесі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 мен тізімдерін құрастыру, істерді тігу, қалыптастыру.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ауданының соты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және мұрағатқа тапсыру үшін істерді қалыптастыру.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ауданының № 2 аудандық соты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тарату; мұрағат құжаттарын өңдеу және мұрағатқа тапсыру үшін істерді қалыптастыру.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іс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жұмыспен қамту орталығы" коммуналдық мемлекеттік мекемесі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тігу.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