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d05f" w14:textId="affd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"Үйде оқитын және тәрбиеленетін мүгедек балаларды материалдық қамтамасыз ету үшін құжаттарды ресімдеу"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ауданы әкімдігінің 2013 жылғы 9 қаңтардағы N 01/02 қаулысы. Қарағанды облысының Әділет департаментінде 2013 жылғы 20 ақпанда N 2172 болып тіркелді. Күші жойылды - Қарағанды облысы Ұлытау ауданы әкімдігінің 2013 жылғы 20 маусымдағы N 16/05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Ұлытау ауданы әкімдігінің 20.06.2013 N 16/05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N 745 "Жеке және заңды тұлғаларға көрсетілетін мемлекеттік қызметтердің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мемлекеттік қызметтерді көрсетуді сапалы ұсыну мақсатында, Ұлытау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"Үйде оқитын және тәрбиеленетін мүгедек балаларды материалдық қамтамасыз ету үшін құжаттарды ресімдеу" мемлекеттік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Берік Базылұлы Ақышбековке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Омаров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Ұлытау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9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01/02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"Үйде оқитын және тәрбиеленетін мүгедек балаларды</w:t>
      </w:r>
      <w:r>
        <w:br/>
      </w:r>
      <w:r>
        <w:rPr>
          <w:rFonts w:ascii="Times New Roman"/>
          <w:b/>
          <w:i w:val="false"/>
          <w:color w:val="000000"/>
        </w:rPr>
        <w:t>
материалдық қамтамасыз ету үшін құжаттарды ресімдеу"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"Үйде оқитын және тәрбиеленетін мүгедек балаларды материалдық қамтамасыз ету үшін құжаттарды ресімдеу" мемлекеттік қызмет көрсету регламентінде (бұдан әрі - Регламент) келесі негізгі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құрылымдық-функционалдық бірліктер (бұдан әрі - ҚФБ) - бұл уәкілетті органдардың жауапты тұлғалары, мемлекеттік органдардың құрылымдық бөлімшелері, мемлекеттік органдар, ақпараттық жүйелер немесе оларға бағынысты кіші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- жеке тұлғалар: Қазақстан Республикасының азаматтары, Ұлытау ауданының аумағында тұрақты тұратын шетелдіктер және азаматтығы жоқ адамдар - үйде оқитын және тәрбиеленетін мүгедек балалардың ата-аналары және өзге де заңды өкілдері;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үйде оқитын және тәрбиеленетін мүгедек балаларды материалдық қамтамасыз ету - үйде оқитын және тәрбиеленетін мүгедек балалардың ата - аналарына немесе заңды өкілдеріне ақшалай төлем;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үйде оқитын және тәрбиеленетін мүгедек балаларды материалдық қамтамасыз ету үшін құжат ресімдеу бойынша уәкілетті орган - "Ұлытау ауданының жұмыспен қамту және әлеуметтік бағдарламалар бөлімі" мемлекеттік мекемесі (бұдан әрі - уәкілетті орган).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"Үйде оқитын және тәрбиеленетін мүгедек балаларды материалдық қамтамасыз ету үшін құжаттарды ресімдеу" мемлекеттік қызметі - үйде оқитын және тәрбиеленетін мүгедек балалары бар отбасыларға ақшалай түрде көмек көрсету мақсатында уәкілетті органмен жүзеге асырылатын әкімшілік рәсім.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көрсетуді уәкілетті орган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 нысаны: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мемлекеттік қызмет Қазақстан Республикасының 2002 жылғы 11 шілдедегі "Кемтар балаларды әлеуметтік және медициналық-педагогикалық түзеу арқылы қолдау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7 сәуірдегі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жергілікті атқарушы органның (әкімдіктің) қаулысына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нәтижесі өтініш берушіге үйде оқитын және тәрбиеленетін мүгедек балаларды материалдық қамсыздандыру үшін құжаттардың ресімдеу туралы хабарлама (бұдан әрі - хабарлама) не қызмет көрсетуден бас тарту туралы қағаз жеткізгіште уәжделген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тәртібіне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қызметті уәкілетті орган көрсетеді, мекенжайы: 101500, Қарағанды облысы, Ұлытау ауданы, Ұлытау селосы, Абай көшесі 23, "Ұлытау ауданының жұмыспен қамту және әлеуметтік бағдарламалар бөлімі" мемлекеттік мекемесі, телефон: 8 (71035) 21212, факс: 8 (71035) 21207; электрондық пошта мекенжайы: ulytau_sobes@mail.ru.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кестесі: демалыс (сенбі, жексенбі) және мереке күндерінен басқа, сағат 13.00-ден 14.00-ге дейінгі түскі үзіліспен, күн сайын сағат 9.00-ден 18.00-ге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жөніндегі толық ақпарат "Ұлытау ауданының жұмыспен қамту және әлеуметтік бағдарламалар бөлімі" мемлекеттік мекемесінің http://www.ulytau_akimat.kz интернет-ресурсында, уәкілетті органның, орталықтың стенділерінде, ресми ақпарат көздерінде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 көрсету мерзімдері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13-тармағында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қажетті құжаттарды тапсырған сәттен бастап - он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қызмет көрсетудің ең көп уақыты - 15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көрсетуден бас тартылады: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аталған мемлекеттік қызмет көрсетуге қажет құжаттардың біреуі болмағанда, құжаттарды рәсімдеуде қателіктер табылған кезде;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ұсынылған мәліметтер және құжаттардың жалғандығы негіздемелері бойынша.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 тоқтата тұру үшін негіздемелер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11.Тұтынушыдан мемлекеттік қызмет көрсетуді алу үшін өтініш түскен сәттен бастап мемлекеттік қызмет көрсету нәтижелерін беру сәтіне дейін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мемлекеттік қызмет көрсету жөнінде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қабылданған құжаттарды тіркеуді жүргізеді, тұтынушы ұсынған өтінішті қарауды жүзеге асырады, қызметті ұсыну туралы хабарламаны не бас тарту туралы дәлелді жауапты ресімдейді.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көрсету барысындағы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құжаттарды қабылдау уәкілетті органның жауапты орындаушысы арқылы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барлық қажетті құжаттарды уәкілетті органға тапсырғаннан кейін тұтынушының мемлекеттік қызметке тіркелген және алатын күні, құжатты қабылдап алған адамның тегі және аты - 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мемлекеттiк қызмет алу үшiн мынадай құжаттарды: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жеке басын куәландыратын құжаттың реквизиттерiн, әлеуметтiк жеке кодының нөмiрiн (болса жеке сәйкестендiру нөмiрiн) (осы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</w:t>
      </w:r>
      <w:r>
        <w:rPr>
          <w:rFonts w:ascii="Times New Roman"/>
          <w:b w:val="false"/>
          <w:i w:val="false"/>
          <w:color w:val="000000"/>
          <w:sz w:val="28"/>
        </w:rPr>
        <w:t>) көрсете отырып белгiленген үлгiдегi өтiнiштi;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тұтынушының жеке басын куәландыратын құжаттың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мүгедек балалар үшiн – баланың туу туралы куәлiгiнiң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тұрғылықты тұратын жерi бойынша тiркелгенiн растайтын құжатты (мекенжай анықтамасын не селолық және/немесе ауылдық әкiмдердiң анықтамасын);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психологиялық-медициналық-педагогикалық консультацияның қорытындысы;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мүгедектiгi туралы анықтаманың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банктегi шоттың көшiрмесiн;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салық төлеушiнi тiркеу нөмiрi мен әлеуметтiк жеке кодын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көшiрмелерi мен салыстырып тексеру үшiн түпнұсқалары берiледi, кейiн құжаттардың түпнұсқалары тұтынушыға қайтарылады.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қауіпсіздікке талап қойылмайды.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 көрсету үдерісіне келесі құрылымдық-функционалдық бірліктер (бұдан әрі -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(1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әлеуметтік жәрдемақылар тағайындау және төлеу секторының меңгерушісі (бұдан әрі - уәкілетті органның сектор меңгерушісі) (2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органның әлеуметтік жәрдемақылар тағайындау және төлеу секторының маманы (бұдан әрі - уәкілетті органның сектор маманы) (3 ҚФБ).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үдерісі кезінде әкімшілік іс-әрекеттердің қисынды дәйектілігі мен ҚФБ арасындағы өзара байланысты көрсететін схемалар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2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Құрылымдық-функционалдық бірліктер іс-әрекеттердің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3064"/>
        <w:gridCol w:w="3064"/>
        <w:gridCol w:w="3064"/>
        <w:gridCol w:w="4236"/>
      </w:tblGrid>
      <w:tr>
        <w:trPr>
          <w:trHeight w:val="1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іс-әрекеті (жұмыстардың барыстары, ағындары)</w:t>
            </w:r>
          </w:p>
        </w:tc>
      </w:tr>
      <w:tr>
        <w:trPr>
          <w:trHeight w:val="10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N (жұмыстардың барыстары, ағындары)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меңгерушісі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маманы</w:t>
            </w:r>
          </w:p>
        </w:tc>
      </w:tr>
      <w:tr>
        <w:trPr>
          <w:trHeight w:val="261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қамтамасыз етуге құжаттарды ресімдеу жөнінде өтінім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қажетті құжаттармен өтінішті қабылдайды, үйде оқитын және тәрбиеленетін мүгедек балаларды материалдық қамтамасыз ету үшін құжаттарды ресімдеу өтініштерін есепке алу журналына тіркейді, тұтынушыға тіркеу талонын береді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журналға тіркейді, тұтынушыға тіркеу талоны беріледі</w:t>
            </w:r>
          </w:p>
        </w:tc>
      </w:tr>
      <w:tr>
        <w:trPr>
          <w:trHeight w:val="4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920" w:hRule="atLeast"/>
        </w:trPr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 рәсімі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тұтынушының құжаттар пакетін құрастырады, құжаттарды ресімдеу туралы шешімнің жобасын дайындайды, уәкілетті орган секторының меңгерушісіне тексеруге береді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қызметті тұтынушы үшін құжаттар пакеті</w:t>
            </w:r>
          </w:p>
        </w:tc>
      </w:tr>
      <w:tr>
        <w:trPr>
          <w:trHeight w:val="3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жұмыс күні</w:t>
            </w:r>
          </w:p>
        </w:tc>
      </w:tr>
      <w:tr>
        <w:trPr>
          <w:trHeight w:val="28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тексеру рәсімі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ресімдеуде толықтығын және дұрыстығын тексереді, шешімнің жобасына бұрыштама қояды және жеке іс макетін уәкілетті органның басшысына береді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тұтынушының шешім жобасымен бұрыштама қойылған жеке ісінің макеті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 қабылдау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көрсетуді ұсыну туралы шешім қабылдайды (не қызмет көрсетуді ұсынудан бас тарту) және жұмысты жалғастыру үшін істі сектор маманына жолдайды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тұтынушының жеке ісі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Хабарлама не бас тарту туралы дәлелді жауап рәсімі 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және тәрбиеленетін мүгедек балаларды материалдық қамтамасыз ету үшін құжаттарды ресімдеу туралы тұтынушыға хабарлама (не бас тарту туралы дәлелді жауап)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</w:tbl>
    <w:bookmarkStart w:name="z3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Қолдану нұсқалары. Негізгі үдеріс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6"/>
        <w:gridCol w:w="4386"/>
        <w:gridCol w:w="4348"/>
      </w:tblGrid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меңгерушісі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маманы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ұсыну туралы шешім қабылдау (не бас тарту туралы дәлелді жауап)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ресімдеуде толықтығын және дұрыстығын тексеру, шешімнің жобасына бұрыштама қою, және жеке іс макетін уәкілетті органның басшысына беру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тіркеу, тіркеу талонын беру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пакетін құрастыру және жоба шешімін дайындау, уәкілетті органның сектор меңгерушісіне тексеруге беру</w:t>
            </w:r>
          </w:p>
        </w:tc>
      </w:tr>
      <w:tr>
        <w:trPr>
          <w:trHeight w:val="30" w:hRule="atLeast"/>
        </w:trPr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іс-әрекет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және тәрбиеленетін мүгедек балаларды материалдық қамтамасыз ету үшін құжаттарды ресімдеу туралы тұтынушыға хабарлама (не бас тарту туралы дәлелді жауап)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6"/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іс-қимылының схемалары.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үдерісі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82423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"Үйде оқитын және тәрбиеленетін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мүгедек балаларды материалдық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қамтамасыз ету үшін құжаттарды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ресімдеу"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"Ұлытау ауданының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бағдарламалар бөлімі" ММ-не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мекенжайда тұратын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Жеке куәлігінің N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берілген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"ӘЖК (ЖСН)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СТН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Шот N ________________________________</w:t>
      </w:r>
    </w:p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Өтініш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Үйде оқитын және тәрбиеленетін мүгедек балаларға 20 ____ жылдың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 тоқсанына материалдық қамтамасыз етуді тағайындауыңызды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"___"____________ 20 __ ж.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өтініш берушінің 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"___"____________ 20 __ ж.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құжаттарды қабылдаған тұлғаның тегі, аты-жөні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(қию сызығы)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Аз. ________________ үйде оқитын және тәрбиеленетін мүгедек балаларды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материалдық қамтамасыз етуді ресімдеу құжаттары "__" _______ 20 __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қабылданды.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қабылдаған тұлғаның тегі, аты-жөні,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