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26c1a" w14:textId="9626c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тағайындау"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 әкімдігінің 2013 жылғы 9 қаңтардағы N 01/03 қаулысы. Қарағанды облысының Әділет департаментінде 2013 жылғы 20 ақпанда N 2173 болып тіркелді. Күші жойылды - Қарағанды облысы Ұлытау ауданы әкімдігінің 2013 жылғы 20 маусымдағы N 16/05 қаулысымен</w:t>
      </w:r>
    </w:p>
    <w:p>
      <w:pPr>
        <w:spacing w:after="0"/>
        <w:ind w:left="0"/>
        <w:jc w:val="both"/>
      </w:pPr>
      <w:r>
        <w:rPr>
          <w:rFonts w:ascii="Times New Roman"/>
          <w:b w:val="false"/>
          <w:i w:val="false"/>
          <w:color w:val="ff0000"/>
          <w:sz w:val="28"/>
        </w:rPr>
        <w:t>      Ескерту. Күші жойылды - Қарағанды облысы Ұлытау ауданы әкімдігінің 20.06.2013 N 16/05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көрсетуді сапалы ұсыну мақсатында, Ұлытау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"Тұрғын үй көмегін тағайындау"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Берік Базылұлы Ақышбековке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                                А. Омаров</w:t>
      </w:r>
    </w:p>
    <w:bookmarkStart w:name="z5" w:id="1"/>
    <w:p>
      <w:pPr>
        <w:spacing w:after="0"/>
        <w:ind w:left="0"/>
        <w:jc w:val="both"/>
      </w:pPr>
      <w:r>
        <w:rPr>
          <w:rFonts w:ascii="Times New Roman"/>
          <w:b w:val="false"/>
          <w:i w:val="false"/>
          <w:color w:val="000000"/>
          <w:sz w:val="28"/>
        </w:rPr>
        <w:t>
Ұлытау ауданы әкімдігінің</w:t>
      </w:r>
      <w:r>
        <w:br/>
      </w:r>
      <w:r>
        <w:rPr>
          <w:rFonts w:ascii="Times New Roman"/>
          <w:b w:val="false"/>
          <w:i w:val="false"/>
          <w:color w:val="000000"/>
          <w:sz w:val="28"/>
        </w:rPr>
        <w:t>
2013 жылғы 9 қаңтардағы</w:t>
      </w:r>
      <w:r>
        <w:br/>
      </w:r>
      <w:r>
        <w:rPr>
          <w:rFonts w:ascii="Times New Roman"/>
          <w:b w:val="false"/>
          <w:i w:val="false"/>
          <w:color w:val="000000"/>
          <w:sz w:val="28"/>
        </w:rPr>
        <w:t>
N 01/03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"Тұрғын үй көмегін тағайындау"</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"Тұрғын үй көмегін тағайындау"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мемлекеттiк қызмет жеке тұлғаларға: тұрғын үй көмегiн алуға құқығы бар, аталған жерде тұрақты тұратын аз қамтамасыз етiлген отбасыларға (азаматтарға) (бұдан әрi – мемлекеттiк қызмет алушы) көрсетiледi;</w:t>
      </w:r>
      <w:r>
        <w:br/>
      </w:r>
      <w:r>
        <w:rPr>
          <w:rFonts w:ascii="Times New Roman"/>
          <w:b w:val="false"/>
          <w:i w:val="false"/>
          <w:color w:val="000000"/>
          <w:sz w:val="28"/>
        </w:rPr>
        <w:t>
      3) тұрғын үй көмегін тағайындау және төлеу жөніндегі уәкілетті орган – "Ұлытау ауданының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4) тұрғын үй көмегі – Ұлытау ауданында тұрақты тұратын аз қамтылған отбасыларға (азаматтарға) тұрғын үйді (тұрғын ғимаратты) ұстауға, коммуналдық қызметтерді тұтынуға және телекоммуникация желісіне қосылған телефон үшін абоненттік төлемақының ұлғаюы бөлігінде байланыс қызметтеріне, жергілікті атқарушы орган жеке тұрғын үй қорынан жалға алу төлемақысы шығындарының сомаларын төлеу,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 бойынша жартылай орнын толтыру үшін, егер көрсетілген шығындардың сомасы нормалар шегінде, осы мақсаттарға жұмсалатын шығындардың отбасы бюджетіндегі мүмкіндік шегі деңгейінен асатын жағдайда мемлекеттен ұсынылатын жәрдемақы;</w:t>
      </w:r>
      <w:r>
        <w:br/>
      </w:r>
      <w:r>
        <w:rPr>
          <w:rFonts w:ascii="Times New Roman"/>
          <w:b w:val="false"/>
          <w:i w:val="false"/>
          <w:color w:val="000000"/>
          <w:sz w:val="28"/>
        </w:rPr>
        <w:t>
      5)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Ұлытау ауданындағы бөлімі" (бұдан әрі - орталық).</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"Тұрғын үй көмегін тағайындау" мемлекеттік қызмет көрсету – тұрғын үйді (тұрғын ғимаратты) ұстауға, коммуналдық қызметтерді тұтынуға және телекоммуникация желісіне қосылған телефон үшін абоненттік төлемақының ұлғаюы бөлігінде байланыс қызметтеріне, жергілікті атқарушы орган жеке тұрғын үй қорынан жалға алу төлемақысы шығындарының сомаларын төлеу,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 бойынша жартылай орнын толтыру үшін, белгіленген әлеуметтік нормалар шегінде аз қамтылған отбасыларға (азаматтарға) ақшалай нысанда көмек көрсету мақсатында уәкілетті органмен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және халыққа қызмет көрсету орталығы ұсынады (баламалы негізде).</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1997 жылғы 16 сәуiрдегi "Тұрғын үй қатынастары туралы" Заңының 97-бабы </w:t>
      </w:r>
      <w:r>
        <w:rPr>
          <w:rFonts w:ascii="Times New Roman"/>
          <w:b w:val="false"/>
          <w:i w:val="false"/>
          <w:color w:val="000000"/>
          <w:sz w:val="28"/>
        </w:rPr>
        <w:t>2-тармағының</w:t>
      </w:r>
      <w:r>
        <w:rPr>
          <w:rFonts w:ascii="Times New Roman"/>
          <w:b w:val="false"/>
          <w:i w:val="false"/>
          <w:color w:val="000000"/>
          <w:sz w:val="28"/>
        </w:rPr>
        <w:t>, Қазақстан Республикасы Үкіметінің 2009 жылғы 30 желтоқсандағы N 2314 қаулысымен бекітілген "Тұрғын үй көмегін көрсету ережесінің" </w:t>
      </w:r>
      <w:r>
        <w:rPr>
          <w:rFonts w:ascii="Times New Roman"/>
          <w:b w:val="false"/>
          <w:i w:val="false"/>
          <w:color w:val="000000"/>
          <w:sz w:val="28"/>
        </w:rPr>
        <w:t>2-тарауының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және жергілікті өкілетті органның (мәслихаттың) шешімдерінің негізінде көрсетіледі.</w:t>
      </w:r>
      <w:r>
        <w:br/>
      </w:r>
      <w:r>
        <w:rPr>
          <w:rFonts w:ascii="Times New Roman"/>
          <w:b w:val="false"/>
          <w:i w:val="false"/>
          <w:color w:val="000000"/>
          <w:sz w:val="28"/>
        </w:rPr>
        <w:t>
</w:t>
      </w:r>
      <w:r>
        <w:rPr>
          <w:rFonts w:ascii="Times New Roman"/>
          <w:b w:val="false"/>
          <w:i w:val="false"/>
          <w:color w:val="000000"/>
          <w:sz w:val="28"/>
        </w:rPr>
        <w:t>
      6. Уәкiлеттi органда және орталықта көрсетiлетiн мемлекеттiк қызметтiң нәтижесi тұрғын үй көмегiн тағайындау туралы қағаз жеткiзгiштегi хабарлама (бұдан әрі - хабарлама) не мемлекеттiк қызмет көрсетуден бас тарту туралы қағаз жеткiзгiштегi дәлелдi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6" w:id="8"/>
    <w:p>
      <w:pPr>
        <w:spacing w:after="0"/>
        <w:ind w:left="0"/>
        <w:jc w:val="both"/>
      </w:pPr>
      <w:r>
        <w:rPr>
          <w:rFonts w:ascii="Times New Roman"/>
          <w:b w:val="false"/>
          <w:i w:val="false"/>
          <w:color w:val="000000"/>
          <w:sz w:val="28"/>
        </w:rPr>
        <w:t>
      7. Мемлекеттік қызметті көрсетеді:</w:t>
      </w:r>
      <w:r>
        <w:br/>
      </w:r>
      <w:r>
        <w:rPr>
          <w:rFonts w:ascii="Times New Roman"/>
          <w:b w:val="false"/>
          <w:i w:val="false"/>
          <w:color w:val="000000"/>
          <w:sz w:val="28"/>
        </w:rPr>
        <w:t>
      уәкілетті орган, мекенжайы: 101500, Қарағанды облысы, Ұлытау ауданы, Ұлытау селосы, Абай көшесі 23, "Ұлытау ауданының жұмыспен қамту және әлеуметтік бағдарламалар бөлімі" мемлекеттік мекемесі, телефон: 8 (71035) 21212, факс: 8 (71035) 21207; электрондық пошта мекенжайы: ulytau_sobes@mail.ru.</w:t>
      </w:r>
      <w:r>
        <w:br/>
      </w:r>
      <w:r>
        <w:rPr>
          <w:rFonts w:ascii="Times New Roman"/>
          <w:b w:val="false"/>
          <w:i w:val="false"/>
          <w:color w:val="000000"/>
          <w:sz w:val="28"/>
        </w:rPr>
        <w:t>
      Жұмыс кестесі: демалыс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 қызмет көрсетусiз кезек тәртiбiнде жүзеге асырылады.</w:t>
      </w:r>
      <w:r>
        <w:br/>
      </w:r>
      <w:r>
        <w:rPr>
          <w:rFonts w:ascii="Times New Roman"/>
          <w:b w:val="false"/>
          <w:i w:val="false"/>
          <w:color w:val="000000"/>
          <w:sz w:val="28"/>
        </w:rPr>
        <w:t>
      Орталық, мекенжайы: 101500, Қарағанды облысы, Ұлытау ауданы, Ұлытау селосы, Амангелді көшесі 29 а,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Ұлытау ауданындағы бөлімі", телефон: 8 (71035) 21624, факс: 8 (71035) 21306, электрондық поштаның мекенжайы: renat_ulytau@mail.ru.</w:t>
      </w:r>
      <w:r>
        <w:br/>
      </w:r>
      <w:r>
        <w:rPr>
          <w:rFonts w:ascii="Times New Roman"/>
          <w:b w:val="false"/>
          <w:i w:val="false"/>
          <w:color w:val="000000"/>
          <w:sz w:val="28"/>
        </w:rPr>
        <w:t>
      Жұмыс кестесі: демалыс және мереке күндерiнен басқа, күн сайын, дүйсенбiден сенбiге дейiн, орталықтардың белгiленген жұмыс кестесiне сәйкес түскi үзiлiссiз сағат 9.00-ден 20.00-ге дейiн.</w:t>
      </w:r>
      <w:r>
        <w:br/>
      </w:r>
      <w:r>
        <w:rPr>
          <w:rFonts w:ascii="Times New Roman"/>
          <w:b w:val="false"/>
          <w:i w:val="false"/>
          <w:color w:val="000000"/>
          <w:sz w:val="28"/>
        </w:rPr>
        <w:t>
      Орталықта қабылдау тездетiп қызмет көрсетусiз, "электрондық"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"Ұлытау ауданының жұмыспен қамту және әлеуметтік бағдарламалар бөлімі" мемлекеттік мекемесінің http://www.ulytau_akimat.kz интернет-ресурсында, уәкілетті органның, орталықтың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қызметті көрсету мерзімдері мемлекеттік қызмет алушының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уәкiлеттi органда – күнтiзбелiк он күн iшiнде;</w:t>
      </w:r>
      <w:r>
        <w:br/>
      </w:r>
      <w:r>
        <w:rPr>
          <w:rFonts w:ascii="Times New Roman"/>
          <w:b w:val="false"/>
          <w:i w:val="false"/>
          <w:color w:val="000000"/>
          <w:sz w:val="28"/>
        </w:rPr>
        <w:t>
      орталықта – күнтiзбелiк он күн iшiнде көрсетiледi (мемлекеттiк қызметке құжат (нәтиже) қабылдау және беру күнi мемлекеттiк қызмет көрсету мерзiмiне кiрмейдi);</w:t>
      </w:r>
      <w:r>
        <w:br/>
      </w:r>
      <w:r>
        <w:rPr>
          <w:rFonts w:ascii="Times New Roman"/>
          <w:b w:val="false"/>
          <w:i w:val="false"/>
          <w:color w:val="000000"/>
          <w:sz w:val="28"/>
        </w:rPr>
        <w:t>
      2) қажеттi құжаттарды тапсырған кезде кезекте күтудiң рұқсат берiлген ең көп уақыты – 20 минуттан аспайды;</w:t>
      </w:r>
      <w:r>
        <w:br/>
      </w:r>
      <w:r>
        <w:rPr>
          <w:rFonts w:ascii="Times New Roman"/>
          <w:b w:val="false"/>
          <w:i w:val="false"/>
          <w:color w:val="000000"/>
          <w:sz w:val="28"/>
        </w:rPr>
        <w:t>
      3) мемлекеттiк қызметтi алушы өтiнiш берген күнi сол жерде көрсетiлетiн мемлекеттiк қызметтi алушыға қызмет көрсетудiң рұқсат берiлген ең көп уақыты – 20 минуттан аспайды;</w:t>
      </w:r>
      <w:r>
        <w:br/>
      </w:r>
      <w:r>
        <w:rPr>
          <w:rFonts w:ascii="Times New Roman"/>
          <w:b w:val="false"/>
          <w:i w:val="false"/>
          <w:color w:val="000000"/>
          <w:sz w:val="28"/>
        </w:rPr>
        <w:t>
      4) қажеттi құжаттарды алған кезде кезекте күтудiң рұқсат берiлген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10. Орталықтың қызметкерi құжаттарын қабылдаудан бас тартқан кезде жетпей тұрған құжаттарды көрсете отырып, мемлекеттік қызмет алушыға қолхат бередi.</w:t>
      </w:r>
      <w:r>
        <w:br/>
      </w:r>
      <w:r>
        <w:rPr>
          <w:rFonts w:ascii="Times New Roman"/>
          <w:b w:val="false"/>
          <w:i w:val="false"/>
          <w:color w:val="000000"/>
          <w:sz w:val="28"/>
        </w:rPr>
        <w:t>
      Уәкiлеттi орган орталықтан түскен,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көрсетiлген құжаттарды ресiмдеуде қателер анықталған жағдайда құжаттардың пакетiн алғаннан кейiн 3 (үш) жұмыс күнi iшiнде (құжаттарды қабылдаған және берген күндер мемлекеттiк қызмет көрсету мерзiмiне кiрмейдi) оларды қайтарудың себебiн жазбаша негiздей отырып, орталыққа қайтарады.</w:t>
      </w:r>
      <w:r>
        <w:br/>
      </w:r>
      <w:r>
        <w:rPr>
          <w:rFonts w:ascii="Times New Roman"/>
          <w:b w:val="false"/>
          <w:i w:val="false"/>
          <w:color w:val="000000"/>
          <w:sz w:val="28"/>
        </w:rPr>
        <w:t>
      Құжаттар пакетiн алғаннан кейiн орталық 1 (бiр) жұмыс күнi iшiнде мемлекеттiк қызмет алушыны хабардар етедi және уәкiлеттi органның қайтару себебi туралы жазбаша негiздемесiн ұсынады.</w:t>
      </w:r>
      <w:r>
        <w:br/>
      </w:r>
      <w:r>
        <w:rPr>
          <w:rFonts w:ascii="Times New Roman"/>
          <w:b w:val="false"/>
          <w:i w:val="false"/>
          <w:color w:val="000000"/>
          <w:sz w:val="28"/>
        </w:rPr>
        <w:t>
      Уәкiлеттi органның лауазымды тұлғасы немесе орталықтың қызметкерi бас тартқан жағдайда мемлекеттiк қызмет алушыға 1 (бiр) жұмыс күнi iшiнде хабардар етедi және уәкiлеттi органның бас тартуы туралы жазбаша негiздеме бередi.</w:t>
      </w:r>
      <w:r>
        <w:br/>
      </w:r>
      <w:r>
        <w:rPr>
          <w:rFonts w:ascii="Times New Roman"/>
          <w:b w:val="false"/>
          <w:i w:val="false"/>
          <w:color w:val="000000"/>
          <w:sz w:val="28"/>
        </w:rPr>
        <w:t>
      Мемлекеттік қызмет көрсетуді тоқтата тұрудың негіздемелері жергілікті өкілетті органның (мәслихаттың) шешімдерімен айқындалады.</w:t>
      </w:r>
      <w:r>
        <w:br/>
      </w:r>
      <w:r>
        <w:rPr>
          <w:rFonts w:ascii="Times New Roman"/>
          <w:b w:val="false"/>
          <w:i w:val="false"/>
          <w:color w:val="000000"/>
          <w:sz w:val="28"/>
        </w:rPr>
        <w:t>
</w:t>
      </w:r>
      <w:r>
        <w:rPr>
          <w:rFonts w:ascii="Times New Roman"/>
          <w:b w:val="false"/>
          <w:i w:val="false"/>
          <w:color w:val="000000"/>
          <w:sz w:val="28"/>
        </w:rPr>
        <w:t>
      11. Мемлекеттік қызмет алушы мемлекеттік қызметті алу үшін өтініш түскен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мемлекеттік қызмет алушы уәкілетті органға немесе орталыққа өтініш береді;</w:t>
      </w:r>
      <w:r>
        <w:br/>
      </w:r>
      <w:r>
        <w:rPr>
          <w:rFonts w:ascii="Times New Roman"/>
          <w:b w:val="false"/>
          <w:i w:val="false"/>
          <w:color w:val="000000"/>
          <w:sz w:val="28"/>
        </w:rPr>
        <w:t>
      2) орталық өтініш тіркеуді жүргізеді және уәкілетті органға береді;</w:t>
      </w:r>
      <w:r>
        <w:br/>
      </w:r>
      <w:r>
        <w:rPr>
          <w:rFonts w:ascii="Times New Roman"/>
          <w:b w:val="false"/>
          <w:i w:val="false"/>
          <w:color w:val="000000"/>
          <w:sz w:val="28"/>
        </w:rPr>
        <w:t>
      3) уәкілетті орган құжаттарды тіркейді, тұрғын үй көмегін тағайындау (тағайындаудан бас тарту) туралы шешімді қарайды және қабылдайды, тағайындау туралы хабарламаны не бас тарту туралы дәлелді жауапты ресімдейді.</w:t>
      </w:r>
    </w:p>
    <w:bookmarkEnd w:id="8"/>
    <w:bookmarkStart w:name="z21" w:id="9"/>
    <w:p>
      <w:pPr>
        <w:spacing w:after="0"/>
        <w:ind w:left="0"/>
        <w:jc w:val="left"/>
      </w:pPr>
      <w:r>
        <w:rPr>
          <w:rFonts w:ascii="Times New Roman"/>
          <w:b/>
          <w:i w:val="false"/>
          <w:color w:val="000000"/>
        </w:rPr>
        <w:t xml:space="preserve"> 
4. Мемлекеттік қызметті көрсету үдерісіндегі іс-әрекеттер</w:t>
      </w:r>
      <w:r>
        <w:br/>
      </w:r>
      <w:r>
        <w:rPr>
          <w:rFonts w:ascii="Times New Roman"/>
          <w:b/>
          <w:i w:val="false"/>
          <w:color w:val="000000"/>
        </w:rPr>
        <w:t>
(өзара іс-қимылдар) тәртібінің сипаттамасы</w:t>
      </w:r>
    </w:p>
    <w:bookmarkEnd w:id="9"/>
    <w:bookmarkStart w:name="z22" w:id="10"/>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мақсаты мен орындайтын функциялары туралы ақпарат орналасады, сондай-ақ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w:t>
      </w:r>
      <w:r>
        <w:br/>
      </w:r>
      <w:r>
        <w:rPr>
          <w:rFonts w:ascii="Times New Roman"/>
          <w:b w:val="false"/>
          <w:i w:val="false"/>
          <w:color w:val="000000"/>
          <w:sz w:val="28"/>
        </w:rPr>
        <w:t>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қажеттi құжаттарды тапсырғаннан кейiн мемлекеттiк қызмет алушыға:</w:t>
      </w:r>
      <w:r>
        <w:br/>
      </w:r>
      <w:r>
        <w:rPr>
          <w:rFonts w:ascii="Times New Roman"/>
          <w:b w:val="false"/>
          <w:i w:val="false"/>
          <w:color w:val="000000"/>
          <w:sz w:val="28"/>
        </w:rPr>
        <w:t>
      1) уәкiлеттi органда – мемлекеттiк қызметтi алушыны тiркеу және оның мемлекеттiк қызметтi алу күнi, құжаттарды қабылдаған жауапты адамның тегi мен аты-жөнi көрсетiлген талон;</w:t>
      </w:r>
      <w:r>
        <w:br/>
      </w:r>
      <w:r>
        <w:rPr>
          <w:rFonts w:ascii="Times New Roman"/>
          <w:b w:val="false"/>
          <w:i w:val="false"/>
          <w:color w:val="000000"/>
          <w:sz w:val="28"/>
        </w:rPr>
        <w:t>
      2) орталықта:</w:t>
      </w:r>
      <w:r>
        <w:br/>
      </w:r>
      <w:r>
        <w:rPr>
          <w:rFonts w:ascii="Times New Roman"/>
          <w:b w:val="false"/>
          <w:i w:val="false"/>
          <w:color w:val="000000"/>
          <w:sz w:val="28"/>
        </w:rPr>
        <w:t>
      өтiнiштiң нөмiрi мен қабылдаған күнi;</w:t>
      </w:r>
      <w:r>
        <w:br/>
      </w:r>
      <w:r>
        <w:rPr>
          <w:rFonts w:ascii="Times New Roman"/>
          <w:b w:val="false"/>
          <w:i w:val="false"/>
          <w:color w:val="000000"/>
          <w:sz w:val="28"/>
        </w:rPr>
        <w:t>
      сұралып отырған мемлекеттiк қызметтiң түрi;</w:t>
      </w:r>
      <w:r>
        <w:br/>
      </w:r>
      <w:r>
        <w:rPr>
          <w:rFonts w:ascii="Times New Roman"/>
          <w:b w:val="false"/>
          <w:i w:val="false"/>
          <w:color w:val="000000"/>
          <w:sz w:val="28"/>
        </w:rPr>
        <w:t>
      қоса берiлген құжаттардың саны мен атауы;</w:t>
      </w:r>
      <w:r>
        <w:br/>
      </w:r>
      <w:r>
        <w:rPr>
          <w:rFonts w:ascii="Times New Roman"/>
          <w:b w:val="false"/>
          <w:i w:val="false"/>
          <w:color w:val="000000"/>
          <w:sz w:val="28"/>
        </w:rPr>
        <w:t>
      құжаттарды беру күнi, уақыты және орыны;</w:t>
      </w:r>
      <w:r>
        <w:br/>
      </w:r>
      <w:r>
        <w:rPr>
          <w:rFonts w:ascii="Times New Roman"/>
          <w:b w:val="false"/>
          <w:i w:val="false"/>
          <w:color w:val="000000"/>
          <w:sz w:val="28"/>
        </w:rPr>
        <w:t>
      орталықтың құжаттарды ресiмдеуге өтiнiштi қабылдаған мемлекеттiк қызметтi алушының тегi, аты, әкесiнiң аты;</w:t>
      </w:r>
      <w:r>
        <w:br/>
      </w:r>
      <w:r>
        <w:rPr>
          <w:rFonts w:ascii="Times New Roman"/>
          <w:b w:val="false"/>
          <w:i w:val="false"/>
          <w:color w:val="000000"/>
          <w:sz w:val="28"/>
        </w:rPr>
        <w:t>
      мемлекеттiк қызмет алушының тегi, аты, әкесiнiң аты, уәкiлеттi өкiлдiң тегi, аты, әкесiнiң аты және олардың байланыс телефондары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13. Мемлекеттiк қызмет алу үшiн мемлекеттiк қызмет алушы мынадай құжаттарды тапсырады:</w:t>
      </w:r>
      <w:r>
        <w:br/>
      </w:r>
      <w:r>
        <w:rPr>
          <w:rFonts w:ascii="Times New Roman"/>
          <w:b w:val="false"/>
          <w:i w:val="false"/>
          <w:color w:val="000000"/>
          <w:sz w:val="28"/>
        </w:rPr>
        <w:t>
      1) уәкiлеттi органға:</w:t>
      </w:r>
      <w:r>
        <w:br/>
      </w:r>
      <w:r>
        <w:rPr>
          <w:rFonts w:ascii="Times New Roman"/>
          <w:b w:val="false"/>
          <w:i w:val="false"/>
          <w:color w:val="000000"/>
          <w:sz w:val="28"/>
        </w:rPr>
        <w:t>
      мемлекеттiк қызмет алушының – жеке тұлғаның жеке басын куәландыратын құжаттың көшiрмесi;</w:t>
      </w:r>
      <w:r>
        <w:br/>
      </w:r>
      <w:r>
        <w:rPr>
          <w:rFonts w:ascii="Times New Roman"/>
          <w:b w:val="false"/>
          <w:i w:val="false"/>
          <w:color w:val="000000"/>
          <w:sz w:val="28"/>
        </w:rPr>
        <w:t>
      тұрғын үйге құқық белгiлейтiн құжаттың көшiрмесi;</w:t>
      </w:r>
      <w:r>
        <w:br/>
      </w:r>
      <w:r>
        <w:rPr>
          <w:rFonts w:ascii="Times New Roman"/>
          <w:b w:val="false"/>
          <w:i w:val="false"/>
          <w:color w:val="000000"/>
          <w:sz w:val="28"/>
        </w:rPr>
        <w:t>
      азаматтарды тiркеу кiтабының көшiрмесi;</w:t>
      </w:r>
      <w:r>
        <w:br/>
      </w:r>
      <w:r>
        <w:rPr>
          <w:rFonts w:ascii="Times New Roman"/>
          <w:b w:val="false"/>
          <w:i w:val="false"/>
          <w:color w:val="000000"/>
          <w:sz w:val="28"/>
        </w:rPr>
        <w:t>
      отбасының табысын растайтын құжаттар. Тұрғын үй көмегiн алуға үмiткер отбасының (Қазақстан Республикасы азаматтарының) жиынтық табысы есептеу тәртiбiн тұрғын қатынастары саласындағы уәкiлеттi орган белгiлейдi;</w:t>
      </w:r>
      <w:r>
        <w:br/>
      </w:r>
      <w:r>
        <w:rPr>
          <w:rFonts w:ascii="Times New Roman"/>
          <w:b w:val="false"/>
          <w:i w:val="false"/>
          <w:color w:val="000000"/>
          <w:sz w:val="28"/>
        </w:rPr>
        <w:t>
      тұрғын үйдi (тұрған ғимаратты) күтiп-ұстауға арналған жарнаның мөлшерi туралы шот;</w:t>
      </w:r>
      <w:r>
        <w:br/>
      </w:r>
      <w:r>
        <w:rPr>
          <w:rFonts w:ascii="Times New Roman"/>
          <w:b w:val="false"/>
          <w:i w:val="false"/>
          <w:color w:val="000000"/>
          <w:sz w:val="28"/>
        </w:rPr>
        <w:t>
      коммуналдық қызметтердi тұтынуға арналған шот;</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2) орталыққа:</w:t>
      </w:r>
      <w:r>
        <w:br/>
      </w:r>
      <w:r>
        <w:rPr>
          <w:rFonts w:ascii="Times New Roman"/>
          <w:b w:val="false"/>
          <w:i w:val="false"/>
          <w:color w:val="000000"/>
          <w:sz w:val="28"/>
        </w:rPr>
        <w:t>
      отбасының табысын растайтын құжаттар. Тұрғын үй көмегiн алуға үмiткер отбасының (Қазақстан Республикасы азаматтарының) жиынтық табысы есептеу тәртiбiн тұрғын қатынастары саласындағы уәкiлеттi орган белгiлейдi;</w:t>
      </w:r>
      <w:r>
        <w:br/>
      </w:r>
      <w:r>
        <w:rPr>
          <w:rFonts w:ascii="Times New Roman"/>
          <w:b w:val="false"/>
          <w:i w:val="false"/>
          <w:color w:val="000000"/>
          <w:sz w:val="28"/>
        </w:rPr>
        <w:t>
      тұрғын үйдi (тұрған ғимаратты) күтiп-ұстауға арналған жарнаның мөлшерi туралы шот;</w:t>
      </w:r>
      <w:r>
        <w:br/>
      </w:r>
      <w:r>
        <w:rPr>
          <w:rFonts w:ascii="Times New Roman"/>
          <w:b w:val="false"/>
          <w:i w:val="false"/>
          <w:color w:val="000000"/>
          <w:sz w:val="28"/>
        </w:rPr>
        <w:t>
      коммуналдық қызметтердi тұтынуға арналған шот;</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мемлекеттiк қызмет алушының – жеке тұлғаның жеке басын куәландыратын құжаттың көшiрмесi;</w:t>
      </w:r>
      <w:r>
        <w:br/>
      </w:r>
      <w:r>
        <w:rPr>
          <w:rFonts w:ascii="Times New Roman"/>
          <w:b w:val="false"/>
          <w:i w:val="false"/>
          <w:color w:val="000000"/>
          <w:sz w:val="28"/>
        </w:rPr>
        <w:t>
      тұрғын үйге құқық белгiлейтiн құжаттар;</w:t>
      </w:r>
      <w:r>
        <w:br/>
      </w:r>
      <w:r>
        <w:rPr>
          <w:rFonts w:ascii="Times New Roman"/>
          <w:b w:val="false"/>
          <w:i w:val="false"/>
          <w:color w:val="000000"/>
          <w:sz w:val="28"/>
        </w:rPr>
        <w:t>
      азаматтарды тiркеу туралы мәлiметтер (мекенжай анықтамасы).</w:t>
      </w:r>
      <w:r>
        <w:br/>
      </w:r>
      <w:r>
        <w:rPr>
          <w:rFonts w:ascii="Times New Roman"/>
          <w:b w:val="false"/>
          <w:i w:val="false"/>
          <w:color w:val="000000"/>
          <w:sz w:val="28"/>
        </w:rPr>
        <w:t>
      Мемлекеттік қызметті алу үшін қажетті құжаттардың түпкілікті тізбесі жергілікті өкілетті органның (мәслихаттың) шешімімен айқындалады.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1998 жылғы 2 шілдедегі "Сыбайлас жемқорлыққа қарсы күрес туралы" Заңының 12-бабы 1-тармағының </w:t>
      </w:r>
      <w:r>
        <w:rPr>
          <w:rFonts w:ascii="Times New Roman"/>
          <w:b w:val="false"/>
          <w:i w:val="false"/>
          <w:color w:val="000000"/>
          <w:sz w:val="28"/>
        </w:rPr>
        <w:t>7) тармақшасымен</w:t>
      </w:r>
      <w:r>
        <w:rPr>
          <w:rFonts w:ascii="Times New Roman"/>
          <w:b w:val="false"/>
          <w:i w:val="false"/>
          <w:color w:val="000000"/>
          <w:sz w:val="28"/>
        </w:rPr>
        <w:t>, Қазақстан Республикасының 1999 жылғы 23 шілдедегі "Мемлекеттік қызмет туралы" Заңының 9-бабы 1-тармағының </w:t>
      </w:r>
      <w:r>
        <w:rPr>
          <w:rFonts w:ascii="Times New Roman"/>
          <w:b w:val="false"/>
          <w:i w:val="false"/>
          <w:color w:val="000000"/>
          <w:sz w:val="28"/>
        </w:rPr>
        <w:t>10) тармақшасымен</w:t>
      </w:r>
      <w:r>
        <w:rPr>
          <w:rFonts w:ascii="Times New Roman"/>
          <w:b w:val="false"/>
          <w:i w:val="false"/>
          <w:color w:val="000000"/>
          <w:sz w:val="28"/>
        </w:rPr>
        <w:t xml:space="preserve"> белгіленген, уәкілетті органмен көзделген мәліметтерді ұсыну тәртібін қоспаған жағдайда, мемлекеттік қызметті алушының ұсынған мәліметтері құпия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3) уәкілетті органның әлеуметтік жәрдемақылар тағайындау және төлеу секторының маманы (бұдан әрі – уәкілетті органның сектор маманы) (3 ҚФБ).</w:t>
      </w:r>
      <w:r>
        <w:br/>
      </w:r>
      <w:r>
        <w:rPr>
          <w:rFonts w:ascii="Times New Roman"/>
          <w:b w:val="false"/>
          <w:i w:val="false"/>
          <w:color w:val="000000"/>
          <w:sz w:val="28"/>
        </w:rPr>
        <w:t>
      Баламалы мемлекеттік қызмет көрсету үдерісіне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3) әлеуметтік жәрдемақылар төлеу және тағайындау секторының маманы (бұдан әрі – уәкілетті органның сектор маманы) (3 ҚФБ);</w:t>
      </w:r>
      <w:r>
        <w:br/>
      </w:r>
      <w:r>
        <w:rPr>
          <w:rFonts w:ascii="Times New Roman"/>
          <w:b w:val="false"/>
          <w:i w:val="false"/>
          <w:color w:val="000000"/>
          <w:sz w:val="28"/>
        </w:rPr>
        <w:t>
      4) орталықтың құжаттарды беру секторының инспекторы (4 ҚФБ);</w:t>
      </w:r>
      <w:r>
        <w:br/>
      </w:r>
      <w:r>
        <w:rPr>
          <w:rFonts w:ascii="Times New Roman"/>
          <w:b w:val="false"/>
          <w:i w:val="false"/>
          <w:color w:val="000000"/>
          <w:sz w:val="28"/>
        </w:rPr>
        <w:t>
      5) орталықтың жинақтау секторының инспекторы (5 ҚФБ);</w:t>
      </w:r>
      <w:r>
        <w:br/>
      </w:r>
      <w:r>
        <w:rPr>
          <w:rFonts w:ascii="Times New Roman"/>
          <w:b w:val="false"/>
          <w:i w:val="false"/>
          <w:color w:val="000000"/>
          <w:sz w:val="28"/>
        </w:rPr>
        <w:t>
      6) орталықтың инспекторы (6 ҚФБ).</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үдерісіндегі әкімшілік іс-әрекеттердің қисынды дәйектілігі мен ҚФБ арасындағы өзара байланысты көрсететін схемалар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0"/>
    <w:bookmarkStart w:name="z28" w:id="11"/>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1"/>
    <w:bookmarkStart w:name="z29" w:id="12"/>
    <w:p>
      <w:pPr>
        <w:spacing w:after="0"/>
        <w:ind w:left="0"/>
        <w:jc w:val="both"/>
      </w:pPr>
      <w:r>
        <w:rPr>
          <w:rFonts w:ascii="Times New Roman"/>
          <w:b w:val="false"/>
          <w:i w:val="false"/>
          <w:color w:val="000000"/>
          <w:sz w:val="28"/>
        </w:rPr>
        <w:t>
      18.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30" w:id="13"/>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3"/>
    <w:bookmarkStart w:name="z31" w:id="14"/>
    <w:p>
      <w:pPr>
        <w:spacing w:after="0"/>
        <w:ind w:left="0"/>
        <w:jc w:val="left"/>
      </w:pPr>
      <w:r>
        <w:rPr>
          <w:rFonts w:ascii="Times New Roman"/>
          <w:b/>
          <w:i w:val="false"/>
          <w:color w:val="000000"/>
        </w:rPr>
        <w:t xml:space="preserve"> 
1-кесте. Құрылымдық-функционалдық бірліктер іс-әрекеттерінің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3119"/>
        <w:gridCol w:w="3056"/>
        <w:gridCol w:w="3056"/>
        <w:gridCol w:w="4316"/>
      </w:tblGrid>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(жұмыстардың барыстары, ағындары)</w:t>
            </w:r>
          </w:p>
        </w:tc>
      </w:tr>
      <w:tr>
        <w:trPr>
          <w:trHeight w:val="7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(жұмыстардың барыстары,ағындар)</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2325"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жөніндегі өтінім</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тұрғын үй көмегін ұсыну өтініштерін есеп журналына тіркейді, мемлекеттік қызмет алушыға құжаттардың тіркелген нөмірі және қабылданған күні көрсетілген талон береді.</w:t>
            </w:r>
          </w:p>
        </w:tc>
      </w:tr>
      <w:tr>
        <w:trPr>
          <w:trHeight w:val="705" w:hRule="atLeast"/>
        </w:trPr>
        <w:tc>
          <w:tcPr>
            <w:tcW w:w="0" w:type="auto"/>
            <w:vMerge/>
            <w:tcBorders>
              <w:top w:val="nil"/>
              <w:left w:val="single" w:color="cfcfcf" w:sz="5"/>
              <w:bottom w:val="single" w:color="cfcfcf" w:sz="5"/>
              <w:right w:val="single" w:color="cfcfcf" w:sz="5"/>
            </w:tcBorders>
          </w:tcP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және мемлекеттік қызмет алушыға талон беру</w:t>
            </w:r>
          </w:p>
        </w:tc>
      </w:tr>
      <w:tr>
        <w:trPr>
          <w:trHeight w:val="225" w:hRule="atLeast"/>
        </w:trPr>
        <w:tc>
          <w:tcPr>
            <w:tcW w:w="0" w:type="auto"/>
            <w:vMerge/>
            <w:tcBorders>
              <w:top w:val="nil"/>
              <w:left w:val="single" w:color="cfcfcf" w:sz="5"/>
              <w:bottom w:val="single" w:color="cfcfcf" w:sz="5"/>
              <w:right w:val="single" w:color="cfcfcf" w:sz="5"/>
            </w:tcBorders>
          </w:tcP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189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есептеу және тағайындау рәсімі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негізінде тұрғын үй көмегін тағайындау есебін жасайды және тұрғын үй көмегін тағайындау туралы шарттың немесе тағайындаудан бас тарту жобасын дайындайды</w:t>
            </w:r>
          </w:p>
        </w:tc>
      </w:tr>
      <w:tr>
        <w:trPr>
          <w:trHeight w:val="525" w:hRule="atLeast"/>
        </w:trPr>
        <w:tc>
          <w:tcPr>
            <w:tcW w:w="0" w:type="auto"/>
            <w:vMerge/>
            <w:tcBorders>
              <w:top w:val="nil"/>
              <w:left w:val="single" w:color="cfcfcf" w:sz="5"/>
              <w:bottom w:val="single" w:color="cfcfcf" w:sz="5"/>
              <w:right w:val="single" w:color="cfcfcf" w:sz="5"/>
            </w:tcBorders>
          </w:tcP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макеті</w:t>
            </w:r>
          </w:p>
        </w:tc>
      </w:tr>
      <w:tr>
        <w:trPr>
          <w:trHeight w:val="3240" w:hRule="atLeast"/>
        </w:trPr>
        <w:tc>
          <w:tcPr>
            <w:tcW w:w="0" w:type="auto"/>
            <w:vMerge/>
            <w:tcBorders>
              <w:top w:val="nil"/>
              <w:left w:val="single" w:color="cfcfcf" w:sz="5"/>
              <w:bottom w:val="single" w:color="cfcfcf" w:sz="5"/>
              <w:right w:val="single" w:color="cfcfcf" w:sz="5"/>
            </w:tcBorders>
          </w:tcP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7 күн</w:t>
            </w:r>
          </w:p>
        </w:tc>
      </w:tr>
      <w:tr>
        <w:trPr>
          <w:trHeight w:val="2835"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ресімдеудің толықтығын және дұрыстығын тексереді, шарттың жобасына қол қояды және жеке істің макетін уәкілетті органның басшысына береді</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40" w:hRule="atLeast"/>
        </w:trPr>
        <w:tc>
          <w:tcPr>
            <w:tcW w:w="0" w:type="auto"/>
            <w:vMerge/>
            <w:tcBorders>
              <w:top w:val="nil"/>
              <w:left w:val="single" w:color="cfcfcf" w:sz="5"/>
              <w:bottom w:val="single" w:color="cfcfcf" w:sz="5"/>
              <w:right w:val="single" w:color="cfcfcf" w:sz="5"/>
            </w:tcBorders>
          </w:tcP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бұрыштама қойылған макеті</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қол қояды немесе тұрғын үй көмегін ұсынудан бас тартуды ресімдейді және жұмысты жалғастыру үшін істі сектор маманына береді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55" w:hRule="atLeast"/>
        </w:trPr>
        <w:tc>
          <w:tcPr>
            <w:tcW w:w="0" w:type="auto"/>
            <w:vMerge/>
            <w:tcBorders>
              <w:top w:val="nil"/>
              <w:left w:val="single" w:color="cfcfcf" w:sz="5"/>
              <w:bottom w:val="single" w:color="cfcfcf" w:sz="5"/>
              <w:right w:val="single" w:color="cfcfcf" w:sz="5"/>
            </w:tcBorders>
          </w:tcP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қол қойылған шартымен, орындалуға тиісті немесе тұрғын үй көмегін ұсынудан бас тарту туралы жеке ісі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0" w:type="auto"/>
            <w:vMerge/>
            <w:tcBorders>
              <w:top w:val="nil"/>
              <w:left w:val="single" w:color="cfcfcf" w:sz="5"/>
              <w:bottom w:val="single" w:color="cfcfcf" w:sz="5"/>
              <w:right w:val="single" w:color="cfcfcf" w:sz="5"/>
            </w:tcBorders>
          </w:tcP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(тағайындаудан бас тарту) туралы қызмет көрсетуді мемлекеттік қызмет алушыға хабарлайды</w:t>
            </w:r>
          </w:p>
        </w:tc>
      </w:tr>
      <w:tr>
        <w:trPr>
          <w:trHeight w:val="435" w:hRule="atLeast"/>
        </w:trPr>
        <w:tc>
          <w:tcPr>
            <w:tcW w:w="0" w:type="auto"/>
            <w:vMerge/>
            <w:tcBorders>
              <w:top w:val="nil"/>
              <w:left w:val="single" w:color="cfcfcf" w:sz="5"/>
              <w:bottom w:val="single" w:color="cfcfcf" w:sz="5"/>
              <w:right w:val="single" w:color="cfcfcf" w:sz="5"/>
            </w:tcBorders>
          </w:tcP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180" w:hRule="atLeast"/>
        </w:trPr>
        <w:tc>
          <w:tcPr>
            <w:tcW w:w="0" w:type="auto"/>
            <w:vMerge/>
            <w:tcBorders>
              <w:top w:val="nil"/>
              <w:left w:val="single" w:color="cfcfcf" w:sz="5"/>
              <w:bottom w:val="single" w:color="cfcfcf" w:sz="5"/>
              <w:right w:val="single" w:color="cfcfcf" w:sz="5"/>
            </w:tcBorders>
          </w:tcP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133"/>
        <w:gridCol w:w="3133"/>
        <w:gridCol w:w="3070"/>
        <w:gridCol w:w="4168"/>
      </w:tblGrid>
      <w:tr>
        <w:trPr>
          <w:trHeight w:val="54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(жұмыстардың барыстары, ағындары) әрекеті</w:t>
            </w:r>
          </w:p>
        </w:tc>
      </w:tr>
      <w:tr>
        <w:trPr>
          <w:trHeight w:val="10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(жұмыстардың барыстары, ағындары)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70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жөніндегі өтінім</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 рәсімі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үшін құжаттарды тіркеу және қабылдау рәсімі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тізілім бойынша барлық қажетті құжаттармен өтінішті қабылдайды және тұрғын үй көмегін тағайындау үшін өтінішті есепке алу журналына тіркейді</w:t>
            </w:r>
          </w:p>
        </w:tc>
      </w:tr>
      <w:tr>
        <w:trPr>
          <w:trHeight w:val="255"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r>
      <w:tr>
        <w:trPr>
          <w:trHeight w:val="255"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220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және есептеу рәсімі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негізінде тұрғын үй көмегін тағайындау есебін жасайды және тұрғын үй көмегін тағайындау шартының немесе тағайындаудан бас тартудың жобасын дайындайды</w:t>
            </w:r>
          </w:p>
        </w:tc>
      </w:tr>
      <w:tr>
        <w:trPr>
          <w:trHeight w:val="675"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макеті</w:t>
            </w:r>
          </w:p>
        </w:tc>
      </w:tr>
      <w:tr>
        <w:trPr>
          <w:trHeight w:val="3240"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7 күн</w:t>
            </w:r>
          </w:p>
        </w:tc>
      </w:tr>
      <w:tr>
        <w:trPr>
          <w:trHeight w:val="291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құжаттардың толықтылығын және дұрыс ресімделгенін тексереді, шарт жобасына қол қояды және жеке іс макетін уәкілетті органның басшысына береді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макеті</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40"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қол қояды немесе тұрғын үй көмегін ұсынудан бас тартуды ресімдейді және жұмысты жалғастыру үшін сектор маманына береді</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70"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қол қойылған шартымен, орындалуға тиісті немесе тұрғын үй көмегін ұсынудан бас тарту туралы жеке ісі</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хабарламаларды беру рәсімі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үшін құжаттарды ресімдеу (не бас тарту туралы дәлелді жауап) туралы хабарламаны орталыққа береді.</w:t>
            </w:r>
          </w:p>
        </w:tc>
      </w:tr>
      <w:tr>
        <w:trPr>
          <w:trHeight w:val="480"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 бас тарту туралы дәлелді жауап </w:t>
            </w:r>
          </w:p>
        </w:tc>
      </w:tr>
      <w:tr>
        <w:trPr>
          <w:trHeight w:val="2430"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r>
      <w:tr>
        <w:trPr>
          <w:trHeight w:val="118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хабарламаны не бас тарту туралы дәлелді жауапты қабылдау рәсімі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3046"/>
        <w:gridCol w:w="3066"/>
        <w:gridCol w:w="3394"/>
        <w:gridCol w:w="4031"/>
      </w:tblGrid>
      <w:tr>
        <w:trPr>
          <w:trHeight w:val="3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(жұмыстардың барыстары, ағындары) әрекеті</w:t>
            </w:r>
          </w:p>
        </w:tc>
      </w:tr>
      <w:tr>
        <w:trPr>
          <w:trHeight w:val="108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(жұмыстардың барыстары, ағындары)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Орталықтың құжаттарды беру секторының инспекторы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Орталықтың жинақтау секторының инспекторы</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p>
          <w:p>
            <w:pPr>
              <w:spacing w:after="20"/>
              <w:ind w:left="20"/>
              <w:jc w:val="both"/>
            </w:pPr>
            <w:r>
              <w:rPr>
                <w:rFonts w:ascii="Times New Roman"/>
                <w:b w:val="false"/>
                <w:i w:val="false"/>
                <w:color w:val="000000"/>
                <w:sz w:val="20"/>
              </w:rPr>
              <w:t>Орталық инспекторы</w:t>
            </w:r>
          </w:p>
        </w:tc>
      </w:tr>
      <w:tr>
        <w:trPr>
          <w:trHeight w:val="135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жөніндегі өтінім</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журналға тіркейді және мемлекеттік қызмет алушыға қолхат береді</w:t>
            </w:r>
          </w:p>
        </w:tc>
      </w:tr>
      <w:tr>
        <w:trPr>
          <w:trHeight w:val="945" w:hRule="atLeast"/>
        </w:trPr>
        <w:tc>
          <w:tcPr>
            <w:tcW w:w="0" w:type="auto"/>
            <w:vMerge/>
            <w:tcBorders>
              <w:top w:val="nil"/>
              <w:left w:val="single" w:color="cfcfcf" w:sz="5"/>
              <w:bottom w:val="single" w:color="cfcfcf" w:sz="5"/>
              <w:right w:val="single" w:color="cfcfcf" w:sz="5"/>
            </w:tcBorders>
          </w:tcP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 мемлекеттік қызмет алушыға қолхат беру</w:t>
            </w:r>
          </w:p>
        </w:tc>
      </w:tr>
      <w:tr>
        <w:trPr>
          <w:trHeight w:val="2160" w:hRule="atLeast"/>
        </w:trPr>
        <w:tc>
          <w:tcPr>
            <w:tcW w:w="0" w:type="auto"/>
            <w:vMerge/>
            <w:tcBorders>
              <w:top w:val="nil"/>
              <w:left w:val="single" w:color="cfcfcf" w:sz="5"/>
              <w:bottom w:val="single" w:color="cfcfcf" w:sz="5"/>
              <w:right w:val="single" w:color="cfcfcf" w:sz="5"/>
            </w:tcBorders>
          </w:tcP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150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 рәсімі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Инспектордан құжаттарды қабылдау, тізілімді құрастыру, уәкілетті органға құжаттарды беру</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секторына құжаттарды беру</w:t>
            </w:r>
          </w:p>
        </w:tc>
      </w:tr>
      <w:tr>
        <w:trPr>
          <w:trHeight w:val="315" w:hRule="atLeast"/>
        </w:trPr>
        <w:tc>
          <w:tcPr>
            <w:tcW w:w="0" w:type="auto"/>
            <w:vMerge/>
            <w:tcBorders>
              <w:top w:val="nil"/>
              <w:left w:val="single" w:color="cfcfcf" w:sz="5"/>
              <w:bottom w:val="single" w:color="cfcfcf" w:sz="5"/>
              <w:right w:val="single" w:color="cfcfcf" w:sz="5"/>
            </w:tcBorders>
          </w:tcP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үшін құжаттарды тіркеу және қабылдау рәсімі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және есептеу рәсімі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хабарламаларды беру рәсімі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хабарламаны не бас тарту туралы дәлелді жауапты қабылдау рәсімі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құжаттарды беру секторына береді</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секторынан хабарламаны не бас тарту туралы дәлелді жауапты қабылдайды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5"/>
    <w:p>
      <w:pPr>
        <w:spacing w:after="0"/>
        <w:ind w:left="0"/>
        <w:jc w:val="left"/>
      </w:pPr>
      <w:r>
        <w:rPr>
          <w:rFonts w:ascii="Times New Roman"/>
          <w:b/>
          <w:i w:val="false"/>
          <w:color w:val="000000"/>
        </w:rPr>
        <w:t xml:space="preserve"> 
2-кесте. Пайдалану нұсқалары. Негізгі үдеріс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3911"/>
        <w:gridCol w:w="5085"/>
      </w:tblGrid>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Мемлекеттік қызметті ұсыну туралы шартқа қол қою (не бас тарту туралы дәлелді жауапқа)</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Құжаттарды ресімдеуде толықтығын және дұрыстығын тексеру, бұрыштама қою</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 xml:space="preserve">Құжаттарды қабылдау, тіркеу, тіркеу талонын беру </w:t>
            </w:r>
          </w:p>
        </w:tc>
      </w:tr>
      <w:tr>
        <w:trPr>
          <w:trHeight w:val="1155"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Тұрғын үй көмегін тағайындау туралы шартының жобасын немесе бас тартуды дайындау</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Мемлекеттік қызмет алушыны тұрғын үй көмегін тағайындау (не бас тарту туралы дәлелді жауап) туралы хабарлама</w:t>
            </w:r>
          </w:p>
        </w:tc>
      </w:tr>
    </w:tbl>
    <w:bookmarkStart w:name="z33" w:id="16"/>
    <w:p>
      <w:pPr>
        <w:spacing w:after="0"/>
        <w:ind w:left="0"/>
        <w:jc w:val="left"/>
      </w:pPr>
      <w:r>
        <w:rPr>
          <w:rFonts w:ascii="Times New Roman"/>
          <w:b/>
          <w:i w:val="false"/>
          <w:color w:val="000000"/>
        </w:rPr>
        <w:t xml:space="preserve"> 
3-кесте. Пайдалану нұсқалары. Баламалы үдеріс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8"/>
        <w:gridCol w:w="4468"/>
        <w:gridCol w:w="5024"/>
      </w:tblGrid>
      <w:tr>
        <w:trPr>
          <w:trHeight w:val="81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189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Мемлекеттік қызмет көрсетуді ұсыну туралы шартқа қол қою (не бас тарту туралы дәлелді жауап)</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Құжаттарды ресімдеуде толықтығын және дұрыстығын тексеру, шарт жобасына бұрыштама қою, жеке істің макетін уәкілетті органның басшысына беру</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Орталықтан құжаттарды қабылдау, тіркеу</w:t>
            </w:r>
          </w:p>
        </w:tc>
      </w:tr>
      <w:tr>
        <w:trPr>
          <w:trHeight w:val="162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Тұрғын үй көмегін есептеу, шарт жобасын дайындау, құжаттар пакетін құрастыру, сектор меңгерушісіне тексеруге беру</w:t>
            </w:r>
          </w:p>
        </w:tc>
      </w:tr>
      <w:tr>
        <w:trPr>
          <w:trHeight w:val="162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Тұрғын үй көмегін тағайындау туралы (тағайындаудан бас тарту) туралы хабарламалардың тізілімін құрастыру және орталыққа беру</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8"/>
        <w:gridCol w:w="4468"/>
        <w:gridCol w:w="5024"/>
      </w:tblGrid>
      <w:tr>
        <w:trPr>
          <w:trHeight w:val="81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Орталықтың құжаттарды беру секторының инспекторы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Орталықтың жинақтаушы секторының инспекторы</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p>
          <w:p>
            <w:pPr>
              <w:spacing w:after="20"/>
              <w:ind w:left="20"/>
              <w:jc w:val="both"/>
            </w:pPr>
            <w:r>
              <w:rPr>
                <w:rFonts w:ascii="Times New Roman"/>
                <w:b w:val="false"/>
                <w:i w:val="false"/>
                <w:color w:val="000000"/>
                <w:sz w:val="20"/>
              </w:rPr>
              <w:t>Орталық инспекторы</w:t>
            </w:r>
          </w:p>
        </w:tc>
      </w:tr>
      <w:tr>
        <w:trPr>
          <w:trHeight w:val="117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p>
          <w:p>
            <w:pPr>
              <w:spacing w:after="20"/>
              <w:ind w:left="20"/>
              <w:jc w:val="both"/>
            </w:pPr>
            <w:r>
              <w:rPr>
                <w:rFonts w:ascii="Times New Roman"/>
                <w:b w:val="false"/>
                <w:i w:val="false"/>
                <w:color w:val="000000"/>
                <w:sz w:val="20"/>
              </w:rPr>
              <w:t>Жинақтау секторына хабарламаларды қабылдайды және мемлекеттік қызметті алушыға беру</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Инспектордан құжаттарды қабылдау, тізілімді құрастыру, құжаттарды уәкілетті органға беру</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қолхат беру</w:t>
            </w:r>
          </w:p>
        </w:tc>
      </w:tr>
      <w:tr>
        <w:trPr>
          <w:trHeight w:val="1170" w:hRule="atLeast"/>
        </w:trPr>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Хабарламаны не бас тарту туралы дәлелді жауапты қабылдайды және құжаттарды беру секторына береді</w:t>
            </w:r>
          </w:p>
        </w:tc>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Орталықтың жинақтау секторына құжаттарды беру</w:t>
            </w:r>
          </w:p>
        </w:tc>
      </w:tr>
    </w:tbl>
    <w:bookmarkStart w:name="z34" w:id="17"/>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7"/>
    <w:bookmarkStart w:name="z35" w:id="18"/>
    <w:p>
      <w:pPr>
        <w:spacing w:after="0"/>
        <w:ind w:left="0"/>
        <w:jc w:val="left"/>
      </w:pPr>
      <w:r>
        <w:rPr>
          <w:rFonts w:ascii="Times New Roman"/>
          <w:b/>
          <w:i w:val="false"/>
          <w:color w:val="000000"/>
        </w:rPr>
        <w:t xml:space="preserve"> 
Функционалдық өзара іс-қимылының схемалары</w:t>
      </w:r>
      <w:r>
        <w:br/>
      </w:r>
      <w:r>
        <w:rPr>
          <w:rFonts w:ascii="Times New Roman"/>
          <w:b/>
          <w:i w:val="false"/>
          <w:color w:val="000000"/>
        </w:rPr>
        <w:t>
Мемлекеттік қызмет көрсетудің негізгі үдерісі. Негізгі үдеріс</w:t>
      </w:r>
    </w:p>
    <w:bookmarkEnd w:id="18"/>
    <w:p>
      <w:pPr>
        <w:spacing w:after="0"/>
        <w:ind w:left="0"/>
        <w:jc w:val="both"/>
      </w:pPr>
      <w:r>
        <w:drawing>
          <wp:inline distT="0" distB="0" distL="0" distR="0">
            <wp:extent cx="8318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18500" cy="5600700"/>
                    </a:xfrm>
                    <a:prstGeom prst="rect">
                      <a:avLst/>
                    </a:prstGeom>
                  </pic:spPr>
                </pic:pic>
              </a:graphicData>
            </a:graphic>
          </wp:inline>
        </w:drawing>
      </w:r>
    </w:p>
    <w:bookmarkStart w:name="z36" w:id="19"/>
    <w:p>
      <w:pPr>
        <w:spacing w:after="0"/>
        <w:ind w:left="0"/>
        <w:jc w:val="left"/>
      </w:pPr>
      <w:r>
        <w:rPr>
          <w:rFonts w:ascii="Times New Roman"/>
          <w:b/>
          <w:i w:val="false"/>
          <w:color w:val="000000"/>
        </w:rPr>
        <w:t xml:space="preserve"> 
Мемлекеттік қызмет көрсету үдерісі. Баламалы үдеріс</w:t>
      </w:r>
    </w:p>
    <w:bookmarkEnd w:id="19"/>
    <w:p>
      <w:pPr>
        <w:spacing w:after="0"/>
        <w:ind w:left="0"/>
        <w:jc w:val="both"/>
      </w:pPr>
      <w:r>
        <w:drawing>
          <wp:inline distT="0" distB="0" distL="0" distR="0">
            <wp:extent cx="8699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699500" cy="4457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