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dcd3" w14:textId="a99d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өкілді органдардың шешімдері бойынша мұқтаж азаматтардың жекелеген санаттарына әлеуметтiк көмек тағайындау және төлеу"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2013 жылғы 9 қаңтардағы N 01/06 қаулысы. Қарағанды облысының Әділет департаментінде 2013 жылғы 20 ақпанда N 2176 болып тіркелді. Күші жойылды - Қарағанды облысы Ұлытау ауданы әкімдігінің 2013 жылғы 20 маусымдағы N 16/05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Ұлытау ауданы әкімдігінің 20.06.2013 N 16/05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қызметтерді көрсетуді сапалы ұсыну мақсатында, Ұлытау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"Жергілікті өкілді органдардың шешімдері бойынша мұқтаж азаматтардың жекелеген санаттарына әлеуметтiк көмек тағайындау және төлеу"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Берік Базылұлы Ақышбековке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01/06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"Жергілікті өкілді органдардың шешімдері бойынша мұқтаж азаматтардың жекелеген санаттарына әлеуметтiк көмек тағайындау және төлеу" 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"Жергілікті өкілді органдардың шешімдері бойынша мұқтаж азаматтардың жекелеген санаттарына әлеуметтiк көмек тағайындау және төлеу" мемлекеттік қызмет көрсету регламентінде (бұдан әрі - Регламент)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жергiлiктi өкiлдi органдардың шешiмдерi бойынша мұқтаж азаматтардың жекелеген санаттарына әлеуметтiк көмек (бұдан әрі - әлеуметтік көмек) - аз қамтылғандарға және әлеуметтік әлжуаз топтарына, зейнеткерлерге және мүгедектерге, Ұлы Отан соғысының қатысушыларына және мүгедектеріне, сондай-ақ Ұлы Отан Соғысының қатысушылары және мүгедектеріне теңестірілген тұлғаларға ақшалай нысанда төленетін материалдық көмек;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жергілікті өкiлдi органдардың шешімдері бойынша мұқтаж азаматтардың жекелеген санаттарына әлеуметтік көмекті тағайындау және төлеу бойынша уәкілетті орган - "Ұлытау ауданының жұмыспен қамту және әлеуметтік бағдарламалар бөлімі" мемлекеттік мекемесі (бұдан әрі - уәкілетті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құрылымдық - функционалдық бірліктер (бұдан әрі - ҚФБ) - ол уәкілетті органдардың жауапты тұлғалары, мемлекеттік органдардың құрылымдық бөлімшесі, мемлекеттік органдар, ақпараттық жүйелер және оларға бағынысты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тұтынушы – Ұлытау ауданының аумағында тұрақты тұратын жеке тұлғалар: жергілікті өкілетті органдардың шешімі бойынша анықталған мұқтаж азаматтардың жекелеген санаттары.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өкілетті органдардың шешімдері бойынша мұқтаж азаматтардың жекелеген санаттарына әлеуметтік көмек тағайындау және төлеу - жергілікті уәкілетті органдардың шешімдері бойынша зейнеткерлер мен мүгедектерге, аз қамтылғандарға және халықтың әлеуметтік әлжуаз топтарына, Ұлы Отан соғысының қатысушылары мен мүгедектеріне, сондай-ақ Ұлы Отан Соғысының қатысушылары және мүгедектеріне теңестірілген тұлғаларға ұсынылатын, бюджеттік қаражаттар есебінен материалдық көмек алуға азаматтардың құқықтарын іске асыруға бағытталған мемлекеттік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көрсетуді уәкілетті орган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жергілікті өкілетті органның (мәслихаттың) шешімдеріне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 нәтижесі әлеуметтік көмек тағайындау туралы хабарлама (бұдан әрі - хабарлама) не мемлекеттік қызмет көрсетуден бас тарту туралы қағаз жеткізгіштегі дәлелді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уәкілетті орган көрсетеді, мекенжайы: 101500, Қарағанды облысы, Ұлытау ауданы, Ұлытау селосы, Абай көшесі 23, "Ұлытау ауданының жұмыспен қамту және әлеуметтік бағдарламалар бөлімі" мемлекеттік мекемесі, телефон: 8 (71035) 21212, факс: 8 (71035) 21207; электрондық пошта мекенжайы: ulytau_sobes@mail.ru.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демалыс (сенбі, жексенбі) және мереке күндерінен басқа, сағат 13.00-ден 14.00-ге дейінгі түскі үзіліспен, күн сайын сағат 9.00-ден 18.00-ге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көрсетусiз кезек тәртiбiнде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жөніндегі толық ақпарат "Ұлытау ауданының жұмыспен қамту және әлеуметтік бағдарламалар бөлімі" мемлекеттік мекемесінің http://www.ulytau_akimat.kz интернет-ресурсында, уәкілетті органның, орталықтың стенділерінде, ресми ақпарат көздерінде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- күнтізбелік он бес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жол берілетін ең көп уақыты (талон алғанға дейін)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мемлекеттік қызметті тұтынушыға көрсетудің жол берілетін ең көп уақыты - 15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Тұтынушының құжаттарды тапсыру кезінде толық емес және (немесе) жалған мәліметтер ұсынуы мемлекеттік қызмет көрсетуден бас тарту (тоқтата тұру) үшін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мемлекеттік қызмет көрсету жөнінде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алынған құжаттарды тіркеуді жүргізеді, тұтынушы ұсынған өтінішті қарауды жүзеге асырады, мемлекеттік қызмет көрсетуді ұсыну туралы хабарламаны не бас тарту туралы дәлелді жауапты ресімдейді.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іс–әрекеттер (өзара іс–қимыл) тәртібінің сипаттамасы.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құжаттарды қабылдау уәкілетті органның жауапты орындаушысы арқылы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қажетті құжаттарды тапсырғаннан кейін уәкілетті органда тұтынушыға тіркеу және оның мемлекеттік қызметті алатын күні, құжатты қабылдаған тұлғаның тегі және аты–жөні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мемлекеттік қызметті алу үшін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 нысан бойынша жазбаша өтініш және жергілікті өкілді органның (мәслихаттың) шешімдерімен анықталған құжаттардың түпкілікті тізбесін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1998 жылғы 2 шілдедегі "Сыбайлас жемқорлыққа қарсы күрес туралы" Заңының 12-бабы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7)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1999 жылғы 23 шілдедегі "Мемлекеттік қызмет туралы" Заңының 9-бабы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анықталған, уәкілетті органмен көзделген мәліметтерді ұсыну тәртібін қоспағанда, мемлекеттік қызмет көрсетуді тұтынушының ұсынған мәліметтері құпия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үдерісіне келесі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 (1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секторының меңгерушісі (2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секторының маманы (3 ҚФБ).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әкімшілік іс-әрекетінің (ресімінің) орындалу мерзімі көрсетілген әрбір ҚФБ-нің әкімшілік іс-әрекеттерінің (рәсімдерінің) дәйектілігі және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үдерісіндегі әкімшілік іс-әрекеттердің қисынды дәйектілігі мен ҚФБ арасындағы өзара байланысты көрсететін схемалар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 тұлғалардың жауапкершілігі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"Жергілікті өкілді органдардың шешімдері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азаматтардың 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 тағайындау және төлеу"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Құрылымдық-функционалдық бірліктер 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776"/>
        <w:gridCol w:w="3392"/>
        <w:gridCol w:w="3491"/>
        <w:gridCol w:w="3890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(жұмыстардың барыстары, ағындары) әрекеті</w:t>
            </w:r>
          </w:p>
        </w:tc>
      </w:tr>
      <w:tr>
        <w:trPr>
          <w:trHeight w:val="15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(жұмыстардың барыстары, ағындары)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меңгерушісі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маманы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мұқтаж азаматтардың жекелеген санаттарына әлеуметтік көмек тағайындау және төлеу жөнінде өтініш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қажетті құжаттармен өтінішті қабылдайды, жергілікті өкілетті органдардың шешімдері бойынша мұқтаж азаматтардың жекелеген санаттарына әлеуметтік көмек тағайындау және төлеу үшін өтініштерді есепке алу журналына тіркейді, тұтынушыға тіркеу талонын береді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журналға тіркеу, тұтынушыға тіркеу талонын беру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көрсетуді тұтынушының құжаттар пакетін құрастырады және уәкілетті орган секторының меңгерушісіне тексеруге береді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қызметті алу үшін құжаттар пакеті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тіркелген сәттен бастап күнтізбелік 10 күн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тексеру рәсімі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ресімдеуде толықтығын және дұрыстығын тексереді, жеке іс макетін уәкілетті органның басшысына береді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жеке ісінің макеті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күнтізбелік 2 күн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 қабылдау 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ұсыну туралы шешім қабылдайды (не қызметті ұсынудан бас тарту туралы дәлелді жауап) және жұмысты жалғастыру үшін істі сектор маманына жолдайды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жеке іс-макеті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күнтізбелік 2 күн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 рәсімі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 тағайындалғаны (бас тарту туралы дәлелді жауап) туралы тұтынушыға хабарлама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күнтізбелік 1 күн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Қолдану нұсқалары. Негізгі үдеріс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8"/>
        <w:gridCol w:w="4219"/>
        <w:gridCol w:w="4623"/>
      </w:tblGrid>
      <w:tr>
        <w:trPr>
          <w:trHeight w:val="72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меңгерушісі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маманы</w:t>
            </w:r>
          </w:p>
        </w:tc>
      </w:tr>
      <w:tr>
        <w:trPr>
          <w:trHeight w:val="141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іс- 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ұсыну туралы шешім қабылдау (не бас тарту туралы дәлелді жауап)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Құжаттарды ресімдеуде толықтығын және дұрыстығын тексеру, жеке іс макетін уәкілетті органның басшысына беру 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тіркеу, тіркеу талонын беру</w:t>
            </w:r>
          </w:p>
        </w:tc>
      </w:tr>
      <w:tr>
        <w:trPr>
          <w:trHeight w:val="141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пакетін құрастыру, уәкілетті органның сектор меңгерушісіне тексеруге беру</w:t>
            </w:r>
          </w:p>
        </w:tc>
      </w:tr>
      <w:tr>
        <w:trPr>
          <w:trHeight w:val="2220" w:hRule="atLeast"/>
        </w:trPr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мұқтаж азаматтардың жекелеген санаттарына әлеуметтік көмек тағайындалғаны (не бас тарту туралы дәлелді жауап) туралы тұтынушыға хабарлама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"Жергілікті өкілді органдардың шешімдері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азаматтардың 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 тағайындау және төлеу"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іс-қимылының схемасы. Мемлекеттік қызмет көрсету үдерісі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699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"Жергілікті өкілді органдардың шешімдері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азаматтардың 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 тағайындау және төлеу"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"Ұлытау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бөлімі" ММ бастығы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мекенжайда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басының куәлігі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берген жері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ӘЖК (ЖСН)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мәртебесі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</w:p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 Т І Н І Ш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20____жылдың ____________________ бастап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әлеуметтік көмек тағайындауыңызды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 20 ж.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өтініш берушінің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«_____»____________ 20 ж.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құжаттарды қабылдаған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тегі, аты-жөні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(қию сызығы)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Аз. ______________________________________ әлеуметтік көмекке құжаттары «____» __________ 20____ жылы қабылданды.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(Құжаттарды қабылдаған тұлғаның тегі, аты-жөні,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