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461e" w14:textId="e6a461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Мемлекеттiк қызмет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2013 жылғы 26 ақпандағы N 07/04 қаулысы. Қарағанды облысының Әділет департаментінде 2013 жылғы 5 сәуірде N 2282 болып тіркелді. Күші жойылды - Қарағанды облысы Шет ауданы әкімдігінің 2014 жылғы 28 қазандағы N 33/02 қаулысымен</w:t>
      </w:r>
    </w:p>
    <w:p>
      <w:pPr>
        <w:spacing w:after="0"/>
        <w:ind w:left="0"/>
        <w:jc w:val="both"/>
      </w:pPr>
      <w:r>
        <w:rPr>
          <w:rFonts w:ascii="Times New Roman"/>
          <w:b w:val="false"/>
          <w:i w:val="false"/>
          <w:color w:val="ff0000"/>
          <w:sz w:val="28"/>
        </w:rPr>
        <w:t>      Ескерту. Күші жойылды - Қарағанды облысы Шет ауданы әкімдігінің  28.10.2014 N 33/02 қаулысымен.</w:t>
      </w:r>
    </w:p>
    <w:bookmarkStart w:name="z1" w:id="0"/>
    <w:p>
      <w:pPr>
        <w:spacing w:after="0"/>
        <w:ind w:left="0"/>
        <w:jc w:val="both"/>
      </w:pPr>
      <w:r>
        <w:rPr>
          <w:rFonts w:ascii="Times New Roman"/>
          <w:b w:val="false"/>
          <w:i w:val="false"/>
          <w:color w:val="000000"/>
          <w:sz w:val="28"/>
        </w:rPr>
        <w:t>
      Қазақстан Республикасының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және Қазақстан Республикасы Үкiметiнiң 2010 жылғы 20 шiлдедегi </w:t>
      </w:r>
      <w:r>
        <w:rPr>
          <w:rFonts w:ascii="Times New Roman"/>
          <w:b w:val="false"/>
          <w:i w:val="false"/>
          <w:color w:val="000000"/>
          <w:sz w:val="28"/>
        </w:rPr>
        <w:t>N 745</w:t>
      </w:r>
      <w:r>
        <w:rPr>
          <w:rFonts w:ascii="Times New Roman"/>
          <w:b w:val="false"/>
          <w:i w:val="false"/>
          <w:color w:val="000000"/>
          <w:sz w:val="28"/>
        </w:rPr>
        <w:t xml:space="preserve"> "Жеке және заңды тұлғаларға көрсетiлетiн мемлекеттiк қызметтердiң тiзiлiмiн бекiту туралы", 2012 жылғы 31 тамыздағы </w:t>
      </w:r>
      <w:r>
        <w:rPr>
          <w:rFonts w:ascii="Times New Roman"/>
          <w:b w:val="false"/>
          <w:i w:val="false"/>
          <w:color w:val="000000"/>
          <w:sz w:val="28"/>
        </w:rPr>
        <w:t>N 1119</w:t>
      </w:r>
      <w:r>
        <w:rPr>
          <w:rFonts w:ascii="Times New Roman"/>
          <w:b w:val="false"/>
          <w:i w:val="false"/>
          <w:color w:val="000000"/>
          <w:sz w:val="28"/>
        </w:rPr>
        <w:t xml:space="preserve">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қаулыларына сәйкес, мемлекеттiк қызметтердi сапалы көрсету мақсатында, Шет ауданының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w:t>
      </w:r>
      <w:r>
        <w:br/>
      </w:r>
      <w:r>
        <w:rPr>
          <w:rFonts w:ascii="Times New Roman"/>
          <w:b w:val="false"/>
          <w:i w:val="false"/>
          <w:color w:val="000000"/>
          <w:sz w:val="28"/>
        </w:rPr>
        <w:t>
</w:t>
      </w:r>
      <w:r>
        <w:rPr>
          <w:rFonts w:ascii="Times New Roman"/>
          <w:b w:val="false"/>
          <w:i w:val="false"/>
          <w:color w:val="000000"/>
          <w:sz w:val="28"/>
        </w:rPr>
        <w:t>
      1) "Қорғаншылық және қамқоршылық жөнінде анықтамалар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рәсімдеу үшін анықтамалар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мемлекеттiк қызмет </w:t>
      </w:r>
      <w:r>
        <w:rPr>
          <w:rFonts w:ascii="Times New Roman"/>
          <w:b w:val="false"/>
          <w:i w:val="false"/>
          <w:color w:val="000000"/>
          <w:sz w:val="28"/>
        </w:rPr>
        <w:t>регламентi</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"Жетімдерді, ата-анасының қамқорлығынсыз қалған балаларды әлеуметтік қамсыздандыруға арналған құжаттарды ресімдеу"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Шет ауданының әкімі аппаратының жетекшісі Ә. Тлегеноваға жүктелсін.</w:t>
      </w:r>
      <w:r>
        <w:br/>
      </w:r>
      <w:r>
        <w:rPr>
          <w:rFonts w:ascii="Times New Roman"/>
          <w:b w:val="false"/>
          <w:i w:val="false"/>
          <w:color w:val="000000"/>
          <w:sz w:val="28"/>
        </w:rPr>
        <w:t>
</w:t>
      </w:r>
      <w:r>
        <w:rPr>
          <w:rFonts w:ascii="Times New Roman"/>
          <w:b w:val="false"/>
          <w:i w:val="false"/>
          <w:color w:val="000000"/>
          <w:sz w:val="28"/>
        </w:rPr>
        <w:t>
      3. Осы қаулы оның алғаш ресми жарияланған күнінен кейiн күнтiзбелiк он күн өткен соң қолданысқа енгiзiледi.</w:t>
      </w:r>
    </w:p>
    <w:bookmarkEnd w:id="0"/>
    <w:p>
      <w:pPr>
        <w:spacing w:after="0"/>
        <w:ind w:left="0"/>
        <w:jc w:val="both"/>
      </w:pPr>
      <w:r>
        <w:rPr>
          <w:rFonts w:ascii="Times New Roman"/>
          <w:b w:val="false"/>
          <w:i/>
          <w:color w:val="000000"/>
          <w:sz w:val="28"/>
        </w:rPr>
        <w:t>      Аудан әкiмi                                Р. Әбдікеров</w:t>
      </w:r>
    </w:p>
    <w:bookmarkStart w:name="z9"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2013 жылғы 26 ақпандағы</w:t>
      </w:r>
      <w:r>
        <w:br/>
      </w:r>
      <w:r>
        <w:rPr>
          <w:rFonts w:ascii="Times New Roman"/>
          <w:b w:val="false"/>
          <w:i w:val="false"/>
          <w:color w:val="000000"/>
          <w:sz w:val="28"/>
        </w:rPr>
        <w:t>
N 07/04 қаулысымен</w:t>
      </w:r>
      <w:r>
        <w:br/>
      </w:r>
      <w:r>
        <w:rPr>
          <w:rFonts w:ascii="Times New Roman"/>
          <w:b w:val="false"/>
          <w:i w:val="false"/>
          <w:color w:val="000000"/>
          <w:sz w:val="28"/>
        </w:rPr>
        <w:t>
бекітілген</w:t>
      </w:r>
    </w:p>
    <w:bookmarkEnd w:id="1"/>
    <w:bookmarkStart w:name="z10" w:id="2"/>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регламенті</w:t>
      </w:r>
    </w:p>
    <w:bookmarkEnd w:id="2"/>
    <w:bookmarkStart w:name="z11" w:id="3"/>
    <w:p>
      <w:pPr>
        <w:spacing w:after="0"/>
        <w:ind w:left="0"/>
        <w:jc w:val="left"/>
      </w:pPr>
      <w:r>
        <w:rPr>
          <w:rFonts w:ascii="Times New Roman"/>
          <w:b/>
          <w:i w:val="false"/>
          <w:color w:val="000000"/>
        </w:rPr>
        <w:t xml:space="preserve"> 
1. Негізгі ұғымдар</w:t>
      </w:r>
    </w:p>
    <w:bookmarkEnd w:id="3"/>
    <w:bookmarkStart w:name="z12" w:id="4"/>
    <w:p>
      <w:pPr>
        <w:spacing w:after="0"/>
        <w:ind w:left="0"/>
        <w:jc w:val="both"/>
      </w:pPr>
      <w:r>
        <w:rPr>
          <w:rFonts w:ascii="Times New Roman"/>
          <w:b w:val="false"/>
          <w:i w:val="false"/>
          <w:color w:val="000000"/>
          <w:sz w:val="28"/>
        </w:rPr>
        <w:t>
      1. Осы регламентте келесі негізгі ұғымдар пайдаланылады:</w:t>
      </w:r>
      <w:r>
        <w:br/>
      </w:r>
      <w:r>
        <w:rPr>
          <w:rFonts w:ascii="Times New Roman"/>
          <w:b w:val="false"/>
          <w:i w:val="false"/>
          <w:color w:val="000000"/>
          <w:sz w:val="28"/>
        </w:rPr>
        <w:t>
      1) ҚФБ – құрылымдық-функционалдық бірліктер: уәкілетті органдардың жауапты тұлғалары, мемлекеттік органдардың құрылымдық бөлімшелері, мемлекеттік органдар, ақпараттық жүйелер немесе оларға бағынысты жүйелер;</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"Шет ауданының білім беру, дене шынықтыру және спорт бөлімі" мемлекеттік мекемесі;</w:t>
      </w:r>
      <w:r>
        <w:br/>
      </w:r>
      <w:r>
        <w:rPr>
          <w:rFonts w:ascii="Times New Roman"/>
          <w:b w:val="false"/>
          <w:i w:val="false"/>
          <w:color w:val="000000"/>
          <w:sz w:val="28"/>
        </w:rPr>
        <w:t>
      4) халыққа қызмет көрсету орталығы – "бір терезе" қағидасы бойынша өтініштерді қабылдау және құжаттарды беру бойынша жеке және (немесе) заңды тұлғаларға мемлекеттік қызмет көрсетуді ұйымдастыруды жүзеге асыратын республикалық мемлекеттік кәсіпорын.</w:t>
      </w:r>
    </w:p>
    <w:bookmarkEnd w:id="4"/>
    <w:bookmarkStart w:name="z13" w:id="5"/>
    <w:p>
      <w:pPr>
        <w:spacing w:after="0"/>
        <w:ind w:left="0"/>
        <w:jc w:val="left"/>
      </w:pPr>
      <w:r>
        <w:rPr>
          <w:rFonts w:ascii="Times New Roman"/>
          <w:b/>
          <w:i w:val="false"/>
          <w:color w:val="000000"/>
        </w:rPr>
        <w:t xml:space="preserve"> 
2. Жалпы ережелер</w:t>
      </w:r>
    </w:p>
    <w:bookmarkEnd w:id="5"/>
    <w:bookmarkStart w:name="z14" w:id="6"/>
    <w:p>
      <w:pPr>
        <w:spacing w:after="0"/>
        <w:ind w:left="0"/>
        <w:jc w:val="both"/>
      </w:pPr>
      <w:r>
        <w:rPr>
          <w:rFonts w:ascii="Times New Roman"/>
          <w:b w:val="false"/>
          <w:i w:val="false"/>
          <w:color w:val="000000"/>
          <w:sz w:val="28"/>
        </w:rPr>
        <w:t>
      2. Мемлекеттік қызмет "Шет ауданының білім беру, дене шынықтыру және спорт бөлімі" мемлекеттік мекемесімен (бұдан әрі – уәкілетті орган)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Шет аудандық бөлімдері (бұдан әрі - Орталық), (байланыс деректері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сондай-ақ мемлекеттік қызметті алушыда электрондық цифрлы қолтаңба (бұдан әрі – ЭЦҚ)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115</w:t>
      </w:r>
      <w:r>
        <w:rPr>
          <w:rFonts w:ascii="Times New Roman"/>
          <w:b w:val="false"/>
          <w:i w:val="false"/>
          <w:color w:val="000000"/>
          <w:sz w:val="28"/>
        </w:rPr>
        <w:t xml:space="preserve"> – </w:t>
      </w:r>
      <w:r>
        <w:rPr>
          <w:rFonts w:ascii="Times New Roman"/>
          <w:b w:val="false"/>
          <w:i w:val="false"/>
          <w:color w:val="000000"/>
          <w:sz w:val="28"/>
        </w:rPr>
        <w:t>132-баптары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N 382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қағаз тасымалдағышта қорғаншылық және қамқоршылық жөнінде анықтама (бұдан әрі – анықтама) беру;</w:t>
      </w:r>
      <w:r>
        <w:br/>
      </w:r>
      <w:r>
        <w:rPr>
          <w:rFonts w:ascii="Times New Roman"/>
          <w:b w:val="false"/>
          <w:i w:val="false"/>
          <w:color w:val="000000"/>
          <w:sz w:val="28"/>
        </w:rPr>
        <w:t>
      2) порталда – уәкілетті органның уәкілетті тұлғасының ЭЦҚ қойылған электрондық құжат нысанындағы анықтама беру не қызмет көрсетуден бас тарту туралы дәлелді жауап болып табылады.</w:t>
      </w:r>
    </w:p>
    <w:bookmarkEnd w:id="6"/>
    <w:bookmarkStart w:name="z19"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20" w:id="8"/>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Орталыққа жүгінген кезде:</w:t>
      </w:r>
      <w:r>
        <w:br/>
      </w:r>
      <w:r>
        <w:rPr>
          <w:rFonts w:ascii="Times New Roman"/>
          <w:b w:val="false"/>
          <w:i w:val="false"/>
          <w:color w:val="000000"/>
          <w:sz w:val="28"/>
        </w:rPr>
        <w:t>
      1)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3)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4)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Портал арқылы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жүгінген кезде – демалыс және мереке күндерін қоспағанда аптасына алты күн, белгіленген жұмыс кестесіне сәйкес үзіліссіз сағат 09.00-ден 20.00-ге дейін көрсетіледі.</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Жылжымалы Орталықтар құжаттар қабылдауды Орталық бекіткен кестеге сәйкес жүзеге асырады, бірақ бір елді мекенде алты жұмыс сағатынан кем болмайды;</w:t>
      </w:r>
      <w:r>
        <w:br/>
      </w:r>
      <w:r>
        <w:rPr>
          <w:rFonts w:ascii="Times New Roman"/>
          <w:b w:val="false"/>
          <w:i w:val="false"/>
          <w:color w:val="000000"/>
          <w:sz w:val="28"/>
        </w:rPr>
        <w:t>
      2) веб-портал арқылы өтініш білдірген кезде – тәулік бойы.</w:t>
      </w:r>
    </w:p>
    <w:bookmarkEnd w:id="8"/>
    <w:bookmarkStart w:name="z23" w:id="9"/>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 сипаттау</w:t>
      </w:r>
    </w:p>
    <w:bookmarkEnd w:id="9"/>
    <w:bookmarkStart w:name="z24" w:id="10"/>
    <w:p>
      <w:pPr>
        <w:spacing w:after="0"/>
        <w:ind w:left="0"/>
        <w:jc w:val="both"/>
      </w:pPr>
      <w:r>
        <w:rPr>
          <w:rFonts w:ascii="Times New Roman"/>
          <w:b w:val="false"/>
          <w:i w:val="false"/>
          <w:color w:val="000000"/>
          <w:sz w:val="28"/>
        </w:rPr>
        <w:t>
      10.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қорғаншылықты (қамқоршылықты) тағайындау туралы жергілікті атқарушы органдар шешімдерінің көшірмесі;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(қорғаншының (қамқоршының)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тұрғылықты жерінен анықтаманың деректері.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Салыстырып тексеру үшін құжаттардың түпнұсқалары көшірмелерімен қоса беріледі, кейін олар өтініш берушіге қайтарылады;</w:t>
      </w:r>
      <w:r>
        <w:br/>
      </w:r>
      <w:r>
        <w:rPr>
          <w:rFonts w:ascii="Times New Roman"/>
          <w:b w:val="false"/>
          <w:i w:val="false"/>
          <w:color w:val="000000"/>
          <w:sz w:val="28"/>
        </w:rPr>
        <w:t>
      2) порталда:</w:t>
      </w:r>
      <w:r>
        <w:br/>
      </w:r>
      <w:r>
        <w:rPr>
          <w:rFonts w:ascii="Times New Roman"/>
          <w:b w:val="false"/>
          <w:i w:val="false"/>
          <w:color w:val="000000"/>
          <w:sz w:val="28"/>
        </w:rPr>
        <w:t>
      электрондық цифрлы қолтаңбамен қол қойылған электрондық құжаттар нысанындағы сұраныс;</w:t>
      </w:r>
      <w:r>
        <w:br/>
      </w:r>
      <w:r>
        <w:rPr>
          <w:rFonts w:ascii="Times New Roman"/>
          <w:b w:val="false"/>
          <w:i w:val="false"/>
          <w:color w:val="000000"/>
          <w:sz w:val="28"/>
        </w:rPr>
        <w:t>
      қорғаншылықты (қамқоршылықты) тағайындау туралы жергілікті атқарушы органдар шешімдерінің көшірмесі – сканерленген көшірме түрінде электронды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(қорғаншының (қамқоршының) жеке басын растайтын құжаттың;</w:t>
      </w:r>
      <w:r>
        <w:br/>
      </w:r>
      <w:r>
        <w:rPr>
          <w:rFonts w:ascii="Times New Roman"/>
          <w:b w:val="false"/>
          <w:i w:val="false"/>
          <w:color w:val="000000"/>
          <w:sz w:val="28"/>
        </w:rPr>
        <w:t>
      баланың туу туралы мәліметтері (2007 жылғы 13 тамызға дейін туылған жағдайда) не анықтама сканерленген көшірме түрінде электрондық сұранысқа тіркеледі;</w:t>
      </w:r>
      <w:r>
        <w:br/>
      </w:r>
      <w:r>
        <w:rPr>
          <w:rFonts w:ascii="Times New Roman"/>
          <w:b w:val="false"/>
          <w:i w:val="false"/>
          <w:color w:val="000000"/>
          <w:sz w:val="28"/>
        </w:rPr>
        <w:t>
      тұрғылықты жерінен мәліметтер не анықтама сканерленген көшірме түрінде электрондық сұранысқа тіркеледі.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қажеттi құжаттарды тапсыру:</w:t>
      </w:r>
      <w:r>
        <w:br/>
      </w:r>
      <w:r>
        <w:rPr>
          <w:rFonts w:ascii="Times New Roman"/>
          <w:b w:val="false"/>
          <w:i w:val="false"/>
          <w:color w:val="000000"/>
          <w:sz w:val="28"/>
        </w:rPr>
        <w:t>
      1) Орталыққа жүгінген кезде – Орталықта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2) порталда – электрондық құжатты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12. Орталықта барлық құжаттарды қабылдаған кезде мемлекеттік қызметті алушыға:</w:t>
      </w:r>
      <w:r>
        <w:br/>
      </w:r>
      <w:r>
        <w:rPr>
          <w:rFonts w:ascii="Times New Roman"/>
          <w:b w:val="false"/>
          <w:i w:val="false"/>
          <w:color w:val="000000"/>
          <w:sz w:val="28"/>
        </w:rPr>
        <w:t>
      1) Орталыққа өтініш білдірген кезде –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күні;</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2) портал арқылы жүгінген кезде мемлекеттік қызметті алушыға порталдағы "жеке кабинетіне" немесе электрондық поштаға мемлекеттік қызметті ұсыну үшін сұраныстың қабылданғаны туралы ескертпе-хабарлама мемлекеттік қызмет нәтижесін алу күні мен уақыты көрсетіле отырып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дайын құжаттарды беруді:</w:t>
      </w:r>
      <w:r>
        <w:br/>
      </w:r>
      <w:r>
        <w:rPr>
          <w:rFonts w:ascii="Times New Roman"/>
          <w:b w:val="false"/>
          <w:i w:val="false"/>
          <w:color w:val="000000"/>
          <w:sz w:val="28"/>
        </w:rPr>
        <w:t>
      1) Орталыққа жүгінген кезде – Орталық қызметкері "терезелер" арқылы қолхатта көрсетілген мерзімде күн сайын жүзеге асырады.</w:t>
      </w:r>
      <w:r>
        <w:br/>
      </w:r>
      <w:r>
        <w:rPr>
          <w:rFonts w:ascii="Times New Roman"/>
          <w:b w:val="false"/>
          <w:i w:val="false"/>
          <w:color w:val="000000"/>
          <w:sz w:val="28"/>
        </w:rPr>
        <w:t>
      Анықтама берілген күнінен бастап 1 (бір) ай жарамды.</w:t>
      </w:r>
      <w:r>
        <w:br/>
      </w:r>
      <w:r>
        <w:rPr>
          <w:rFonts w:ascii="Times New Roman"/>
          <w:b w:val="false"/>
          <w:i w:val="false"/>
          <w:color w:val="000000"/>
          <w:sz w:val="28"/>
        </w:rPr>
        <w:t>
      Егер мемлекеттік қызметті алушы құжаттар алуға мерзімінде бармаған жағдайда Орталық олардың бір ай сақталуын қамтамасыз етеді, кейін оларды уәкілетті органға тапсырады;</w:t>
      </w:r>
      <w:r>
        <w:br/>
      </w:r>
      <w:r>
        <w:rPr>
          <w:rFonts w:ascii="Times New Roman"/>
          <w:b w:val="false"/>
          <w:i w:val="false"/>
          <w:color w:val="000000"/>
          <w:sz w:val="28"/>
        </w:rPr>
        <w:t>
      2) порталдағы "жеке кабинетте" – сұранысты өзі жіберген кезде.</w:t>
      </w:r>
      <w:r>
        <w:br/>
      </w:r>
      <w:r>
        <w:rPr>
          <w:rFonts w:ascii="Times New Roman"/>
          <w:b w:val="false"/>
          <w:i w:val="false"/>
          <w:color w:val="000000"/>
          <w:sz w:val="28"/>
        </w:rPr>
        <w:t>
</w:t>
      </w:r>
      <w:r>
        <w:rPr>
          <w:rFonts w:ascii="Times New Roman"/>
          <w:b w:val="false"/>
          <w:i w:val="false"/>
          <w:color w:val="000000"/>
          <w:sz w:val="28"/>
        </w:rPr>
        <w:t>
      14. Орталық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пакетін толық ұсынбаған жағдайда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Уәкілетті орган Орталықтан түсетін құжаттарды ресімдеуде кеткен қателерді анықтаған кезде құжаттар пакетін алғаннан кейін үш жұмыс күні ішінде оларды жазбаша негіздемесімен бірге Орталыққа қайтарады.</w:t>
      </w:r>
      <w:r>
        <w:br/>
      </w:r>
      <w:r>
        <w:rPr>
          <w:rFonts w:ascii="Times New Roman"/>
          <w:b w:val="false"/>
          <w:i w:val="false"/>
          <w:color w:val="000000"/>
          <w:sz w:val="28"/>
        </w:rPr>
        <w:t>
      Құжаттар пакетін алғаннан кейін Орталық бұл туралы мемлекеттік қызметті алушыны бір жұмыс күні ішінде ақпараттандырады және уәкілетті органның қайтару себебі туралы жазбаша негіздемесін береді.</w:t>
      </w:r>
      <w:r>
        <w:br/>
      </w:r>
      <w:r>
        <w:rPr>
          <w:rFonts w:ascii="Times New Roman"/>
          <w:b w:val="false"/>
          <w:i w:val="false"/>
          <w:color w:val="000000"/>
          <w:sz w:val="28"/>
        </w:rPr>
        <w:t>
      Портал арқылы жүгінген кезде мемлекеттік қызмет көрсетуден бас тарту туралы дәлелді жауапты мемлекеттік қызметті алушы порталдағы "жеке кабинетінде"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үдерісіне келесі құрылымдық-функционалдық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16. Әрбір әкімшілік іс-әрекетінің орындалу мерзімін көрсетумен, әр ҚФБ әкімшілік іс-әрекеттерінің реттілігі мен өзара іс-қимылының мәтіндік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және ҚФБ әкімшілік іс-әрекеттердің логикалық реттілігі арасындағы өзара байланысын көрсететін схема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11"/>
    <w:bookmarkStart w:name="z33" w:id="12"/>
    <w:p>
      <w:pPr>
        <w:spacing w:after="0"/>
        <w:ind w:left="0"/>
        <w:jc w:val="both"/>
      </w:pPr>
      <w:r>
        <w:rPr>
          <w:rFonts w:ascii="Times New Roman"/>
          <w:b w:val="false"/>
          <w:i w:val="false"/>
          <w:color w:val="000000"/>
          <w:sz w:val="28"/>
        </w:rPr>
        <w:t>
      18. Мемлекеттік қызметті көрсету үшін уәкілетті органның басшысы мен Орталықтың басшысы (бұдан әрі – лауазымды тұлғалар) жауапты тұлға болып табылады.</w:t>
      </w:r>
      <w:r>
        <w:br/>
      </w:r>
      <w:r>
        <w:rPr>
          <w:rFonts w:ascii="Times New Roman"/>
          <w:b w:val="false"/>
          <w:i w:val="false"/>
          <w:color w:val="000000"/>
          <w:sz w:val="28"/>
        </w:rPr>
        <w:t>
      Лауазымды тұлғалар мемлекеттік қызмет көрсетуді Қазақстан Республикасы заңнамасына сәйкес белгіленген мерзімдерде сапасы және іске асыру үшін жауапты болады.</w:t>
      </w:r>
    </w:p>
    <w:bookmarkEnd w:id="12"/>
    <w:bookmarkStart w:name="z34" w:id="13"/>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5" w:id="14"/>
    <w:p>
      <w:pPr>
        <w:spacing w:after="0"/>
        <w:ind w:left="0"/>
        <w:jc w:val="left"/>
      </w:pPr>
      <w:r>
        <w:rPr>
          <w:rFonts w:ascii="Times New Roman"/>
          <w:b/>
          <w:i w:val="false"/>
          <w:color w:val="000000"/>
        </w:rPr>
        <w:t xml:space="preserve"> 
"Қорғаншылық және қамқоршылық жөнінде анықтамалар беру"</w:t>
      </w:r>
      <w:r>
        <w:br/>
      </w:r>
      <w:r>
        <w:rPr>
          <w:rFonts w:ascii="Times New Roman"/>
          <w:b/>
          <w:i w:val="false"/>
          <w:color w:val="000000"/>
        </w:rPr>
        <w:t>
мемлекеттік қызмет көрсету бойынша уәкілетті органның</w:t>
      </w:r>
      <w:r>
        <w:br/>
      </w:r>
      <w:r>
        <w:rPr>
          <w:rFonts w:ascii="Times New Roman"/>
          <w:b/>
          <w:i w:val="false"/>
          <w:color w:val="000000"/>
        </w:rPr>
        <w:t>
және Орталықтардың байланыс деректері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9"/>
        <w:gridCol w:w="4256"/>
        <w:gridCol w:w="1805"/>
      </w:tblGrid>
      <w:tr>
        <w:trPr>
          <w:trHeight w:val="45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функцияны жүзеге асыратын уәкілетті органның және Орталықтардың атауы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7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75"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дене шынықтыру және спорт бөлімі" мемлекеттік мекемесі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101</w:t>
            </w:r>
            <w:r>
              <w:br/>
            </w:r>
            <w:r>
              <w:rPr>
                <w:rFonts w:ascii="Times New Roman"/>
                <w:b w:val="false"/>
                <w:i w:val="false"/>
                <w:color w:val="000000"/>
                <w:sz w:val="20"/>
              </w:rPr>
              <w:t>
</w:t>
            </w:r>
            <w:r>
              <w:rPr>
                <w:rFonts w:ascii="Times New Roman"/>
                <w:b w:val="false"/>
                <w:i w:val="false"/>
                <w:color w:val="000000"/>
                <w:sz w:val="20"/>
              </w:rPr>
              <w:t>e-mail: shetuo@mail.ru</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21-5-11, 50-7-58</w:t>
            </w:r>
          </w:p>
        </w:tc>
      </w:tr>
      <w:tr>
        <w:trPr>
          <w:trHeight w:val="1500"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1 бөлімі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М. Жапақов көшесі 23/1</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 22-2-29</w:t>
            </w:r>
          </w:p>
        </w:tc>
      </w:tr>
      <w:tr>
        <w:trPr>
          <w:trHeight w:val="1755" w:hRule="atLeast"/>
        </w:trPr>
        <w:tc>
          <w:tcPr>
            <w:tcW w:w="7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2 бөлімі</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2-83-44</w:t>
            </w:r>
          </w:p>
        </w:tc>
      </w:tr>
    </w:tbl>
    <w:bookmarkStart w:name="z36" w:id="15"/>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5"/>
    <w:p>
      <w:pPr>
        <w:spacing w:after="0"/>
        <w:ind w:left="0"/>
        <w:jc w:val="left"/>
      </w:pPr>
      <w:r>
        <w:rPr>
          <w:rFonts w:ascii="Times New Roman"/>
          <w:b/>
          <w:i w:val="false"/>
          <w:color w:val="000000"/>
        </w:rPr>
        <w:t xml:space="preserve"> АНЫҚТАМА N ____</w:t>
      </w:r>
    </w:p>
    <w:p>
      <w:pPr>
        <w:spacing w:after="0"/>
        <w:ind w:left="0"/>
        <w:jc w:val="both"/>
      </w:pPr>
      <w:r>
        <w:rPr>
          <w:rFonts w:ascii="Times New Roman"/>
          <w:b w:val="false"/>
          <w:i w:val="false"/>
          <w:color w:val="000000"/>
          <w:sz w:val="28"/>
        </w:rPr>
        <w:t>      Осы анықтама ____________________ қаласы ______________________</w:t>
      </w:r>
      <w:r>
        <w:br/>
      </w:r>
      <w:r>
        <w:rPr>
          <w:rFonts w:ascii="Times New Roman"/>
          <w:b w:val="false"/>
          <w:i w:val="false"/>
          <w:color w:val="000000"/>
          <w:sz w:val="28"/>
        </w:rPr>
        <w:t>
көшесі, N ___ үй, N ____ пәтерде тұратын азамат (азаматша) __________</w:t>
      </w:r>
      <w:r>
        <w:br/>
      </w:r>
      <w:r>
        <w:rPr>
          <w:rFonts w:ascii="Times New Roman"/>
          <w:b w:val="false"/>
          <w:i w:val="false"/>
          <w:color w:val="000000"/>
          <w:sz w:val="28"/>
        </w:rPr>
        <w:t>
______________________ берілді, ол шын мәнінде Шет ауданы әкімдігінің</w:t>
      </w:r>
      <w:r>
        <w:br/>
      </w:r>
      <w:r>
        <w:rPr>
          <w:rFonts w:ascii="Times New Roman"/>
          <w:b w:val="false"/>
          <w:i w:val="false"/>
          <w:color w:val="000000"/>
          <w:sz w:val="28"/>
        </w:rPr>
        <w:t>
200 __ жылғы "__"__________ N қаулысына сәйкес ____ жылғы "__"_______</w:t>
      </w:r>
      <w:r>
        <w:br/>
      </w:r>
      <w:r>
        <w:rPr>
          <w:rFonts w:ascii="Times New Roman"/>
          <w:b w:val="false"/>
          <w:i w:val="false"/>
          <w:color w:val="000000"/>
          <w:sz w:val="28"/>
        </w:rPr>
        <w:t>
туылған _______________ және оның мүлкіне (істе мүлкінің тізімдемесі,</w:t>
      </w:r>
      <w:r>
        <w:br/>
      </w:r>
      <w:r>
        <w:rPr>
          <w:rFonts w:ascii="Times New Roman"/>
          <w:b w:val="false"/>
          <w:i w:val="false"/>
          <w:color w:val="000000"/>
          <w:sz w:val="28"/>
        </w:rPr>
        <w:t>
мүлкі жоқ) қорғаншы (қамқоршы) болып тағайындалды.</w:t>
      </w:r>
      <w:r>
        <w:br/>
      </w:r>
      <w:r>
        <w:rPr>
          <w:rFonts w:ascii="Times New Roman"/>
          <w:b w:val="false"/>
          <w:i w:val="false"/>
          <w:color w:val="000000"/>
          <w:sz w:val="28"/>
        </w:rPr>
        <w:t>
      Қорғаншыға (қамқоршыға) қамқорлыққа алынушыны тәрбиелеу, оқыту,</w:t>
      </w:r>
      <w:r>
        <w:br/>
      </w:r>
      <w:r>
        <w:rPr>
          <w:rFonts w:ascii="Times New Roman"/>
          <w:b w:val="false"/>
          <w:i w:val="false"/>
          <w:color w:val="000000"/>
          <w:sz w:val="28"/>
        </w:rPr>
        <w:t>
қоғамдық пайдалы қызметке даярлау туралы, оның жеке мүліктік</w:t>
      </w:r>
      <w:r>
        <w:br/>
      </w:r>
      <w:r>
        <w:rPr>
          <w:rFonts w:ascii="Times New Roman"/>
          <w:b w:val="false"/>
          <w:i w:val="false"/>
          <w:color w:val="000000"/>
          <w:sz w:val="28"/>
        </w:rPr>
        <w:t>
құқықтарын қорғау және сақтау, сотта және барлық мемлекеттік</w:t>
      </w:r>
      <w:r>
        <w:br/>
      </w:r>
      <w:r>
        <w:rPr>
          <w:rFonts w:ascii="Times New Roman"/>
          <w:b w:val="false"/>
          <w:i w:val="false"/>
          <w:color w:val="000000"/>
          <w:sz w:val="28"/>
        </w:rPr>
        <w:t>
мекемелерде ерекше құзыретсіз оның өкілі болу міндеті жүктеледі.</w:t>
      </w:r>
    </w:p>
    <w:p>
      <w:pPr>
        <w:spacing w:after="0"/>
        <w:ind w:left="0"/>
        <w:jc w:val="both"/>
      </w:pPr>
      <w:r>
        <w:rPr>
          <w:rFonts w:ascii="Times New Roman"/>
          <w:b w:val="false"/>
          <w:i w:val="false"/>
          <w:color w:val="000000"/>
          <w:sz w:val="28"/>
        </w:rPr>
        <w:t>      "Шет ауданының білім, дене</w:t>
      </w:r>
      <w:r>
        <w:br/>
      </w:r>
      <w:r>
        <w:rPr>
          <w:rFonts w:ascii="Times New Roman"/>
          <w:b w:val="false"/>
          <w:i w:val="false"/>
          <w:color w:val="000000"/>
          <w:sz w:val="28"/>
        </w:rPr>
        <w:t>
      шынықтыру және спорт бөлімі" ММ бастығы ________ қолы (Т.А.Ә.)</w:t>
      </w:r>
    </w:p>
    <w:p>
      <w:pPr>
        <w:spacing w:after="0"/>
        <w:ind w:left="0"/>
        <w:jc w:val="both"/>
      </w:pPr>
      <w:r>
        <w:rPr>
          <w:rFonts w:ascii="Times New Roman"/>
          <w:b w:val="false"/>
          <w:i w:val="false"/>
          <w:color w:val="000000"/>
          <w:sz w:val="28"/>
        </w:rPr>
        <w:t>      М.О.</w:t>
      </w:r>
    </w:p>
    <w:bookmarkStart w:name="z37" w:id="16"/>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6"/>
    <w:bookmarkStart w:name="z38" w:id="17"/>
    <w:p>
      <w:pPr>
        <w:spacing w:after="0"/>
        <w:ind w:left="0"/>
        <w:jc w:val="left"/>
      </w:pPr>
      <w:r>
        <w:rPr>
          <w:rFonts w:ascii="Times New Roman"/>
          <w:b/>
          <w:i w:val="false"/>
          <w:color w:val="000000"/>
        </w:rPr>
        <w:t xml:space="preserve"> 
Әрбір әкімшілік іс-әрекетінің орындалу мерзімін көрсетумен</w:t>
      </w:r>
      <w:r>
        <w:br/>
      </w:r>
      <w:r>
        <w:rPr>
          <w:rFonts w:ascii="Times New Roman"/>
          <w:b/>
          <w:i w:val="false"/>
          <w:color w:val="000000"/>
        </w:rPr>
        <w:t>
әр ҚФБ әкімшілік іс-әрекеттерінің дәйектілігі мен өзара</w:t>
      </w:r>
      <w:r>
        <w:br/>
      </w:r>
      <w:r>
        <w:rPr>
          <w:rFonts w:ascii="Times New Roman"/>
          <w:b/>
          <w:i w:val="false"/>
          <w:color w:val="000000"/>
        </w:rPr>
        <w:t>
іс-қимылының мәтіндік кестелік сипаттамасы</w:t>
      </w:r>
    </w:p>
    <w:bookmarkEnd w:id="17"/>
    <w:bookmarkStart w:name="z39" w:id="18"/>
    <w:p>
      <w:pPr>
        <w:spacing w:after="0"/>
        <w:ind w:left="0"/>
        <w:jc w:val="both"/>
      </w:pPr>
      <w:r>
        <w:rPr>
          <w:rFonts w:ascii="Times New Roman"/>
          <w:b w:val="false"/>
          <w:i w:val="false"/>
          <w:color w:val="000000"/>
          <w:sz w:val="28"/>
        </w:rPr>
        <w:t>
      1-кесте. ҚФБ іс-әрекеттерінің сипаттамасы</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59"/>
        <w:gridCol w:w="3480"/>
        <w:gridCol w:w="3460"/>
        <w:gridCol w:w="346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(жұмыстардың барысы, ағыны)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(жұмыстарын барысы, ағыны)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құжаттарды жолдау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 үшін басшылыққа жолдау</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беру</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(жұмыстарын барысы, ағыны)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олардың сипаттамасы</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басшылыққа қол қоюға жолдау</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ұйымдастыру-өкімдік шешім)</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 дайындау</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 бас тарту туралы дәлелді жауапты жолдау</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бас тарту туралы дәлелді жауапты беру</w:t>
            </w:r>
          </w:p>
        </w:tc>
      </w:tr>
      <w:tr>
        <w:trPr>
          <w:trHeight w:val="30" w:hRule="atLeast"/>
        </w:trPr>
        <w:tc>
          <w:tcPr>
            <w:tcW w:w="3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0" w:id="19"/>
    <w:p>
      <w:pPr>
        <w:spacing w:after="0"/>
        <w:ind w:left="0"/>
        <w:jc w:val="both"/>
      </w:pPr>
      <w:r>
        <w:rPr>
          <w:rFonts w:ascii="Times New Roman"/>
          <w:b w:val="false"/>
          <w:i w:val="false"/>
          <w:color w:val="000000"/>
          <w:sz w:val="28"/>
        </w:rPr>
        <w:t>
      2-кесте. Пайдалану нұсқалары. Негізгі үдеріс</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6"/>
        <w:gridCol w:w="2839"/>
        <w:gridCol w:w="2776"/>
        <w:gridCol w:w="2755"/>
        <w:gridCol w:w="2714"/>
      </w:tblGrid>
      <w:tr>
        <w:trPr>
          <w:trHeight w:val="9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қабылдау және тіркеу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Хат-хабармен танысу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қарау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Анықтаманы не бас тарту туралы дәлелді жауапты беру</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маманына құжаттарды жолдау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қарар қою үшін басшылыққа жолдау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Қарар қою, орындау үшін маманға құжаттарды беру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не бас тарту туралы дәлелді жауап дайындау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не бас тарту туралы дәлелді жауапты басшылыққа қол қоюға жолдау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Орталыққа анықтаманы не бас тарту туралы дәлелді жауапты жолдау</w:t>
            </w:r>
          </w:p>
        </w:tc>
        <w:tc>
          <w:tcPr>
            <w:tcW w:w="2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0"/>
    <w:p>
      <w:pPr>
        <w:spacing w:after="0"/>
        <w:ind w:left="0"/>
        <w:jc w:val="both"/>
      </w:pPr>
      <w:r>
        <w:rPr>
          <w:rFonts w:ascii="Times New Roman"/>
          <w:b w:val="false"/>
          <w:i w:val="false"/>
          <w:color w:val="000000"/>
          <w:sz w:val="28"/>
        </w:rPr>
        <w:t>
      3-кесте. Пайдалану нұсқалары. Портал арқылы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40"/>
        <w:gridCol w:w="4641"/>
      </w:tblGrid>
      <w:tr>
        <w:trPr>
          <w:trHeight w:val="79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Хат-хабармен танысу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w:t>
            </w:r>
          </w:p>
        </w:tc>
      </w:tr>
      <w:tr>
        <w:trPr>
          <w:trHeight w:val="91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қарар қою үшін басшылыққа жолдау</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беру</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Анықтаманы не бас тарту туралы дәлелді жауапты дайындау</w:t>
            </w:r>
          </w:p>
        </w:tc>
      </w:tr>
      <w:tr>
        <w:trPr>
          <w:trHeight w:val="126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не бас тарту туралы дәлелді жауапты басшылыққа қол қоюға жолдау</w:t>
            </w:r>
          </w:p>
        </w:tc>
      </w:tr>
      <w:tr>
        <w:trPr>
          <w:trHeight w:val="121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 алушыға анықтаманы не бас тарту туралы дәлелді жауапты жолдау</w:t>
            </w:r>
          </w:p>
        </w:tc>
      </w:tr>
    </w:tbl>
    <w:bookmarkStart w:name="z42" w:id="21"/>
    <w:p>
      <w:pPr>
        <w:spacing w:after="0"/>
        <w:ind w:left="0"/>
        <w:jc w:val="both"/>
      </w:pPr>
      <w:r>
        <w:rPr>
          <w:rFonts w:ascii="Times New Roman"/>
          <w:b w:val="false"/>
          <w:i w:val="false"/>
          <w:color w:val="000000"/>
          <w:sz w:val="28"/>
        </w:rPr>
        <w:t>
"Қорғаншылық және қамқоршылық</w:t>
      </w:r>
      <w:r>
        <w:br/>
      </w:r>
      <w:r>
        <w:rPr>
          <w:rFonts w:ascii="Times New Roman"/>
          <w:b w:val="false"/>
          <w:i w:val="false"/>
          <w:color w:val="000000"/>
          <w:sz w:val="28"/>
        </w:rPr>
        <w:t>
жөнінде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21"/>
    <w:bookmarkStart w:name="z43" w:id="22"/>
    <w:p>
      <w:pPr>
        <w:spacing w:after="0"/>
        <w:ind w:left="0"/>
        <w:jc w:val="left"/>
      </w:pPr>
      <w:r>
        <w:rPr>
          <w:rFonts w:ascii="Times New Roman"/>
          <w:b/>
          <w:i w:val="false"/>
          <w:color w:val="000000"/>
        </w:rPr>
        <w:t xml:space="preserve"> 
Мемлекеттік қызмет көрсету үдерісінде және ҚФБ әкімшілік</w:t>
      </w:r>
      <w:r>
        <w:br/>
      </w:r>
      <w:r>
        <w:rPr>
          <w:rFonts w:ascii="Times New Roman"/>
          <w:b/>
          <w:i w:val="false"/>
          <w:color w:val="000000"/>
        </w:rPr>
        <w:t>
іс-әрекеттердің логикалық дәйектілігі арасындағы өзара</w:t>
      </w:r>
      <w:r>
        <w:br/>
      </w:r>
      <w:r>
        <w:rPr>
          <w:rFonts w:ascii="Times New Roman"/>
          <w:b/>
          <w:i w:val="false"/>
          <w:color w:val="000000"/>
        </w:rPr>
        <w:t>
байланысын келтірген схема</w:t>
      </w:r>
    </w:p>
    <w:bookmarkEnd w:id="22"/>
    <w:p>
      <w:pPr>
        <w:spacing w:after="0"/>
        <w:ind w:left="0"/>
        <w:jc w:val="both"/>
      </w:pPr>
      <w:r>
        <w:drawing>
          <wp:inline distT="0" distB="0" distL="0" distR="0">
            <wp:extent cx="74041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6007100"/>
                    </a:xfrm>
                    <a:prstGeom prst="rect">
                      <a:avLst/>
                    </a:prstGeom>
                  </pic:spPr>
                </pic:pic>
              </a:graphicData>
            </a:graphic>
          </wp:inline>
        </w:drawing>
      </w:r>
    </w:p>
    <w:bookmarkStart w:name="z44" w:id="23"/>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2013 жылғы 26 ақпандағы</w:t>
      </w:r>
      <w:r>
        <w:br/>
      </w:r>
      <w:r>
        <w:rPr>
          <w:rFonts w:ascii="Times New Roman"/>
          <w:b w:val="false"/>
          <w:i w:val="false"/>
          <w:color w:val="000000"/>
          <w:sz w:val="28"/>
        </w:rPr>
        <w:t>
N 07/04 қаулысымен</w:t>
      </w:r>
      <w:r>
        <w:br/>
      </w:r>
      <w:r>
        <w:rPr>
          <w:rFonts w:ascii="Times New Roman"/>
          <w:b w:val="false"/>
          <w:i w:val="false"/>
          <w:color w:val="000000"/>
          <w:sz w:val="28"/>
        </w:rPr>
        <w:t>
бекітілген</w:t>
      </w:r>
    </w:p>
    <w:bookmarkEnd w:id="23"/>
    <w:bookmarkStart w:name="z45" w:id="24"/>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w:t>
      </w:r>
      <w:r>
        <w:br/>
      </w:r>
      <w:r>
        <w:rPr>
          <w:rFonts w:ascii="Times New Roman"/>
          <w:b/>
          <w:i w:val="false"/>
          <w:color w:val="000000"/>
        </w:rPr>
        <w:t>
істер министрлігі Жол полициясы комитетінің аумақтық</w:t>
      </w:r>
      <w:r>
        <w:br/>
      </w:r>
      <w:r>
        <w:rPr>
          <w:rFonts w:ascii="Times New Roman"/>
          <w:b/>
          <w:i w:val="false"/>
          <w:color w:val="000000"/>
        </w:rPr>
        <w:t>
бөлімшелеріне кәмелетке толмаған балаларға</w:t>
      </w:r>
      <w:r>
        <w:br/>
      </w:r>
      <w:r>
        <w:rPr>
          <w:rFonts w:ascii="Times New Roman"/>
          <w:b/>
          <w:i w:val="false"/>
          <w:color w:val="000000"/>
        </w:rPr>
        <w:t>
мұраны ресімдеу үшін анықтамалар беру"</w:t>
      </w:r>
      <w:r>
        <w:br/>
      </w:r>
      <w:r>
        <w:rPr>
          <w:rFonts w:ascii="Times New Roman"/>
          <w:b/>
          <w:i w:val="false"/>
          <w:color w:val="000000"/>
        </w:rPr>
        <w:t>
мемлекеттік қызмет регламенті</w:t>
      </w:r>
    </w:p>
    <w:bookmarkEnd w:id="24"/>
    <w:bookmarkStart w:name="z46" w:id="25"/>
    <w:p>
      <w:pPr>
        <w:spacing w:after="0"/>
        <w:ind w:left="0"/>
        <w:jc w:val="left"/>
      </w:pPr>
      <w:r>
        <w:rPr>
          <w:rFonts w:ascii="Times New Roman"/>
          <w:b/>
          <w:i w:val="false"/>
          <w:color w:val="000000"/>
        </w:rPr>
        <w:t xml:space="preserve"> 
1. Негізгі ұғымдар</w:t>
      </w:r>
    </w:p>
    <w:bookmarkEnd w:id="25"/>
    <w:bookmarkStart w:name="z47" w:id="26"/>
    <w:p>
      <w:pPr>
        <w:spacing w:after="0"/>
        <w:ind w:left="0"/>
        <w:jc w:val="both"/>
      </w:pPr>
      <w:r>
        <w:rPr>
          <w:rFonts w:ascii="Times New Roman"/>
          <w:b w:val="false"/>
          <w:i w:val="false"/>
          <w:color w:val="000000"/>
          <w:sz w:val="28"/>
        </w:rPr>
        <w:t>
      1. Осы "Зейнетақы қорларына, банктерге кәмелетке толмағандардың салымдарына иелік ету үшін, Қазақстан Республикасы Ішкі істер министрлігі Жол полициясы комитетінің аумақтық бөлімшелеріне кәмелетке толмаған балаларға мұраны ресімдеу үшін анықтамалар беру" (бұдан әрі - Регламент) мемлекеттік қызмет регламентінде келесідей негізгі ұғымдар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"Шет ауданының білім беру, дене шынықтыру және спорт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бойынша жеке және (немесе) заңды тұлғаларға мемлекеттік қызметтер көрсетілуін ұйымдастыруды жүзеге асыратын республикалық мемлекеттік кәсіпорын.</w:t>
      </w:r>
    </w:p>
    <w:bookmarkEnd w:id="26"/>
    <w:bookmarkStart w:name="z48" w:id="27"/>
    <w:p>
      <w:pPr>
        <w:spacing w:after="0"/>
        <w:ind w:left="0"/>
        <w:jc w:val="left"/>
      </w:pPr>
      <w:r>
        <w:rPr>
          <w:rFonts w:ascii="Times New Roman"/>
          <w:b/>
          <w:i w:val="false"/>
          <w:color w:val="000000"/>
        </w:rPr>
        <w:t xml:space="preserve"> 
2. Жалпы ережелер</w:t>
      </w:r>
    </w:p>
    <w:bookmarkEnd w:id="27"/>
    <w:bookmarkStart w:name="z49" w:id="28"/>
    <w:p>
      <w:pPr>
        <w:spacing w:after="0"/>
        <w:ind w:left="0"/>
        <w:jc w:val="both"/>
      </w:pPr>
      <w:r>
        <w:rPr>
          <w:rFonts w:ascii="Times New Roman"/>
          <w:b w:val="false"/>
          <w:i w:val="false"/>
          <w:color w:val="000000"/>
          <w:sz w:val="28"/>
        </w:rPr>
        <w:t>
      2. Мемлекеттік қызмет "Шет ауданының білім беру, дене шынықтыру және спорт бөлімі" мемлекеттік мекемесімен (бұдан әрі – уәкілетті орган)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Шет аудандық бөлімдері (бұдан әрі - Орталық),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және мемлекеттік қызметті алушыда электрондық цифрлы қолтаңба (бұдан әрі – ЭСҚ)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3-тармағына</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N 382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осы регламентке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зейнетақы қорларына, банктерге кәмелетке толмағандардың салымдарына иелiк ету,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Iшкi iстер министрлiгi Жол полициясы комитетiнiң аумақтық бөлiмшелерiне кәмелетке толмаған балаға тиесiлi мүлiкпен әрекеттi жүзеге асыру үшiн қағаз тасымалдағышта анықтамалар (бұдан әрi – анықтама) беру;</w:t>
      </w:r>
      <w:r>
        <w:br/>
      </w:r>
      <w:r>
        <w:rPr>
          <w:rFonts w:ascii="Times New Roman"/>
          <w:b w:val="false"/>
          <w:i w:val="false"/>
          <w:color w:val="000000"/>
          <w:sz w:val="28"/>
        </w:rPr>
        <w:t>
      2) порталда – уәкiлеттi органның уәкiлеттi тұлғасының ЭСҚ-мен қол қойылған электрондық құжат нысанындағы анықтаманы беру не қызмет көрсетуден бас тарту туралы дәлелдi жауап болып табылады.</w:t>
      </w:r>
    </w:p>
    <w:bookmarkEnd w:id="28"/>
    <w:bookmarkStart w:name="z54" w:id="29"/>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29"/>
    <w:bookmarkStart w:name="z55" w:id="30"/>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2) портал арқылы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Мемлекеттiк қызмет:</w:t>
      </w:r>
      <w:r>
        <w:br/>
      </w:r>
      <w:r>
        <w:rPr>
          <w:rFonts w:ascii="Times New Roman"/>
          <w:b w:val="false"/>
          <w:i w:val="false"/>
          <w:color w:val="000000"/>
          <w:sz w:val="28"/>
        </w:rPr>
        <w:t>
      1) Орталыққа жүгiнген кезде – демалыс және мереке күндерiн қоспағанда аптасына алты күн, белгiленген жұмыс кестесiне сәйкес үзiлiссiз сағат 9.00-ден 20.00-ге дейiн көрсетiледi;</w:t>
      </w:r>
      <w:r>
        <w:br/>
      </w:r>
      <w:r>
        <w:rPr>
          <w:rFonts w:ascii="Times New Roman"/>
          <w:b w:val="false"/>
          <w:i w:val="false"/>
          <w:color w:val="000000"/>
          <w:sz w:val="28"/>
        </w:rPr>
        <w:t>
      қабылдау алдын ала жазылусыз және жеделдетiп қызмет көрсетусiз, "электронды" кезек тәртiбiмен жүзеге асырылады;</w:t>
      </w:r>
      <w:r>
        <w:br/>
      </w:r>
      <w:r>
        <w:rPr>
          <w:rFonts w:ascii="Times New Roman"/>
          <w:b w:val="false"/>
          <w:i w:val="false"/>
          <w:color w:val="000000"/>
          <w:sz w:val="28"/>
        </w:rPr>
        <w:t>
      2) веб-портал арқылы өтiнiш бiлдiрген кезде – тәулiк бойы.</w:t>
      </w:r>
    </w:p>
    <w:bookmarkEnd w:id="30"/>
    <w:bookmarkStart w:name="z58" w:id="31"/>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 сипаттау</w:t>
      </w:r>
    </w:p>
    <w:bookmarkEnd w:id="31"/>
    <w:bookmarkStart w:name="z59" w:id="32"/>
    <w:p>
      <w:pPr>
        <w:spacing w:after="0"/>
        <w:ind w:left="0"/>
        <w:jc w:val="both"/>
      </w:pPr>
      <w:r>
        <w:rPr>
          <w:rFonts w:ascii="Times New Roman"/>
          <w:b w:val="false"/>
          <w:i w:val="false"/>
          <w:color w:val="000000"/>
          <w:sz w:val="28"/>
        </w:rPr>
        <w:t>
      10.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осы регламентке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7-қосымшаларға</w:t>
      </w:r>
      <w:r>
        <w:rPr>
          <w:rFonts w:ascii="Times New Roman"/>
          <w:b w:val="false"/>
          <w:i w:val="false"/>
          <w:color w:val="000000"/>
          <w:sz w:val="28"/>
        </w:rPr>
        <w:t xml:space="preserve"> сәйкес мемлекеттік қызметті алушының (кәмелетке толмаған балалардың екі ата-анасының (ерлі-зайыптылардың) немесе оларды алмастыратын адамдардың (қорғаншылар (қамқоршылар), патронат тәрбиешілер) (бұдан әрі – заңды өкілдері) өтініші;</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банк салымының бар екенін растайтын құжат;</w:t>
      </w:r>
      <w:r>
        <w:br/>
      </w:r>
      <w:r>
        <w:rPr>
          <w:rFonts w:ascii="Times New Roman"/>
          <w:b w:val="false"/>
          <w:i w:val="false"/>
          <w:color w:val="000000"/>
          <w:sz w:val="28"/>
        </w:rPr>
        <w:t>
      көлік құралын тіркеу туралы куәлік (көлік құралын тіркеу туралы куәлік жоғалған жағдайда - Қазақстан Республикасы Ішкі істер министрлігінің Жол полициясы комитетінің аумақтық бөлімшелері беретін дәлелдеме - анықтама), егер анықтама Қазақстан Республикасы Ішкі істер министрлігінің Жол полициясы комитетінің аумақтық бөлімшелеріне қажет болған жағдайда;</w:t>
      </w:r>
      <w:r>
        <w:br/>
      </w:r>
      <w:r>
        <w:rPr>
          <w:rFonts w:ascii="Times New Roman"/>
          <w:b w:val="false"/>
          <w:i w:val="false"/>
          <w:color w:val="000000"/>
          <w:sz w:val="28"/>
        </w:rPr>
        <w:t>
      заң бойынша мұраға құқығы туралы куәлік (нотариустан);</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некеге тұру туралы куәлігінің (некеге 2008 жылға дейін тұрған жағдайда);</w:t>
      </w:r>
      <w:r>
        <w:br/>
      </w:r>
      <w:r>
        <w:rPr>
          <w:rFonts w:ascii="Times New Roman"/>
          <w:b w:val="false"/>
          <w:i w:val="false"/>
          <w:color w:val="000000"/>
          <w:sz w:val="28"/>
        </w:rPr>
        <w:t>
      некені бұзу туралы куәлігінің (неке 2008 жылға дейін бұзылған жағдайда);</w:t>
      </w:r>
      <w:r>
        <w:br/>
      </w:r>
      <w:r>
        <w:rPr>
          <w:rFonts w:ascii="Times New Roman"/>
          <w:b w:val="false"/>
          <w:i w:val="false"/>
          <w:color w:val="000000"/>
          <w:sz w:val="28"/>
        </w:rPr>
        <w:t>
      N 4 нысандағы анықтаманың (бала 2008 жылға дейін некеден тыс туылса) деректері.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2) порталда:</w:t>
      </w:r>
      <w:r>
        <w:br/>
      </w:r>
      <w:r>
        <w:rPr>
          <w:rFonts w:ascii="Times New Roman"/>
          <w:b w:val="false"/>
          <w:i w:val="false"/>
          <w:color w:val="000000"/>
          <w:sz w:val="28"/>
        </w:rPr>
        <w:t>
      мемлекеттік қызметті алушының электрондық цифрлы қолтаңбасымен қол қойылған электрондық құжат нысанындағы сұраныс;</w:t>
      </w:r>
      <w:r>
        <w:br/>
      </w:r>
      <w:r>
        <w:rPr>
          <w:rFonts w:ascii="Times New Roman"/>
          <w:b w:val="false"/>
          <w:i w:val="false"/>
          <w:color w:val="000000"/>
          <w:sz w:val="28"/>
        </w:rPr>
        <w:t>
      қайтыс болуы туралы куәлік – сканерленген көшірме түрінде электрондық сұранысқа тіркеледі;</w:t>
      </w:r>
      <w:r>
        <w:br/>
      </w:r>
      <w:r>
        <w:rPr>
          <w:rFonts w:ascii="Times New Roman"/>
          <w:b w:val="false"/>
          <w:i w:val="false"/>
          <w:color w:val="000000"/>
          <w:sz w:val="28"/>
        </w:rPr>
        <w:t>
      банк салымының бар екенін растайтын құжат – сканерленген көшірме түрінде электрондық сұранысқа тіркеледі;</w:t>
      </w:r>
      <w:r>
        <w:br/>
      </w:r>
      <w:r>
        <w:rPr>
          <w:rFonts w:ascii="Times New Roman"/>
          <w:b w:val="false"/>
          <w:i w:val="false"/>
          <w:color w:val="000000"/>
          <w:sz w:val="28"/>
        </w:rPr>
        <w:t>
      көлік құралын тіркеу туралы куәлік (көлік құралын тіркеу туралы куәлік жоғалған жағдайда - Қазақстан Республикасы Ішкі істер министрлігінің Жол полициясы комитетінің аумақтық бөлімшелері беретін дәлелдеме - анықтама) – егер анықтама Қазақстан Республикасы Ішкі істер министрлігінің Жол полициясы комитетінің аумақтық бөлімшелеріне қажет болған жағдайда - сканерленген көшірме түрінде электрондық сұранысқа тіркеледі;</w:t>
      </w:r>
      <w:r>
        <w:br/>
      </w:r>
      <w:r>
        <w:rPr>
          <w:rFonts w:ascii="Times New Roman"/>
          <w:b w:val="false"/>
          <w:i w:val="false"/>
          <w:color w:val="000000"/>
          <w:sz w:val="28"/>
        </w:rPr>
        <w:t>
      заң бойынша мұраға құқығы туралы куәлік (нотариустан) – сканерленген көшірме түрінде электрондық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құжаттардың деректері;</w:t>
      </w:r>
      <w:r>
        <w:br/>
      </w:r>
      <w:r>
        <w:rPr>
          <w:rFonts w:ascii="Times New Roman"/>
          <w:b w:val="false"/>
          <w:i w:val="false"/>
          <w:color w:val="000000"/>
          <w:sz w:val="28"/>
        </w:rPr>
        <w:t>
      баланың туу туралы мәліметтері (2007 жылғы 13 тамызға дейін туылған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некеге тұру туралы мәліметтер (некеге 2008 жылға дейін тұрған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некенің бұзылуы туралы мәліметтер (неке 2008 жылға дейін бұзылған жағдайда) не куәлік сканерленген көшірме түрінде электрондық сұранысқа тіркеледі.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қажеттi құжаттарды тапсыру:</w:t>
      </w:r>
      <w:r>
        <w:br/>
      </w:r>
      <w:r>
        <w:rPr>
          <w:rFonts w:ascii="Times New Roman"/>
          <w:b w:val="false"/>
          <w:i w:val="false"/>
          <w:color w:val="000000"/>
          <w:sz w:val="28"/>
        </w:rPr>
        <w:t>
      1) Орталыққа жүгінген кезде – Орталықта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2) порталда – электрондық құжатты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12. Орталықта барлық құжаттарды қабылдаған кезде мемлекеттік қызметті алушыға:</w:t>
      </w:r>
      <w:r>
        <w:br/>
      </w:r>
      <w:r>
        <w:rPr>
          <w:rFonts w:ascii="Times New Roman"/>
          <w:b w:val="false"/>
          <w:i w:val="false"/>
          <w:color w:val="000000"/>
          <w:sz w:val="28"/>
        </w:rPr>
        <w:t>
      1) Орталыққа өтініш білдірген кезде –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2) портал арқылы жүгінген кезде мемлекеттік қызметті алушыға порталдағы "жеке кабинетіне" немесе электрондық поштаға мемлекеттік қызметті ұсыну үшін сұраныстың қабылданғаны туралы ескертпе-хабарлама мемлекеттік қызмет нәтижесін алу күні мен уақыты көрсетіле отырып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дайын құжаттарды беруді:</w:t>
      </w:r>
      <w:r>
        <w:br/>
      </w:r>
      <w:r>
        <w:rPr>
          <w:rFonts w:ascii="Times New Roman"/>
          <w:b w:val="false"/>
          <w:i w:val="false"/>
          <w:color w:val="000000"/>
          <w:sz w:val="28"/>
        </w:rPr>
        <w:t>
      1) Орталыққа жүгінген кезде – Орталық қызметкері "терезелер" арқылы қолхатта көрсетілген мерзімде күн сайын жүзеге асырады;</w:t>
      </w:r>
      <w:r>
        <w:br/>
      </w:r>
      <w:r>
        <w:rPr>
          <w:rFonts w:ascii="Times New Roman"/>
          <w:b w:val="false"/>
          <w:i w:val="false"/>
          <w:color w:val="000000"/>
          <w:sz w:val="28"/>
        </w:rPr>
        <w:t>
      анықтама берілген күнінен бастап 1 (бір) ай жарамды;</w:t>
      </w:r>
      <w:r>
        <w:br/>
      </w:r>
      <w:r>
        <w:rPr>
          <w:rFonts w:ascii="Times New Roman"/>
          <w:b w:val="false"/>
          <w:i w:val="false"/>
          <w:color w:val="000000"/>
          <w:sz w:val="28"/>
        </w:rPr>
        <w:t>
      егер мемлекеттік қызметті алушы құжаттар алуға мерзімінде бармаған жағдайда Орталық олардың бір ай сақталуын қамтамасыз етеді, кейін оларды уәкілетті органға тапсырады;</w:t>
      </w:r>
      <w:r>
        <w:br/>
      </w:r>
      <w:r>
        <w:rPr>
          <w:rFonts w:ascii="Times New Roman"/>
          <w:b w:val="false"/>
          <w:i w:val="false"/>
          <w:color w:val="000000"/>
          <w:sz w:val="28"/>
        </w:rPr>
        <w:t>
      2) Порталдағы "жеке кабинетте" – сұранысты өзі жіберген кезде.</w:t>
      </w:r>
      <w:r>
        <w:br/>
      </w:r>
      <w:r>
        <w:rPr>
          <w:rFonts w:ascii="Times New Roman"/>
          <w:b w:val="false"/>
          <w:i w:val="false"/>
          <w:color w:val="000000"/>
          <w:sz w:val="28"/>
        </w:rPr>
        <w:t>
</w:t>
      </w:r>
      <w:r>
        <w:rPr>
          <w:rFonts w:ascii="Times New Roman"/>
          <w:b w:val="false"/>
          <w:i w:val="false"/>
          <w:color w:val="000000"/>
          <w:sz w:val="28"/>
        </w:rPr>
        <w:t>
      14. Орталық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пакетін толық ұсынбаған жағдайда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Уәкілетті орган Орталықтан түсетін құжаттарды ресімдеуде кеткен қателерді анықтаған кезде құжаттар пакетін алғаннан кейін үш жұмыс күні ішінде оларды жазбаша негіздемесімен бірге Орталыққа қайтарады.</w:t>
      </w:r>
      <w:r>
        <w:br/>
      </w:r>
      <w:r>
        <w:rPr>
          <w:rFonts w:ascii="Times New Roman"/>
          <w:b w:val="false"/>
          <w:i w:val="false"/>
          <w:color w:val="000000"/>
          <w:sz w:val="28"/>
        </w:rPr>
        <w:t>
      Құжаттар пакетін алғаннан кейін Орталық бұл туралы мемлекеттік қызметті алушыны бір жұмыс күні ішінде ақпараттандырады және уәкілетті органның қайтару себебі туралы жазбаша негіздемесін береді.</w:t>
      </w:r>
      <w:r>
        <w:br/>
      </w:r>
      <w:r>
        <w:rPr>
          <w:rFonts w:ascii="Times New Roman"/>
          <w:b w:val="false"/>
          <w:i w:val="false"/>
          <w:color w:val="000000"/>
          <w:sz w:val="28"/>
        </w:rPr>
        <w:t>
      Портал арқылы жүгінген кезде мемлекеттік қызмет көрсетуден бас тарту туралы дәлелді жауапты мемлекеттік қызметті алушы порталдағы "жеке кабинетінде"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келесідей құрылымдық-функционалдық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16. Әрбір ҚФБ әкімшілік әрекеттің орындау мерзімі көрсетіліп әрбір әкімшілік әрекеттерінің реттілігі мен өзара әрекетін мәтіндік кестелік сипаттау осы Регламентке </w:t>
      </w:r>
      <w:r>
        <w:rPr>
          <w:rFonts w:ascii="Times New Roman"/>
          <w:b w:val="false"/>
          <w:i w:val="false"/>
          <w:color w:val="000000"/>
          <w:sz w:val="28"/>
        </w:rPr>
        <w:t>8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және ҚФБ әкімшілік әрекеттердің логикалық реттілігі арасындағы өзара байланысын көрсететін сызба осы Регламентке </w:t>
      </w:r>
      <w:r>
        <w:rPr>
          <w:rFonts w:ascii="Times New Roman"/>
          <w:b w:val="false"/>
          <w:i w:val="false"/>
          <w:color w:val="000000"/>
          <w:sz w:val="28"/>
        </w:rPr>
        <w:t>9 қосымшада</w:t>
      </w:r>
      <w:r>
        <w:rPr>
          <w:rFonts w:ascii="Times New Roman"/>
          <w:b w:val="false"/>
          <w:i w:val="false"/>
          <w:color w:val="000000"/>
          <w:sz w:val="28"/>
        </w:rPr>
        <w:t xml:space="preserve"> келтірілген.</w:t>
      </w:r>
    </w:p>
    <w:bookmarkEnd w:id="32"/>
    <w:bookmarkStart w:name="z67" w:id="33"/>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33"/>
    <w:bookmarkStart w:name="z68" w:id="34"/>
    <w:p>
      <w:pPr>
        <w:spacing w:after="0"/>
        <w:ind w:left="0"/>
        <w:jc w:val="both"/>
      </w:pPr>
      <w:r>
        <w:rPr>
          <w:rFonts w:ascii="Times New Roman"/>
          <w:b w:val="false"/>
          <w:i w:val="false"/>
          <w:color w:val="000000"/>
          <w:sz w:val="28"/>
        </w:rPr>
        <w:t>
      18. Мемлекеттік қызметті көрсету үшін уәкілетті органның басшысы мен Орталықтың басшысы (бұдан әрі – лауазымды тұлғалар) жауапты тұлға болып табылады.</w:t>
      </w:r>
      <w:r>
        <w:br/>
      </w:r>
      <w:r>
        <w:rPr>
          <w:rFonts w:ascii="Times New Roman"/>
          <w:b w:val="false"/>
          <w:i w:val="false"/>
          <w:color w:val="000000"/>
          <w:sz w:val="28"/>
        </w:rPr>
        <w:t>
      Лауазымды тұлғалар мемлекеттік қызметтің белгіленген мерзімде Қазақстан Республикасының заңнамасына сәйкес көрсетілу сапасына және оны іске асыруға жауапты болады.</w:t>
      </w:r>
    </w:p>
    <w:bookmarkEnd w:id="34"/>
    <w:bookmarkStart w:name="z69" w:id="35"/>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5"/>
    <w:bookmarkStart w:name="z70" w:id="36"/>
    <w:p>
      <w:pPr>
        <w:spacing w:after="0"/>
        <w:ind w:left="0"/>
        <w:jc w:val="left"/>
      </w:pPr>
      <w:r>
        <w:rPr>
          <w:rFonts w:ascii="Times New Roman"/>
          <w:b/>
          <w:i w:val="false"/>
          <w:color w:val="000000"/>
        </w:rPr>
        <w:t xml:space="preserve"> 
"Зейнетақы қорларына, банктерге кәмелетке толмағандардың</w:t>
      </w:r>
      <w:r>
        <w:br/>
      </w:r>
      <w:r>
        <w:rPr>
          <w:rFonts w:ascii="Times New Roman"/>
          <w:b/>
          <w:i w:val="false"/>
          <w:color w:val="000000"/>
        </w:rPr>
        <w:t>
салымдарына иелік ету үшін, Қазақстан Республикасы Ішкі істер</w:t>
      </w:r>
      <w:r>
        <w:br/>
      </w:r>
      <w:r>
        <w:rPr>
          <w:rFonts w:ascii="Times New Roman"/>
          <w:b/>
          <w:i w:val="false"/>
          <w:color w:val="000000"/>
        </w:rPr>
        <w:t>
министрлігі Жол полициясы комитетінің аумақтық бөлімшелеріне</w:t>
      </w:r>
      <w:r>
        <w:br/>
      </w:r>
      <w:r>
        <w:rPr>
          <w:rFonts w:ascii="Times New Roman"/>
          <w:b/>
          <w:i w:val="false"/>
          <w:color w:val="000000"/>
        </w:rPr>
        <w:t>
кәмелетке толмаған балаларға мұраны ресімдеу үшін анықтамалар</w:t>
      </w:r>
      <w:r>
        <w:br/>
      </w:r>
      <w:r>
        <w:rPr>
          <w:rFonts w:ascii="Times New Roman"/>
          <w:b/>
          <w:i w:val="false"/>
          <w:color w:val="000000"/>
        </w:rPr>
        <w:t>
беру" мемлекеттік қызметін көрсету бойынша уәкілетті органның</w:t>
      </w:r>
      <w:r>
        <w:br/>
      </w:r>
      <w:r>
        <w:rPr>
          <w:rFonts w:ascii="Times New Roman"/>
          <w:b/>
          <w:i w:val="false"/>
          <w:color w:val="000000"/>
        </w:rPr>
        <w:t>
және халыққа қызмет көрсету орталықтарының байланыс мәліметтері</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44"/>
        <w:gridCol w:w="4172"/>
        <w:gridCol w:w="1704"/>
      </w:tblGrid>
      <w:tr>
        <w:trPr>
          <w:trHeight w:val="615"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функцияны жүзеге асыратын уәкілетті органның және Орталықтардың атауы</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90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дене шынықтыру және спорт бөлімі" мемлекеттік мекемесі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101</w:t>
            </w:r>
            <w:r>
              <w:br/>
            </w:r>
            <w:r>
              <w:rPr>
                <w:rFonts w:ascii="Times New Roman"/>
                <w:b w:val="false"/>
                <w:i w:val="false"/>
                <w:color w:val="000000"/>
                <w:sz w:val="20"/>
              </w:rPr>
              <w:t>
</w:t>
            </w:r>
            <w:r>
              <w:rPr>
                <w:rFonts w:ascii="Times New Roman"/>
                <w:b w:val="false"/>
                <w:i w:val="false"/>
                <w:color w:val="000000"/>
                <w:sz w:val="20"/>
              </w:rPr>
              <w:t>e-mail: shetuo@mail.ru</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21-5-11, 50-7-58</w:t>
            </w:r>
          </w:p>
        </w:tc>
      </w:tr>
      <w:tr>
        <w:trPr>
          <w:trHeight w:val="1950"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1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М. Жапақов көшесі 23/1</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 22-2-29</w:t>
            </w:r>
          </w:p>
        </w:tc>
      </w:tr>
      <w:tr>
        <w:trPr>
          <w:trHeight w:val="1995" w:hRule="atLeast"/>
        </w:trPr>
        <w:tc>
          <w:tcPr>
            <w:tcW w:w="8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2 бөлімі</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2-83-44</w:t>
            </w:r>
          </w:p>
        </w:tc>
      </w:tr>
    </w:tbl>
    <w:bookmarkStart w:name="z71" w:id="37"/>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7"/>
    <w:p>
      <w:pPr>
        <w:spacing w:after="0"/>
        <w:ind w:left="0"/>
        <w:jc w:val="both"/>
      </w:pPr>
      <w:r>
        <w:rPr>
          <w:rFonts w:ascii="Times New Roman"/>
          <w:b w:val="false"/>
          <w:i w:val="false"/>
          <w:color w:val="000000"/>
          <w:sz w:val="28"/>
        </w:rPr>
        <w:t>Жинақтаушы зейнетақы қорының атауы __________________________________</w:t>
      </w:r>
    </w:p>
    <w:p>
      <w:pPr>
        <w:spacing w:after="0"/>
        <w:ind w:left="0"/>
        <w:jc w:val="both"/>
      </w:pPr>
      <w:r>
        <w:rPr>
          <w:rFonts w:ascii="Times New Roman"/>
          <w:b w:val="false"/>
          <w:i w:val="false"/>
          <w:color w:val="000000"/>
          <w:sz w:val="28"/>
        </w:rPr>
        <w:t>      "Шет ауданының білім беру, дене шынықтыру және спорт бөлімі"</w:t>
      </w:r>
      <w:r>
        <w:br/>
      </w:r>
      <w:r>
        <w:rPr>
          <w:rFonts w:ascii="Times New Roman"/>
          <w:b w:val="false"/>
          <w:i w:val="false"/>
          <w:color w:val="000000"/>
          <w:sz w:val="28"/>
        </w:rPr>
        <w:t>
мемлекеттік мекемесі ____ жылы туған кәмелетке толмаған _____________</w:t>
      </w:r>
      <w:r>
        <w:br/>
      </w:r>
      <w:r>
        <w:rPr>
          <w:rFonts w:ascii="Times New Roman"/>
          <w:b w:val="false"/>
          <w:i w:val="false"/>
          <w:color w:val="000000"/>
          <w:sz w:val="28"/>
        </w:rPr>
        <w:t>
(баланың Т.А.Ә.) ____________ заңды өкіл(дер)і (ата-ана (ата-аналар),</w:t>
      </w:r>
      <w:r>
        <w:br/>
      </w:r>
      <w:r>
        <w:rPr>
          <w:rFonts w:ascii="Times New Roman"/>
          <w:b w:val="false"/>
          <w:i w:val="false"/>
          <w:color w:val="000000"/>
          <w:sz w:val="28"/>
        </w:rPr>
        <w:t>
қорғаншы немесе қамқоршы, патронат тәрбиеші және оларды алмастырушы</w:t>
      </w:r>
      <w:r>
        <w:br/>
      </w:r>
      <w:r>
        <w:rPr>
          <w:rFonts w:ascii="Times New Roman"/>
          <w:b w:val="false"/>
          <w:i w:val="false"/>
          <w:color w:val="000000"/>
          <w:sz w:val="28"/>
        </w:rPr>
        <w:t>
басқа тұлғалар) _______________ жылы туған, _________________________</w:t>
      </w:r>
      <w:r>
        <w:br/>
      </w:r>
      <w:r>
        <w:rPr>
          <w:rFonts w:ascii="Times New Roman"/>
          <w:b w:val="false"/>
          <w:i w:val="false"/>
          <w:color w:val="000000"/>
          <w:sz w:val="28"/>
        </w:rPr>
        <w:t>
(өтініш берушінің Т.А.Ә.) (жеке куәлік N __ ______ жылы _____________</w:t>
      </w:r>
      <w:r>
        <w:br/>
      </w:r>
      <w:r>
        <w:rPr>
          <w:rFonts w:ascii="Times New Roman"/>
          <w:b w:val="false"/>
          <w:i w:val="false"/>
          <w:color w:val="000000"/>
          <w:sz w:val="28"/>
        </w:rPr>
        <w:t>
берілген) _________________ салымшының (мұраға қалдырушының Т.А.Ә.)</w:t>
      </w:r>
      <w:r>
        <w:br/>
      </w:r>
      <w:r>
        <w:rPr>
          <w:rFonts w:ascii="Times New Roman"/>
          <w:b w:val="false"/>
          <w:i w:val="false"/>
          <w:color w:val="000000"/>
          <w:sz w:val="28"/>
        </w:rPr>
        <w:t>
қайтыс болуына байланысты (_____ жылғы ______________ N ______ қайтыс</w:t>
      </w:r>
      <w:r>
        <w:br/>
      </w:r>
      <w:r>
        <w:rPr>
          <w:rFonts w:ascii="Times New Roman"/>
          <w:b w:val="false"/>
          <w:i w:val="false"/>
          <w:color w:val="000000"/>
          <w:sz w:val="28"/>
        </w:rPr>
        <w:t>
болуы туралы куәлік) ____ жылғы нотариус берген (_____ жылы _________</w:t>
      </w:r>
      <w:r>
        <w:br/>
      </w:r>
      <w:r>
        <w:rPr>
          <w:rFonts w:ascii="Times New Roman"/>
          <w:b w:val="false"/>
          <w:i w:val="false"/>
          <w:color w:val="000000"/>
          <w:sz w:val="28"/>
        </w:rPr>
        <w:t>
берген мемлекеттік лицензия N ______) заң/аманат бойынша мұрагерлікке</w:t>
      </w:r>
      <w:r>
        <w:br/>
      </w:r>
      <w:r>
        <w:rPr>
          <w:rFonts w:ascii="Times New Roman"/>
          <w:b w:val="false"/>
          <w:i w:val="false"/>
          <w:color w:val="000000"/>
          <w:sz w:val="28"/>
        </w:rPr>
        <w:t>
құқығы туралы куәлікке сәйкес тиесілі инвестициялық табыспен, өсіммен</w:t>
      </w:r>
      <w:r>
        <w:br/>
      </w:r>
      <w:r>
        <w:rPr>
          <w:rFonts w:ascii="Times New Roman"/>
          <w:b w:val="false"/>
          <w:i w:val="false"/>
          <w:color w:val="000000"/>
          <w:sz w:val="28"/>
        </w:rPr>
        <w:t>
және өзге түсімдермен бірге заңнамаға сәйкес ____________ (жинақтаушы</w:t>
      </w:r>
      <w:r>
        <w:br/>
      </w:r>
      <w:r>
        <w:rPr>
          <w:rFonts w:ascii="Times New Roman"/>
          <w:b w:val="false"/>
          <w:i w:val="false"/>
          <w:color w:val="000000"/>
          <w:sz w:val="28"/>
        </w:rPr>
        <w:t>
зейнетақы қорының атауы) мұраға қалатын зейнетақы жинақтарын алуға</w:t>
      </w:r>
      <w:r>
        <w:br/>
      </w:r>
      <w:r>
        <w:rPr>
          <w:rFonts w:ascii="Times New Roman"/>
          <w:b w:val="false"/>
          <w:i w:val="false"/>
          <w:color w:val="000000"/>
          <w:sz w:val="28"/>
        </w:rPr>
        <w:t>
рұқсат береді.</w:t>
      </w:r>
    </w:p>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72" w:id="38"/>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38"/>
    <w:p>
      <w:pPr>
        <w:spacing w:after="0"/>
        <w:ind w:left="0"/>
        <w:jc w:val="both"/>
      </w:pPr>
      <w:r>
        <w:rPr>
          <w:rFonts w:ascii="Times New Roman"/>
          <w:b w:val="false"/>
          <w:i w:val="false"/>
          <w:color w:val="000000"/>
          <w:sz w:val="28"/>
        </w:rPr>
        <w:t>Банк атауы __________________________________________________________</w:t>
      </w:r>
    </w:p>
    <w:p>
      <w:pPr>
        <w:spacing w:after="0"/>
        <w:ind w:left="0"/>
        <w:jc w:val="both"/>
      </w:pPr>
      <w:r>
        <w:rPr>
          <w:rFonts w:ascii="Times New Roman"/>
          <w:b w:val="false"/>
          <w:i w:val="false"/>
          <w:color w:val="000000"/>
          <w:sz w:val="28"/>
        </w:rPr>
        <w:t>      "Шет ауданының білім беру, дене шынықтыру және спорт бөлімі"</w:t>
      </w:r>
      <w:r>
        <w:br/>
      </w:r>
      <w:r>
        <w:rPr>
          <w:rFonts w:ascii="Times New Roman"/>
          <w:b w:val="false"/>
          <w:i w:val="false"/>
          <w:color w:val="000000"/>
          <w:sz w:val="28"/>
        </w:rPr>
        <w:t>
мемлекеттік мекемесі ____ жылы туған кәмелетке толмаған _____________</w:t>
      </w:r>
      <w:r>
        <w:br/>
      </w:r>
      <w:r>
        <w:rPr>
          <w:rFonts w:ascii="Times New Roman"/>
          <w:b w:val="false"/>
          <w:i w:val="false"/>
          <w:color w:val="000000"/>
          <w:sz w:val="28"/>
        </w:rPr>
        <w:t>
(баланың Т.А.Ә.) заңды өкіл(дер)і (ата-ана (ата-аналар), қорғаншы</w:t>
      </w:r>
      <w:r>
        <w:br/>
      </w:r>
      <w:r>
        <w:rPr>
          <w:rFonts w:ascii="Times New Roman"/>
          <w:b w:val="false"/>
          <w:i w:val="false"/>
          <w:color w:val="000000"/>
          <w:sz w:val="28"/>
        </w:rPr>
        <w:t>
немесе қамқоршы, патронат тәрбиеші және оларды алмастыратын басқа</w:t>
      </w:r>
      <w:r>
        <w:br/>
      </w:r>
      <w:r>
        <w:rPr>
          <w:rFonts w:ascii="Times New Roman"/>
          <w:b w:val="false"/>
          <w:i w:val="false"/>
          <w:color w:val="000000"/>
          <w:sz w:val="28"/>
        </w:rPr>
        <w:t>
тұлғалар) __________ жылы туған, ____________________________ (өтініш</w:t>
      </w:r>
      <w:r>
        <w:br/>
      </w:r>
      <w:r>
        <w:rPr>
          <w:rFonts w:ascii="Times New Roman"/>
          <w:b w:val="false"/>
          <w:i w:val="false"/>
          <w:color w:val="000000"/>
          <w:sz w:val="28"/>
        </w:rPr>
        <w:t>
берушінің Т.А.Ә.) (жеке куәлік N __ ________ жылы _________ берілген)</w:t>
      </w:r>
      <w:r>
        <w:br/>
      </w:r>
      <w:r>
        <w:rPr>
          <w:rFonts w:ascii="Times New Roman"/>
          <w:b w:val="false"/>
          <w:i w:val="false"/>
          <w:color w:val="000000"/>
          <w:sz w:val="28"/>
        </w:rPr>
        <w:t>
тиесілі инвестициялық табыспен, өсіммен және өзге түсімдермен бірге</w:t>
      </w:r>
      <w:r>
        <w:br/>
      </w:r>
      <w:r>
        <w:rPr>
          <w:rFonts w:ascii="Times New Roman"/>
          <w:b w:val="false"/>
          <w:i w:val="false"/>
          <w:color w:val="000000"/>
          <w:sz w:val="28"/>
        </w:rPr>
        <w:t>
заңнамаға сәйкес ____________________ (банк атауы) кәмелетке толмаған</w:t>
      </w:r>
      <w:r>
        <w:br/>
      </w:r>
      <w:r>
        <w:rPr>
          <w:rFonts w:ascii="Times New Roman"/>
          <w:b w:val="false"/>
          <w:i w:val="false"/>
          <w:color w:val="000000"/>
          <w:sz w:val="28"/>
        </w:rPr>
        <w:t>
баланың (балалардың) салымдарына иелік етуге рұқсат береді.</w:t>
      </w:r>
    </w:p>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73" w:id="39"/>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39"/>
    <w:p>
      <w:pPr>
        <w:spacing w:after="0"/>
        <w:ind w:left="0"/>
        <w:jc w:val="both"/>
      </w:pPr>
      <w:r>
        <w:rPr>
          <w:rFonts w:ascii="Times New Roman"/>
          <w:b w:val="false"/>
          <w:i w:val="false"/>
          <w:color w:val="000000"/>
          <w:sz w:val="28"/>
        </w:rPr>
        <w:t>"Шет ауданының білім беру, дене шынықтыру және спорт бөлімі" мемлекеттік мекемесі</w:t>
      </w:r>
    </w:p>
    <w:p>
      <w:pPr>
        <w:spacing w:after="0"/>
        <w:ind w:left="0"/>
        <w:jc w:val="both"/>
      </w:pPr>
      <w:r>
        <w:rPr>
          <w:rFonts w:ascii="Times New Roman"/>
          <w:b w:val="false"/>
          <w:i w:val="false"/>
          <w:color w:val="000000"/>
          <w:sz w:val="28"/>
        </w:rPr>
        <w:t>      Кәмелетке толмаған бала (балалар)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 мүддесіне әрекет ететін "Шет</w:t>
      </w:r>
      <w:r>
        <w:br/>
      </w:r>
      <w:r>
        <w:rPr>
          <w:rFonts w:ascii="Times New Roman"/>
          <w:b w:val="false"/>
          <w:i w:val="false"/>
          <w:color w:val="000000"/>
          <w:sz w:val="28"/>
        </w:rPr>
        <w:t>
ауданының білім беру, дене шынықтыру және спорт бөлімі" мемлекеттік</w:t>
      </w:r>
      <w:r>
        <w:br/>
      </w:r>
      <w:r>
        <w:rPr>
          <w:rFonts w:ascii="Times New Roman"/>
          <w:b w:val="false"/>
          <w:i w:val="false"/>
          <w:color w:val="000000"/>
          <w:sz w:val="28"/>
        </w:rPr>
        <w:t>
мекемесі ________________ көлік құралын ______________ рұқсат береді.</w:t>
      </w:r>
    </w:p>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74" w:id="40"/>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40"/>
    <w:p>
      <w:pPr>
        <w:spacing w:after="0"/>
        <w:ind w:left="0"/>
        <w:jc w:val="both"/>
      </w:pPr>
      <w:r>
        <w:rPr>
          <w:rFonts w:ascii="Times New Roman"/>
          <w:b w:val="false"/>
          <w:i w:val="false"/>
          <w:color w:val="000000"/>
          <w:sz w:val="28"/>
        </w:rPr>
        <w:t>                                    Жеке тұлғаға арналған үлгi</w:t>
      </w:r>
      <w:r>
        <w:br/>
      </w: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w:t>
      </w:r>
      <w:r>
        <w:br/>
      </w:r>
      <w:r>
        <w:rPr>
          <w:rFonts w:ascii="Times New Roman"/>
          <w:b w:val="false"/>
          <w:i w:val="false"/>
          <w:color w:val="000000"/>
          <w:sz w:val="28"/>
        </w:rPr>
        <w:t>
                                    бастығы _________________________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(өтініш берушінің Т.А.Ә.) _______</w:t>
      </w:r>
      <w:r>
        <w:br/>
      </w:r>
      <w:r>
        <w:rPr>
          <w:rFonts w:ascii="Times New Roman"/>
          <w:b w:val="false"/>
          <w:i w:val="false"/>
          <w:color w:val="000000"/>
          <w:sz w:val="28"/>
        </w:rPr>
        <w:t>
                                    мекенжайы, телефоны: ____________</w:t>
      </w:r>
      <w:r>
        <w:br/>
      </w:r>
      <w:r>
        <w:rPr>
          <w:rFonts w:ascii="Times New Roman"/>
          <w:b w:val="false"/>
          <w:i w:val="false"/>
          <w:color w:val="000000"/>
          <w:sz w:val="28"/>
        </w:rPr>
        <w:t>
                                    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_________________________ жинақтаушы зейнетақы қорындағы</w:t>
      </w:r>
      <w:r>
        <w:br/>
      </w:r>
      <w:r>
        <w:rPr>
          <w:rFonts w:ascii="Times New Roman"/>
          <w:b w:val="false"/>
          <w:i w:val="false"/>
          <w:color w:val="000000"/>
          <w:sz w:val="28"/>
        </w:rPr>
        <w:t>
(қордың атауы мұрагерлікке құқығы туралы куәліктегі жазбаға сәйкес</w:t>
      </w:r>
      <w:r>
        <w:br/>
      </w:r>
      <w:r>
        <w:rPr>
          <w:rFonts w:ascii="Times New Roman"/>
          <w:b w:val="false"/>
          <w:i w:val="false"/>
          <w:color w:val="000000"/>
          <w:sz w:val="28"/>
        </w:rPr>
        <w:t>
көрсетіледі) зейнетақы жинақтарын салымшы (Т.А.Ә.) __________________</w:t>
      </w:r>
      <w:r>
        <w:br/>
      </w:r>
      <w:r>
        <w:rPr>
          <w:rFonts w:ascii="Times New Roman"/>
          <w:b w:val="false"/>
          <w:i w:val="false"/>
          <w:color w:val="000000"/>
          <w:sz w:val="28"/>
        </w:rPr>
        <w:t>
қайтыс болуына байланысты (қайтыс болуы туралы куәліктің N _________,</w:t>
      </w:r>
      <w:r>
        <w:br/>
      </w:r>
      <w:r>
        <w:rPr>
          <w:rFonts w:ascii="Times New Roman"/>
          <w:b w:val="false"/>
          <w:i w:val="false"/>
          <w:color w:val="000000"/>
          <w:sz w:val="28"/>
        </w:rPr>
        <w:t>
куәліктің берілген күні) кәмелетке толмаған балаларының (Т.А.Ә.)</w:t>
      </w:r>
      <w:r>
        <w:br/>
      </w:r>
      <w:r>
        <w:rPr>
          <w:rFonts w:ascii="Times New Roman"/>
          <w:b w:val="false"/>
          <w:i w:val="false"/>
          <w:color w:val="000000"/>
          <w:sz w:val="28"/>
        </w:rPr>
        <w:t>
_______________ алуына рұқсат беруіңізді сұраймын.</w:t>
      </w:r>
    </w:p>
    <w:p>
      <w:pPr>
        <w:spacing w:after="0"/>
        <w:ind w:left="0"/>
        <w:jc w:val="both"/>
      </w:pPr>
      <w:r>
        <w:rPr>
          <w:rFonts w:ascii="Times New Roman"/>
          <w:b w:val="false"/>
          <w:i w:val="false"/>
          <w:color w:val="000000"/>
          <w:sz w:val="28"/>
        </w:rPr>
        <w:t>      Күні: _________ жылғы "___ " Өтініш беруші(лер) қолы __________</w:t>
      </w:r>
    </w:p>
    <w:bookmarkStart w:name="z75" w:id="41"/>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41"/>
    <w:p>
      <w:pPr>
        <w:spacing w:after="0"/>
        <w:ind w:left="0"/>
        <w:jc w:val="both"/>
      </w:pPr>
      <w:r>
        <w:rPr>
          <w:rFonts w:ascii="Times New Roman"/>
          <w:b w:val="false"/>
          <w:i w:val="false"/>
          <w:color w:val="000000"/>
          <w:sz w:val="28"/>
        </w:rPr>
        <w:t>                                    Жеке тұлғаға арналған үлгi</w:t>
      </w:r>
      <w:r>
        <w:br/>
      </w: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w:t>
      </w:r>
      <w:r>
        <w:br/>
      </w:r>
      <w:r>
        <w:rPr>
          <w:rFonts w:ascii="Times New Roman"/>
          <w:b w:val="false"/>
          <w:i w:val="false"/>
          <w:color w:val="000000"/>
          <w:sz w:val="28"/>
        </w:rPr>
        <w:t>
                                    бастығы _________________________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(өтініш берушінің Т.А.Ә.) _______</w:t>
      </w:r>
      <w:r>
        <w:br/>
      </w:r>
      <w:r>
        <w:rPr>
          <w:rFonts w:ascii="Times New Roman"/>
          <w:b w:val="false"/>
          <w:i w:val="false"/>
          <w:color w:val="000000"/>
          <w:sz w:val="28"/>
        </w:rPr>
        <w:t>
                                    мекенжайы, телефоны: ____________</w:t>
      </w:r>
      <w:r>
        <w:br/>
      </w:r>
      <w:r>
        <w:rPr>
          <w:rFonts w:ascii="Times New Roman"/>
          <w:b w:val="false"/>
          <w:i w:val="false"/>
          <w:color w:val="000000"/>
          <w:sz w:val="28"/>
        </w:rPr>
        <w:t>
                                    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кәмелетке толмаған балалар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 (балалардың Т.А.Ә., туған жылы,</w:t>
      </w:r>
      <w:r>
        <w:br/>
      </w:r>
      <w:r>
        <w:rPr>
          <w:rFonts w:ascii="Times New Roman"/>
          <w:b w:val="false"/>
          <w:i w:val="false"/>
          <w:color w:val="000000"/>
          <w:sz w:val="28"/>
        </w:rPr>
        <w:t>
туу туралы куәліктің N көрсетіледі, 10 жастан асқан балалар қолдарын</w:t>
      </w:r>
      <w:r>
        <w:br/>
      </w:r>
      <w:r>
        <w:rPr>
          <w:rFonts w:ascii="Times New Roman"/>
          <w:b w:val="false"/>
          <w:i w:val="false"/>
          <w:color w:val="000000"/>
          <w:sz w:val="28"/>
        </w:rPr>
        <w:t>
қояды, "келісемін" деген сөзді жазады) (банк атауы) _________________</w:t>
      </w:r>
      <w:r>
        <w:br/>
      </w:r>
      <w:r>
        <w:rPr>
          <w:rFonts w:ascii="Times New Roman"/>
          <w:b w:val="false"/>
          <w:i w:val="false"/>
          <w:color w:val="000000"/>
          <w:sz w:val="28"/>
        </w:rPr>
        <w:t>
банктегі салымдарына иелік етуге (құқықтар мен міндеттемелерді</w:t>
      </w:r>
      <w:r>
        <w:br/>
      </w:r>
      <w:r>
        <w:rPr>
          <w:rFonts w:ascii="Times New Roman"/>
          <w:b w:val="false"/>
          <w:i w:val="false"/>
          <w:color w:val="000000"/>
          <w:sz w:val="28"/>
        </w:rPr>
        <w:t>
басқаға беру, шарттарды бұзу) рұқсат беруіңізді сұраймын.</w:t>
      </w:r>
      <w:r>
        <w:br/>
      </w:r>
      <w:r>
        <w:rPr>
          <w:rFonts w:ascii="Times New Roman"/>
          <w:b w:val="false"/>
          <w:i w:val="false"/>
          <w:color w:val="000000"/>
          <w:sz w:val="28"/>
        </w:rPr>
        <w:t>
      Әкесі туралы мәліметтер (Т.А.Ә., жеке куәліктің N, кім және</w:t>
      </w:r>
      <w:r>
        <w:br/>
      </w:r>
      <w:r>
        <w:rPr>
          <w:rFonts w:ascii="Times New Roman"/>
          <w:b w:val="false"/>
          <w:i w:val="false"/>
          <w:color w:val="000000"/>
          <w:sz w:val="28"/>
        </w:rPr>
        <w:t>
қашан берді) ________________________________________________________</w:t>
      </w:r>
      <w:r>
        <w:br/>
      </w:r>
      <w:r>
        <w:rPr>
          <w:rFonts w:ascii="Times New Roman"/>
          <w:b w:val="false"/>
          <w:i w:val="false"/>
          <w:color w:val="000000"/>
          <w:sz w:val="28"/>
        </w:rPr>
        <w:t>
________________________________________________ қолы _______________</w:t>
      </w:r>
      <w:r>
        <w:br/>
      </w:r>
      <w:r>
        <w:rPr>
          <w:rFonts w:ascii="Times New Roman"/>
          <w:b w:val="false"/>
          <w:i w:val="false"/>
          <w:color w:val="000000"/>
          <w:sz w:val="28"/>
        </w:rPr>
        <w:t>
      Шешесі туралы мәліметтер (Т.А.Ә., жеке куәліктің N, кім және</w:t>
      </w:r>
      <w:r>
        <w:br/>
      </w:r>
      <w:r>
        <w:rPr>
          <w:rFonts w:ascii="Times New Roman"/>
          <w:b w:val="false"/>
          <w:i w:val="false"/>
          <w:color w:val="000000"/>
          <w:sz w:val="28"/>
        </w:rPr>
        <w:t>
қашан берді) ________________________________________________________</w:t>
      </w:r>
      <w:r>
        <w:br/>
      </w:r>
      <w:r>
        <w:rPr>
          <w:rFonts w:ascii="Times New Roman"/>
          <w:b w:val="false"/>
          <w:i w:val="false"/>
          <w:color w:val="000000"/>
          <w:sz w:val="28"/>
        </w:rPr>
        <w:t>
________________________________________________ қолы _______________</w:t>
      </w:r>
    </w:p>
    <w:p>
      <w:pPr>
        <w:spacing w:after="0"/>
        <w:ind w:left="0"/>
        <w:jc w:val="both"/>
      </w:pPr>
      <w:r>
        <w:rPr>
          <w:rFonts w:ascii="Times New Roman"/>
          <w:b w:val="false"/>
          <w:i w:val="false"/>
          <w:color w:val="000000"/>
          <w:sz w:val="28"/>
        </w:rPr>
        <w:t>      Күні: ____ жылғы "___ " Ерлі-зайыптылардың қолдары ____________</w:t>
      </w:r>
    </w:p>
    <w:bookmarkStart w:name="z76" w:id="42"/>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7-қосымша</w:t>
      </w:r>
    </w:p>
    <w:bookmarkEnd w:id="42"/>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w:t>
      </w:r>
      <w:r>
        <w:br/>
      </w:r>
      <w:r>
        <w:rPr>
          <w:rFonts w:ascii="Times New Roman"/>
          <w:b w:val="false"/>
          <w:i w:val="false"/>
          <w:color w:val="000000"/>
          <w:sz w:val="28"/>
        </w:rPr>
        <w:t>
                                    бастығы _________________________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(өтініш берушінің Т.А.Ә.) _______</w:t>
      </w:r>
      <w:r>
        <w:br/>
      </w:r>
      <w:r>
        <w:rPr>
          <w:rFonts w:ascii="Times New Roman"/>
          <w:b w:val="false"/>
          <w:i w:val="false"/>
          <w:color w:val="000000"/>
          <w:sz w:val="28"/>
        </w:rPr>
        <w:t>
                                    мекенжайы, телефоны: ____________</w:t>
      </w:r>
      <w:r>
        <w:br/>
      </w:r>
      <w:r>
        <w:rPr>
          <w:rFonts w:ascii="Times New Roman"/>
          <w:b w:val="false"/>
          <w:i w:val="false"/>
          <w:color w:val="000000"/>
          <w:sz w:val="28"/>
        </w:rPr>
        <w:t>
                                    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кәмелетке толмаған бала (балалар) 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меншік құқығында тиесілі көлік</w:t>
      </w:r>
      <w:r>
        <w:br/>
      </w:r>
      <w:r>
        <w:rPr>
          <w:rFonts w:ascii="Times New Roman"/>
          <w:b w:val="false"/>
          <w:i w:val="false"/>
          <w:color w:val="000000"/>
          <w:sz w:val="28"/>
        </w:rPr>
        <w:t>
құралына қатысты мәміле жасауға рұқсат беруіңізді сұраймын.</w:t>
      </w:r>
    </w:p>
    <w:p>
      <w:pPr>
        <w:spacing w:after="0"/>
        <w:ind w:left="0"/>
        <w:jc w:val="both"/>
      </w:pPr>
      <w:r>
        <w:rPr>
          <w:rFonts w:ascii="Times New Roman"/>
          <w:b w:val="false"/>
          <w:i w:val="false"/>
          <w:color w:val="000000"/>
          <w:sz w:val="28"/>
        </w:rPr>
        <w:t>      Күні: ______ жылғы "______ " Өтініш беруші(лер) қолы __________</w:t>
      </w:r>
    </w:p>
    <w:bookmarkStart w:name="z77" w:id="43"/>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8-қосымша</w:t>
      </w:r>
    </w:p>
    <w:bookmarkEnd w:id="43"/>
    <w:bookmarkStart w:name="z78" w:id="44"/>
    <w:p>
      <w:pPr>
        <w:spacing w:after="0"/>
        <w:ind w:left="0"/>
        <w:jc w:val="left"/>
      </w:pPr>
      <w:r>
        <w:rPr>
          <w:rFonts w:ascii="Times New Roman"/>
          <w:b/>
          <w:i w:val="false"/>
          <w:color w:val="000000"/>
        </w:rPr>
        <w:t xml:space="preserve"> 
Әрбір әкімшілік іс-әрекетінің орындалу мерзімін көрсете отырып әр ҚФБ-тің әкімшілік іс-әрекеттер реттілігі және өзара әрекетінің мәтіндік кестелік сипаттамасы</w:t>
      </w:r>
    </w:p>
    <w:bookmarkEnd w:id="44"/>
    <w:bookmarkStart w:name="z79" w:id="45"/>
    <w:p>
      <w:pPr>
        <w:spacing w:after="0"/>
        <w:ind w:left="0"/>
        <w:jc w:val="both"/>
      </w:pPr>
      <w:r>
        <w:rPr>
          <w:rFonts w:ascii="Times New Roman"/>
          <w:b w:val="false"/>
          <w:i w:val="false"/>
          <w:color w:val="000000"/>
          <w:sz w:val="28"/>
        </w:rPr>
        <w:t>
      1-кесте. ҚФБ әрекеттерін сипаттау</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9"/>
        <w:gridCol w:w="3258"/>
        <w:gridCol w:w="3262"/>
        <w:gridCol w:w="33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құжаттарды жолдау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қоюға басшылыққа ұсыну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тапсыру</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басшылыққа қол қоюға жолдау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дайындау</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дәлелді бас тартуды жолдау</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беру</w:t>
            </w:r>
          </w:p>
        </w:tc>
      </w:tr>
      <w:tr>
        <w:trPr>
          <w:trHeight w:val="30" w:hRule="atLeast"/>
        </w:trPr>
        <w:tc>
          <w:tcPr>
            <w:tcW w:w="3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80" w:id="46"/>
    <w:p>
      <w:pPr>
        <w:spacing w:after="0"/>
        <w:ind w:left="0"/>
        <w:jc w:val="both"/>
      </w:pPr>
      <w:r>
        <w:rPr>
          <w:rFonts w:ascii="Times New Roman"/>
          <w:b w:val="false"/>
          <w:i w:val="false"/>
          <w:color w:val="000000"/>
          <w:sz w:val="28"/>
        </w:rPr>
        <w:t>
      2-кесте. Қолдану нұсқалары. Негізгі үдеріс</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818"/>
        <w:gridCol w:w="2776"/>
        <w:gridCol w:w="2797"/>
        <w:gridCol w:w="2734"/>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ағымы)</w:t>
            </w:r>
          </w:p>
        </w:tc>
      </w:tr>
      <w:tr>
        <w:trPr>
          <w:trHeight w:val="855"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қабылдау және тіркеу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Құжаттармен танысу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қарастыру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Анықтаманы не дәлелді бас тартуды беру</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маманына құжаттарды жолдау</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қарар қоюға басшылыққа жолдау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Қарар қою, орындау үшін маманға құжаттарды тапсыру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не дәлелді бас тартуды дайындау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не дәлелді бас тартуды басшылыққа қол қоюға жолдау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Орталыққа анықтаманы немесе дәлелді бас тартуды жолдау</w:t>
            </w:r>
          </w:p>
        </w:tc>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 w:id="47"/>
    <w:p>
      <w:pPr>
        <w:spacing w:after="0"/>
        <w:ind w:left="0"/>
        <w:jc w:val="both"/>
      </w:pPr>
      <w:r>
        <w:rPr>
          <w:rFonts w:ascii="Times New Roman"/>
          <w:b w:val="false"/>
          <w:i w:val="false"/>
          <w:color w:val="000000"/>
          <w:sz w:val="28"/>
        </w:rPr>
        <w:t>
      3-кесте. Қолдану нұсқалары. Портал арқылы</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9"/>
        <w:gridCol w:w="4661"/>
        <w:gridCol w:w="4600"/>
      </w:tblGrid>
      <w:tr>
        <w:trPr>
          <w:trHeight w:val="315"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21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Құжаттармен танысу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қарастыру</w:t>
            </w:r>
          </w:p>
        </w:tc>
      </w:tr>
      <w:tr>
        <w:trPr>
          <w:trHeight w:val="27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резолюция қоюға басшылыққа жолдау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тапсыру</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6.Құжаттарды қарастыру және анықтаманы не дәлелді бас тартуды дайындау</w:t>
            </w:r>
          </w:p>
        </w:tc>
      </w:tr>
      <w:tr>
        <w:trPr>
          <w:trHeight w:val="39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не дәлелді бас тартуды басшылыққа қол қоюға жолдау</w:t>
            </w:r>
          </w:p>
        </w:tc>
      </w:tr>
      <w:tr>
        <w:trPr>
          <w:trHeight w:val="540" w:hRule="atLeast"/>
        </w:trPr>
        <w:tc>
          <w:tcPr>
            <w:tcW w:w="4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 алушыға анықтаманы немесе дәлелді бас тартуды жолдау</w:t>
            </w:r>
          </w:p>
        </w:tc>
      </w:tr>
    </w:tbl>
    <w:bookmarkStart w:name="z82" w:id="48"/>
    <w:p>
      <w:pPr>
        <w:spacing w:after="0"/>
        <w:ind w:left="0"/>
        <w:jc w:val="both"/>
      </w:pPr>
      <w:r>
        <w:rPr>
          <w:rFonts w:ascii="Times New Roman"/>
          <w:b w:val="false"/>
          <w:i w:val="false"/>
          <w:color w:val="000000"/>
          <w:sz w:val="28"/>
        </w:rPr>
        <w:t>
"Зейнетақы қорларына, банктерге</w:t>
      </w:r>
      <w:r>
        <w:br/>
      </w:r>
      <w:r>
        <w:rPr>
          <w:rFonts w:ascii="Times New Roman"/>
          <w:b w:val="false"/>
          <w:i w:val="false"/>
          <w:color w:val="000000"/>
          <w:sz w:val="28"/>
        </w:rPr>
        <w:t>
кәмелетке толмағандардың салымдарына</w:t>
      </w:r>
      <w:r>
        <w:br/>
      </w:r>
      <w:r>
        <w:rPr>
          <w:rFonts w:ascii="Times New Roman"/>
          <w:b w:val="false"/>
          <w:i w:val="false"/>
          <w:color w:val="000000"/>
          <w:sz w:val="28"/>
        </w:rPr>
        <w:t>
иелік ету үшін, Қазақстан Республикасы</w:t>
      </w:r>
      <w:r>
        <w:br/>
      </w:r>
      <w:r>
        <w:rPr>
          <w:rFonts w:ascii="Times New Roman"/>
          <w:b w:val="false"/>
          <w:i w:val="false"/>
          <w:color w:val="000000"/>
          <w:sz w:val="28"/>
        </w:rPr>
        <w:t>
Ішкі істер министрлігі Жол полициясы</w:t>
      </w:r>
      <w:r>
        <w:br/>
      </w:r>
      <w:r>
        <w:rPr>
          <w:rFonts w:ascii="Times New Roman"/>
          <w:b w:val="false"/>
          <w:i w:val="false"/>
          <w:color w:val="000000"/>
          <w:sz w:val="28"/>
        </w:rPr>
        <w:t>
комитетінің аумақтық бөлімшелеріне</w:t>
      </w:r>
      <w:r>
        <w:br/>
      </w:r>
      <w:r>
        <w:rPr>
          <w:rFonts w:ascii="Times New Roman"/>
          <w:b w:val="false"/>
          <w:i w:val="false"/>
          <w:color w:val="000000"/>
          <w:sz w:val="28"/>
        </w:rPr>
        <w:t>
кәмелетке толмаған балаларға мұраны</w:t>
      </w:r>
      <w:r>
        <w:br/>
      </w:r>
      <w:r>
        <w:rPr>
          <w:rFonts w:ascii="Times New Roman"/>
          <w:b w:val="false"/>
          <w:i w:val="false"/>
          <w:color w:val="000000"/>
          <w:sz w:val="28"/>
        </w:rPr>
        <w:t>
ресімдеу үшін анықтамалар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9-қосымша</w:t>
      </w:r>
    </w:p>
    <w:bookmarkEnd w:id="48"/>
    <w:bookmarkStart w:name="z83" w:id="49"/>
    <w:p>
      <w:pPr>
        <w:spacing w:after="0"/>
        <w:ind w:left="0"/>
        <w:jc w:val="left"/>
      </w:pPr>
      <w:r>
        <w:rPr>
          <w:rFonts w:ascii="Times New Roman"/>
          <w:b/>
          <w:i w:val="false"/>
          <w:color w:val="000000"/>
        </w:rPr>
        <w:t xml:space="preserve"> 
Мемлекеттік қызмет көрсету үдерісінде ҚФБ және</w:t>
      </w:r>
      <w:r>
        <w:br/>
      </w:r>
      <w:r>
        <w:rPr>
          <w:rFonts w:ascii="Times New Roman"/>
          <w:b/>
          <w:i w:val="false"/>
          <w:color w:val="000000"/>
        </w:rPr>
        <w:t>
әкімшілік әрекеттердің логикалық реттілігі арасындағы</w:t>
      </w:r>
      <w:r>
        <w:br/>
      </w:r>
      <w:r>
        <w:rPr>
          <w:rFonts w:ascii="Times New Roman"/>
          <w:b/>
          <w:i w:val="false"/>
          <w:color w:val="000000"/>
        </w:rPr>
        <w:t>
өзара байланысты көрсететін кесте</w:t>
      </w:r>
    </w:p>
    <w:bookmarkEnd w:id="49"/>
    <w:p>
      <w:pPr>
        <w:spacing w:after="0"/>
        <w:ind w:left="0"/>
        <w:jc w:val="both"/>
      </w:pPr>
      <w:r>
        <w:drawing>
          <wp:inline distT="0" distB="0" distL="0" distR="0">
            <wp:extent cx="7226300" cy="586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5867400"/>
                    </a:xfrm>
                    <a:prstGeom prst="rect">
                      <a:avLst/>
                    </a:prstGeom>
                  </pic:spPr>
                </pic:pic>
              </a:graphicData>
            </a:graphic>
          </wp:inline>
        </w:drawing>
      </w:r>
    </w:p>
    <w:bookmarkStart w:name="z84" w:id="50"/>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2013 жылғы 26 ақпандағы</w:t>
      </w:r>
      <w:r>
        <w:br/>
      </w:r>
      <w:r>
        <w:rPr>
          <w:rFonts w:ascii="Times New Roman"/>
          <w:b w:val="false"/>
          <w:i w:val="false"/>
          <w:color w:val="000000"/>
          <w:sz w:val="28"/>
        </w:rPr>
        <w:t>
N 07/04 қаулысымен</w:t>
      </w:r>
      <w:r>
        <w:br/>
      </w:r>
      <w:r>
        <w:rPr>
          <w:rFonts w:ascii="Times New Roman"/>
          <w:b w:val="false"/>
          <w:i w:val="false"/>
          <w:color w:val="000000"/>
          <w:sz w:val="28"/>
        </w:rPr>
        <w:t>
бекітілген</w:t>
      </w:r>
    </w:p>
    <w:bookmarkEnd w:id="50"/>
    <w:bookmarkStart w:name="z85" w:id="51"/>
    <w:p>
      <w:pPr>
        <w:spacing w:after="0"/>
        <w:ind w:left="0"/>
        <w:jc w:val="left"/>
      </w:pPr>
      <w:r>
        <w:rPr>
          <w:rFonts w:ascii="Times New Roman"/>
          <w:b/>
          <w:i w:val="false"/>
          <w:color w:val="000000"/>
        </w:rPr>
        <w:t xml:space="preserve"> 
"Кәмелетке толмағандарға меншік құқығында тиесілі</w:t>
      </w:r>
      <w:r>
        <w:br/>
      </w:r>
      <w:r>
        <w:rPr>
          <w:rFonts w:ascii="Times New Roman"/>
          <w:b/>
          <w:i w:val="false"/>
          <w:color w:val="000000"/>
        </w:rPr>
        <w:t>
мүлікпен мәмілелерді ресімдеу үшін қорғаншылық</w:t>
      </w:r>
      <w:r>
        <w:br/>
      </w:r>
      <w:r>
        <w:rPr>
          <w:rFonts w:ascii="Times New Roman"/>
          <w:b/>
          <w:i w:val="false"/>
          <w:color w:val="000000"/>
        </w:rPr>
        <w:t>
немесе қамқоршылық жөніндегі функцияларды жүзеге</w:t>
      </w:r>
      <w:r>
        <w:br/>
      </w:r>
      <w:r>
        <w:rPr>
          <w:rFonts w:ascii="Times New Roman"/>
          <w:b/>
          <w:i w:val="false"/>
          <w:color w:val="000000"/>
        </w:rPr>
        <w:t>
асыратын органдардың анықтамаларын беру"</w:t>
      </w:r>
      <w:r>
        <w:br/>
      </w:r>
      <w:r>
        <w:rPr>
          <w:rFonts w:ascii="Times New Roman"/>
          <w:b/>
          <w:i w:val="false"/>
          <w:color w:val="000000"/>
        </w:rPr>
        <w:t>
мемлекеттік қызмет регламенті</w:t>
      </w:r>
    </w:p>
    <w:bookmarkEnd w:id="51"/>
    <w:bookmarkStart w:name="z86" w:id="52"/>
    <w:p>
      <w:pPr>
        <w:spacing w:after="0"/>
        <w:ind w:left="0"/>
        <w:jc w:val="left"/>
      </w:pPr>
      <w:r>
        <w:rPr>
          <w:rFonts w:ascii="Times New Roman"/>
          <w:b/>
          <w:i w:val="false"/>
          <w:color w:val="000000"/>
        </w:rPr>
        <w:t xml:space="preserve"> 
1. Негізгі ұғымдар</w:t>
      </w:r>
    </w:p>
    <w:bookmarkEnd w:id="52"/>
    <w:bookmarkStart w:name="z87" w:id="53"/>
    <w:p>
      <w:pPr>
        <w:spacing w:after="0"/>
        <w:ind w:left="0"/>
        <w:jc w:val="both"/>
      </w:pPr>
      <w:r>
        <w:rPr>
          <w:rFonts w:ascii="Times New Roman"/>
          <w:b w:val="false"/>
          <w:i w:val="false"/>
          <w:color w:val="000000"/>
          <w:sz w:val="28"/>
        </w:rPr>
        <w:t>
      1. Осы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(бұдан әрі - Регламент) мемлекеттік қызмет регламентінде келесідей негізгі ұғымдар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"Шет ауданының білім беру, дене шынықтыру және спорт бөлімі" мемлекеттік мекемесі;</w:t>
      </w:r>
      <w:r>
        <w:br/>
      </w:r>
      <w:r>
        <w:rPr>
          <w:rFonts w:ascii="Times New Roman"/>
          <w:b w:val="false"/>
          <w:i w:val="false"/>
          <w:color w:val="000000"/>
          <w:sz w:val="28"/>
        </w:rPr>
        <w:t>
      4) халыққа қызмет көрсету орталығы – "жалғыз терезе" қағидаты бойынша өтініштерді қабылдау және құжаттарды беру бойынша жеке және (немесе) заңды тұлғаларға мемлекеттік қызмет көрсетілуін ұйымдастыруды жүзеге асыратын республикалық мемлекеттік кәсіпорын.</w:t>
      </w:r>
    </w:p>
    <w:bookmarkEnd w:id="53"/>
    <w:bookmarkStart w:name="z88" w:id="54"/>
    <w:p>
      <w:pPr>
        <w:spacing w:after="0"/>
        <w:ind w:left="0"/>
        <w:jc w:val="left"/>
      </w:pPr>
      <w:r>
        <w:rPr>
          <w:rFonts w:ascii="Times New Roman"/>
          <w:b/>
          <w:i w:val="false"/>
          <w:color w:val="000000"/>
        </w:rPr>
        <w:t xml:space="preserve"> 
2. Жалпы ережелер</w:t>
      </w:r>
    </w:p>
    <w:bookmarkEnd w:id="54"/>
    <w:bookmarkStart w:name="z89" w:id="55"/>
    <w:p>
      <w:pPr>
        <w:spacing w:after="0"/>
        <w:ind w:left="0"/>
        <w:jc w:val="both"/>
      </w:pPr>
      <w:r>
        <w:rPr>
          <w:rFonts w:ascii="Times New Roman"/>
          <w:b w:val="false"/>
          <w:i w:val="false"/>
          <w:color w:val="000000"/>
          <w:sz w:val="28"/>
        </w:rPr>
        <w:t>
      2. Мемлекеттік қызмет "Шет ауданының білім беру, дене шынықтыру және спорт бөлімі" мемлекеттік мекемесімен (бұдан әрі – уәкілетті орган)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Мемлекеттік қызмет Халыққа қызмет көрсету орталықтары: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кәсіпорынының шаруашылық жүргізу құқығындағы филиалының Шет аудандық бөлімдері (бұдан әрі - Орталық),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және мемлекеттік қызметті алушыда электрондық цифрлы қолтаңба (бұдан әрі – ЭСҚ) болған жағдайда "электрондық үкіметтің" www.e.gov.kz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Республикасының 1994 жылғы 27 желтоқсандағы Азаматтық кодексінің </w:t>
      </w:r>
      <w:r>
        <w:rPr>
          <w:rFonts w:ascii="Times New Roman"/>
          <w:b w:val="false"/>
          <w:i w:val="false"/>
          <w:color w:val="000000"/>
          <w:sz w:val="28"/>
        </w:rPr>
        <w:t>22</w:t>
      </w:r>
      <w:r>
        <w:rPr>
          <w:rFonts w:ascii="Times New Roman"/>
          <w:b w:val="false"/>
          <w:i w:val="false"/>
          <w:color w:val="000000"/>
          <w:sz w:val="28"/>
        </w:rPr>
        <w:t>-</w:t>
      </w:r>
      <w:r>
        <w:rPr>
          <w:rFonts w:ascii="Times New Roman"/>
          <w:b w:val="false"/>
          <w:i w:val="false"/>
          <w:color w:val="000000"/>
          <w:sz w:val="28"/>
        </w:rPr>
        <w:t>24-баптары</w:t>
      </w:r>
      <w:r>
        <w:rPr>
          <w:rFonts w:ascii="Times New Roman"/>
          <w:b w:val="false"/>
          <w:i w:val="false"/>
          <w:color w:val="000000"/>
          <w:sz w:val="28"/>
        </w:rPr>
        <w:t>,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66</w:t>
      </w:r>
      <w:r>
        <w:rPr>
          <w:rFonts w:ascii="Times New Roman"/>
          <w:b w:val="false"/>
          <w:i w:val="false"/>
          <w:color w:val="000000"/>
          <w:sz w:val="28"/>
        </w:rPr>
        <w:t>, </w:t>
      </w:r>
      <w:r>
        <w:rPr>
          <w:rFonts w:ascii="Times New Roman"/>
          <w:b w:val="false"/>
          <w:i w:val="false"/>
          <w:color w:val="000000"/>
          <w:sz w:val="28"/>
        </w:rPr>
        <w:t>128-баптары</w:t>
      </w:r>
      <w:r>
        <w:rPr>
          <w:rFonts w:ascii="Times New Roman"/>
          <w:b w:val="false"/>
          <w:i w:val="false"/>
          <w:color w:val="000000"/>
          <w:sz w:val="28"/>
        </w:rPr>
        <w:t>, "Тұрғын үй қатынастары туралы" Қазақстан Республикасының 1997 жылғы 16 сәуірдегі Заңының 13-бабының </w:t>
      </w:r>
      <w:r>
        <w:rPr>
          <w:rFonts w:ascii="Times New Roman"/>
          <w:b w:val="false"/>
          <w:i w:val="false"/>
          <w:color w:val="000000"/>
          <w:sz w:val="28"/>
        </w:rPr>
        <w:t>3-тармағы</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w:t>
      </w:r>
      <w:r>
        <w:rPr>
          <w:rFonts w:ascii="Times New Roman"/>
          <w:b w:val="false"/>
          <w:i w:val="false"/>
          <w:color w:val="000000"/>
          <w:sz w:val="28"/>
        </w:rPr>
        <w:t>, "Мемлекеттік қорғаншылық және қамқоршылық жөніндегі функцияларын жүзеге асыру қағидаларын бекіту туралы" Қазақстан Республикасы Үкіметінің 2012 жылғы 30 наурыздағы N 382 </w:t>
      </w:r>
      <w:r>
        <w:rPr>
          <w:rFonts w:ascii="Times New Roman"/>
          <w:b w:val="false"/>
          <w:i w:val="false"/>
          <w:color w:val="000000"/>
          <w:sz w:val="28"/>
        </w:rPr>
        <w:t>қаулысы</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аяқталу нысаны:</w:t>
      </w:r>
      <w:r>
        <w:br/>
      </w:r>
      <w:r>
        <w:rPr>
          <w:rFonts w:ascii="Times New Roman"/>
          <w:b w:val="false"/>
          <w:i w:val="false"/>
          <w:color w:val="000000"/>
          <w:sz w:val="28"/>
        </w:rPr>
        <w:t>
      1) Орталықта –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мүлікті иеліктен айыру жөніндегі мәмілелер жасауға қорғаншылық немесе қамқоршылық жөніндегі функцияларды жүзеге асыратын органдардың нотариалды кеңсеге, не кәмелетке толмаған балаға тиесілі тұрғын үй кепілдігімен несие ресімдеу үшін банктерге қағаз тасымалдағышта анықтамаларын (бұдан әрі – анықтама) беру;</w:t>
      </w:r>
      <w:r>
        <w:br/>
      </w:r>
      <w:r>
        <w:rPr>
          <w:rFonts w:ascii="Times New Roman"/>
          <w:b w:val="false"/>
          <w:i w:val="false"/>
          <w:color w:val="000000"/>
          <w:sz w:val="28"/>
        </w:rPr>
        <w:t>
      2) порталда – уәкілетті органның уәкілетті тұлғасының электрондық цифрлы қолтаңбасымен қол қойылған электрондық құжат нысанындағы анықтамаларды беру не қызмет көрсетуден бас тарту туралы дәлелді жауап болып табылады.</w:t>
      </w:r>
    </w:p>
    <w:bookmarkEnd w:id="55"/>
    <w:bookmarkStart w:name="z94" w:id="56"/>
    <w:p>
      <w:pPr>
        <w:spacing w:after="0"/>
        <w:ind w:left="0"/>
        <w:jc w:val="both"/>
      </w:pPr>
      <w:r>
        <w:rPr>
          <w:rFonts w:ascii="Times New Roman"/>
          <w:b w:val="false"/>
          <w:i w:val="false"/>
          <w:color w:val="000000"/>
          <w:sz w:val="28"/>
        </w:rPr>
        <w:t>
</w:t>
      </w:r>
      <w:r>
        <w:rPr>
          <w:rFonts w:ascii="Times New Roman"/>
          <w:b/>
          <w:i w:val="false"/>
          <w:color w:val="000000"/>
          <w:sz w:val="28"/>
        </w:rPr>
        <w:t>3. Мемлекеттік қызметті көрсету тәртібіне қойылатын талаптар</w:t>
      </w:r>
    </w:p>
    <w:bookmarkEnd w:id="56"/>
    <w:bookmarkStart w:name="z95" w:id="57"/>
    <w:p>
      <w:pPr>
        <w:spacing w:after="0"/>
        <w:ind w:left="0"/>
        <w:jc w:val="both"/>
      </w:pPr>
      <w:r>
        <w:rPr>
          <w:rFonts w:ascii="Times New Roman"/>
          <w:b w:val="false"/>
          <w:i w:val="false"/>
          <w:color w:val="000000"/>
          <w:sz w:val="28"/>
        </w:rPr>
        <w:t>
      7. Мемлекеттік қызмет көрсетудің мерзімдері:</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қажетті құжаттарды тапсырған кезде кезекте күтудің рұқсат берiлген ең көп уақыты 20 минуттан аспайды;</w:t>
      </w:r>
      <w:r>
        <w:br/>
      </w:r>
      <w:r>
        <w:rPr>
          <w:rFonts w:ascii="Times New Roman"/>
          <w:b w:val="false"/>
          <w:i w:val="false"/>
          <w:color w:val="000000"/>
          <w:sz w:val="28"/>
        </w:rPr>
        <w:t>
      жүгінген күні мемлекеттік қызметті алушыға қызмет көрсетудің рұқсат берiлген ең көп уақыты 20 минуттан аспайды;</w:t>
      </w:r>
      <w:r>
        <w:br/>
      </w:r>
      <w:r>
        <w:rPr>
          <w:rFonts w:ascii="Times New Roman"/>
          <w:b w:val="false"/>
          <w:i w:val="false"/>
          <w:color w:val="000000"/>
          <w:sz w:val="28"/>
        </w:rPr>
        <w:t>
      анықтаманы немесе бас тарту туралы дәлелді жауапты алған кезде кезек күтудің рұқсат берiлген ең көп уақыты 20 минуттан аспайды;</w:t>
      </w:r>
      <w:r>
        <w:br/>
      </w:r>
      <w:r>
        <w:rPr>
          <w:rFonts w:ascii="Times New Roman"/>
          <w:b w:val="false"/>
          <w:i w:val="false"/>
          <w:color w:val="000000"/>
          <w:sz w:val="28"/>
        </w:rPr>
        <w:t>
      2) портал арқылы жүгінген кезде:</w:t>
      </w:r>
      <w:r>
        <w:br/>
      </w:r>
      <w:r>
        <w:rPr>
          <w:rFonts w:ascii="Times New Roman"/>
          <w:b w:val="false"/>
          <w:i w:val="false"/>
          <w:color w:val="000000"/>
          <w:sz w:val="28"/>
        </w:rPr>
        <w:t>
      мемлекеттік қызметті алушы жүгінген сәттен бастап мемлекеттік қызмет көрсету мерзімдері бес жұмыс күнін құрайды.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w:t>
      </w:r>
      <w:r>
        <w:br/>
      </w:r>
      <w:r>
        <w:rPr>
          <w:rFonts w:ascii="Times New Roman"/>
          <w:b w:val="false"/>
          <w:i w:val="false"/>
          <w:color w:val="000000"/>
          <w:sz w:val="28"/>
        </w:rPr>
        <w:t>
      1) Орталыққа жүгінген кезде – демалыс және мереке күндерін қоспағанда аптасына алты күн, белгіленген жұмыс кестесіне сәйкес үзіліссіз сағат 09.00-ден 20.00-ге дейін көрсетіледі;</w:t>
      </w:r>
      <w:r>
        <w:br/>
      </w:r>
      <w:r>
        <w:rPr>
          <w:rFonts w:ascii="Times New Roman"/>
          <w:b w:val="false"/>
          <w:i w:val="false"/>
          <w:color w:val="000000"/>
          <w:sz w:val="28"/>
        </w:rPr>
        <w:t>
      қабылдау алдын ала жазылусыз және жеделдетіп қызмет көрсетусіз, "электронды" кезек тәртібімен жүзеге асырылады;</w:t>
      </w:r>
      <w:r>
        <w:br/>
      </w:r>
      <w:r>
        <w:rPr>
          <w:rFonts w:ascii="Times New Roman"/>
          <w:b w:val="false"/>
          <w:i w:val="false"/>
          <w:color w:val="000000"/>
          <w:sz w:val="28"/>
        </w:rPr>
        <w:t>
      2) веб-портал арқылы өтініш білдірген кезде – тәулік бойы.</w:t>
      </w:r>
    </w:p>
    <w:bookmarkEnd w:id="57"/>
    <w:bookmarkStart w:name="z98" w:id="58"/>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 сипаттау</w:t>
      </w:r>
    </w:p>
    <w:bookmarkEnd w:id="58"/>
    <w:bookmarkStart w:name="z99" w:id="59"/>
    <w:p>
      <w:pPr>
        <w:spacing w:after="0"/>
        <w:ind w:left="0"/>
        <w:jc w:val="both"/>
      </w:pPr>
      <w:r>
        <w:rPr>
          <w:rFonts w:ascii="Times New Roman"/>
          <w:b w:val="false"/>
          <w:i w:val="false"/>
          <w:color w:val="000000"/>
          <w:sz w:val="28"/>
        </w:rPr>
        <w:t>
      10. Мемлекеттік қызметті алу үшін мемлекеттік қызметті алушы мынадай құжаттарды тапсыруы қажет:</w:t>
      </w:r>
      <w:r>
        <w:br/>
      </w:r>
      <w:r>
        <w:rPr>
          <w:rFonts w:ascii="Times New Roman"/>
          <w:b w:val="false"/>
          <w:i w:val="false"/>
          <w:color w:val="000000"/>
          <w:sz w:val="28"/>
        </w:rPr>
        <w:t>
      1) Орталыққа жүгінген кезде:</w:t>
      </w:r>
      <w:r>
        <w:br/>
      </w:r>
      <w:r>
        <w:rPr>
          <w:rFonts w:ascii="Times New Roman"/>
          <w:b w:val="false"/>
          <w:i w:val="false"/>
          <w:color w:val="000000"/>
          <w:sz w:val="28"/>
        </w:rPr>
        <w:t>
      нотариалды кеңсеге анықтама алу үшін: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мемлекеттік қызметті алушының (кәмелетке толмаған балалардың екі ата-анасының (ерлі-зайыптылардың) немесе оларды алмастыратын адамдардың (қорғаншылар (қамқоршылар), патронат тәрбиешілер) (бұдан әрі – заңды өкілдері) өтініші;</w:t>
      </w:r>
      <w:r>
        <w:br/>
      </w:r>
      <w:r>
        <w:rPr>
          <w:rFonts w:ascii="Times New Roman"/>
          <w:b w:val="false"/>
          <w:i w:val="false"/>
          <w:color w:val="000000"/>
          <w:sz w:val="28"/>
        </w:rPr>
        <w:t>
      заңды өкілдерінің кепілді тұрғын үйді беру туралы нотариалды расталған өтініші, банк алдында міндеттерін тиісінше орындамаған жағдайда кепілді тұрғын үйді беру туралы жақын туыстарының нотариалды расталған өтініші;</w:t>
      </w:r>
      <w:r>
        <w:br/>
      </w:r>
      <w:r>
        <w:rPr>
          <w:rFonts w:ascii="Times New Roman"/>
          <w:b w:val="false"/>
          <w:i w:val="false"/>
          <w:color w:val="000000"/>
          <w:sz w:val="28"/>
        </w:rPr>
        <w:t>
      тұрғын үйдің меншік иелері болып табылатын кәмелетке толмаған баланың оқу орнының басшысы куәландырған жылжымайтын мүлікті иеліктен айыру жөніндегі мәмілелерді жасауға анықтама-келісімі;</w:t>
      </w:r>
      <w:r>
        <w:br/>
      </w:r>
      <w:r>
        <w:rPr>
          <w:rFonts w:ascii="Times New Roman"/>
          <w:b w:val="false"/>
          <w:i w:val="false"/>
          <w:color w:val="000000"/>
          <w:sz w:val="28"/>
        </w:rPr>
        <w:t>
      ерлі-зайыптылардың біреуі болмаған жағдайда, оның мәмілелерді ресімдеуге нотариуспен расталған сенімхаты;</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некеге тұру туралы куәлігінің (некеге 2008 жылға дейін тұрған жағдайда);</w:t>
      </w:r>
      <w:r>
        <w:br/>
      </w:r>
      <w:r>
        <w:rPr>
          <w:rFonts w:ascii="Times New Roman"/>
          <w:b w:val="false"/>
          <w:i w:val="false"/>
          <w:color w:val="000000"/>
          <w:sz w:val="28"/>
        </w:rPr>
        <w:t>
      некені бұзу туралы куәлігінің (неке 2008 жылға дейін бұзылған жағдайда);</w:t>
      </w:r>
      <w:r>
        <w:br/>
      </w:r>
      <w:r>
        <w:rPr>
          <w:rFonts w:ascii="Times New Roman"/>
          <w:b w:val="false"/>
          <w:i w:val="false"/>
          <w:color w:val="000000"/>
          <w:sz w:val="28"/>
        </w:rPr>
        <w:t>
      N 4 нысандағы анықтаманың (бала 2008 жылға дейін некеден тыс туылса);</w:t>
      </w:r>
      <w:r>
        <w:br/>
      </w:r>
      <w:r>
        <w:rPr>
          <w:rFonts w:ascii="Times New Roman"/>
          <w:b w:val="false"/>
          <w:i w:val="false"/>
          <w:color w:val="000000"/>
          <w:sz w:val="28"/>
        </w:rPr>
        <w:t>
      жылжымайтын мүлікке (пәтер, үй, саяжай (шарт, жылжымайтын мүлікке құқықтарды мемлекеттік тіркеу туралы куәлік, мүлікке техникалық паспорт) құжаттардың деректері;</w:t>
      </w:r>
      <w:r>
        <w:br/>
      </w:r>
      <w:r>
        <w:rPr>
          <w:rFonts w:ascii="Times New Roman"/>
          <w:b w:val="false"/>
          <w:i w:val="false"/>
          <w:color w:val="000000"/>
          <w:sz w:val="28"/>
        </w:rPr>
        <w:t>
      кәмелетке толмаған балаға тиесілі тұрғын үй кепілдігімен несие ресімдеу үшін банктерге анықтама алу үшін:</w:t>
      </w:r>
      <w:r>
        <w:br/>
      </w:r>
      <w:r>
        <w:rPr>
          <w:rFonts w:ascii="Times New Roman"/>
          <w:b w:val="false"/>
          <w:i w:val="false"/>
          <w:color w:val="000000"/>
          <w:sz w:val="28"/>
        </w:rPr>
        <w:t>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мемлекеттік қызметті алушының (кәмелетке толмаған балалардың екі ата-анасының (ерлі-зайыптылардың) немесе оларды алмастыратын адамдардың (қорғаншылар (қамқоршылар), патронат тәрбиешілер) (бұдан әрі – заңды өкілдері) өтініші;</w:t>
      </w:r>
      <w:r>
        <w:br/>
      </w:r>
      <w:r>
        <w:rPr>
          <w:rFonts w:ascii="Times New Roman"/>
          <w:b w:val="false"/>
          <w:i w:val="false"/>
          <w:color w:val="000000"/>
          <w:sz w:val="28"/>
        </w:rPr>
        <w:t>
      заңды өкілдерінің кепілде тұрғын үйді беру туралы нотариалды расталған өтініші, банк алдында міндеттерін тиісінше орындамаған жағдайда кепілді тұрғын үйді беру туралы жақын туыстарының нотариалды расталған өтініші;</w:t>
      </w:r>
      <w:r>
        <w:br/>
      </w:r>
      <w:r>
        <w:rPr>
          <w:rFonts w:ascii="Times New Roman"/>
          <w:b w:val="false"/>
          <w:i w:val="false"/>
          <w:color w:val="000000"/>
          <w:sz w:val="28"/>
        </w:rPr>
        <w:t>
      тұрғын үйдің меншік иелері болып табылатын кәмелетке толмаған баланың оқу орнының басшысы куәландырған жылжымайтын мүлікті иеліктен айыру жөніндегі мәмілелерді жасауға анықтама-келісімі;</w:t>
      </w:r>
      <w:r>
        <w:br/>
      </w:r>
      <w:r>
        <w:rPr>
          <w:rFonts w:ascii="Times New Roman"/>
          <w:b w:val="false"/>
          <w:i w:val="false"/>
          <w:color w:val="000000"/>
          <w:sz w:val="28"/>
        </w:rPr>
        <w:t>
      ерлі-зайыптылардың біреуі болмаған жағдайда, оның мәмілелерді ресімдеуге нотариуспен расталған сенімхаты;</w:t>
      </w:r>
      <w:r>
        <w:br/>
      </w:r>
      <w:r>
        <w:rPr>
          <w:rFonts w:ascii="Times New Roman"/>
          <w:b w:val="false"/>
          <w:i w:val="false"/>
          <w:color w:val="000000"/>
          <w:sz w:val="28"/>
        </w:rPr>
        <w:t>
      қайтыс болуы туралы куәлік;</w:t>
      </w:r>
      <w:r>
        <w:br/>
      </w:r>
      <w:r>
        <w:rPr>
          <w:rFonts w:ascii="Times New Roman"/>
          <w:b w:val="false"/>
          <w:i w:val="false"/>
          <w:color w:val="000000"/>
          <w:sz w:val="28"/>
        </w:rPr>
        <w:t>
      банктен кәмелетке толмаған балаға тиесілі тұрғын үйді кепілге қоюға рұқсатқа анықтама беру туралы хат (кәмелетке толмаған балаға тиесілі тұрғын үйді кепілге қойып, несие берген жағдайда);</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құжаттың;</w:t>
      </w:r>
      <w:r>
        <w:br/>
      </w:r>
      <w:r>
        <w:rPr>
          <w:rFonts w:ascii="Times New Roman"/>
          <w:b w:val="false"/>
          <w:i w:val="false"/>
          <w:color w:val="000000"/>
          <w:sz w:val="28"/>
        </w:rPr>
        <w:t>
      баланың туу туралы куәлігінің (2007 жылғы 13 тамызға дейін туылған жағдайда);</w:t>
      </w:r>
      <w:r>
        <w:br/>
      </w:r>
      <w:r>
        <w:rPr>
          <w:rFonts w:ascii="Times New Roman"/>
          <w:b w:val="false"/>
          <w:i w:val="false"/>
          <w:color w:val="000000"/>
          <w:sz w:val="28"/>
        </w:rPr>
        <w:t>
      некеге тұру туралы куәлігінің (некеге 2008 жылға дейін тұрған жағдайда);</w:t>
      </w:r>
      <w:r>
        <w:br/>
      </w:r>
      <w:r>
        <w:rPr>
          <w:rFonts w:ascii="Times New Roman"/>
          <w:b w:val="false"/>
          <w:i w:val="false"/>
          <w:color w:val="000000"/>
          <w:sz w:val="28"/>
        </w:rPr>
        <w:t>
      некені бұзу туралы куәлігінің (неке 2008 жылға дейін бұзылған жағдайда);</w:t>
      </w:r>
      <w:r>
        <w:br/>
      </w:r>
      <w:r>
        <w:rPr>
          <w:rFonts w:ascii="Times New Roman"/>
          <w:b w:val="false"/>
          <w:i w:val="false"/>
          <w:color w:val="000000"/>
          <w:sz w:val="28"/>
        </w:rPr>
        <w:t>
      N 4 нысандағы анықтаманың (бала 2008 жылға дейін некеден тыс туылса) немесе N 4 нысандағы анықтаманы ұсыну (бала некеден тыс туылса);</w:t>
      </w:r>
      <w:r>
        <w:br/>
      </w:r>
      <w:r>
        <w:rPr>
          <w:rFonts w:ascii="Times New Roman"/>
          <w:b w:val="false"/>
          <w:i w:val="false"/>
          <w:color w:val="000000"/>
          <w:sz w:val="28"/>
        </w:rPr>
        <w:t>
      жылжымайтын мүлікке (пәтер, үй, саяжай (шарт, жылжымайтын мүлікке құқықтарды мемлекеттік тіркеу туралы куәлік, мүлікке техникалық паспорт) құжаттардың деректері.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Меншік иесі кәмелетке толмаған бала (балалар) болып табылатын жылжымайтын мүлікпен мәмілелерді рәсімдеуге рұқсат кәмелетке толмаған баланың тұрғылықты жері бойынша беріледі.</w:t>
      </w:r>
      <w:r>
        <w:br/>
      </w:r>
      <w:r>
        <w:rPr>
          <w:rFonts w:ascii="Times New Roman"/>
          <w:b w:val="false"/>
          <w:i w:val="false"/>
          <w:color w:val="000000"/>
          <w:sz w:val="28"/>
        </w:rPr>
        <w:t>
      Егер кәмелетке толмаған меншік иесі тұратын Қазақстан Республикасының әкімшілік-аумақтық бөлінісінен тысқары жерде орналасқан мүлік иеліктен айырылса, онда жылжымайтын мүлікті иеліктен айыруға рұқсатты жылжымайтын мүлік орналасқан жер бойынша қорғаншылық немесе қамқоршылық жөніндегі функцияларды жүзеге асыратын органдар береді;</w:t>
      </w:r>
      <w:r>
        <w:br/>
      </w:r>
      <w:r>
        <w:rPr>
          <w:rFonts w:ascii="Times New Roman"/>
          <w:b w:val="false"/>
          <w:i w:val="false"/>
          <w:color w:val="000000"/>
          <w:sz w:val="28"/>
        </w:rPr>
        <w:t>
      2) порталда:</w:t>
      </w:r>
      <w:r>
        <w:br/>
      </w:r>
      <w:r>
        <w:rPr>
          <w:rFonts w:ascii="Times New Roman"/>
          <w:b w:val="false"/>
          <w:i w:val="false"/>
          <w:color w:val="000000"/>
          <w:sz w:val="28"/>
        </w:rPr>
        <w:t>
      нотариалды кеңсеге анықтама алу үшін:</w:t>
      </w:r>
      <w:r>
        <w:br/>
      </w:r>
      <w:r>
        <w:rPr>
          <w:rFonts w:ascii="Times New Roman"/>
          <w:b w:val="false"/>
          <w:i w:val="false"/>
          <w:color w:val="000000"/>
          <w:sz w:val="28"/>
        </w:rPr>
        <w:t>
      мемлекеттік қызметті алушының электрондық цифрлы қолтаңбасымен қол қойылған электрондық құжат нысанындағы сұраныс;</w:t>
      </w:r>
      <w:r>
        <w:br/>
      </w:r>
      <w:r>
        <w:rPr>
          <w:rFonts w:ascii="Times New Roman"/>
          <w:b w:val="false"/>
          <w:i w:val="false"/>
          <w:color w:val="000000"/>
          <w:sz w:val="28"/>
        </w:rPr>
        <w:t>
      заңды өкілдерінің кепілді тұрғын үйді беру туралы нотариалды расталған өтініші, банк алдында міндеттерін тиісінше орындамаған жағдайда кепілді тұрғын үйді беру туралы жақын туыстарының нотариалды расталған өтініші – сканерленген көшірме түрінде электрондық сұранысқа тіркеледі;</w:t>
      </w:r>
      <w:r>
        <w:br/>
      </w:r>
      <w:r>
        <w:rPr>
          <w:rFonts w:ascii="Times New Roman"/>
          <w:b w:val="false"/>
          <w:i w:val="false"/>
          <w:color w:val="000000"/>
          <w:sz w:val="28"/>
        </w:rPr>
        <w:t>
      тұрғын үйдің меншік иелері болып табылатын кәмелетке толмаған баланың оқу орнының басшысы куәландырған жылжымайтын мүлікті иеліктен айыру жөніндегі мәмілелерді жасауға анықтама-келісімі – сканерленген көшірме түрінде электрондық сұранысқа тіркеледі;</w:t>
      </w:r>
      <w:r>
        <w:br/>
      </w:r>
      <w:r>
        <w:rPr>
          <w:rFonts w:ascii="Times New Roman"/>
          <w:b w:val="false"/>
          <w:i w:val="false"/>
          <w:color w:val="000000"/>
          <w:sz w:val="28"/>
        </w:rPr>
        <w:t>
      ерлі-зайыптылардың біреуі болмаған жағдайда, оның мәмілелерді ресімдеуге нотариуспен расталған сенімхаты – сканерленген көшірме түрінде электрондық сұранысқа тіркеледі;</w:t>
      </w:r>
      <w:r>
        <w:br/>
      </w:r>
      <w:r>
        <w:rPr>
          <w:rFonts w:ascii="Times New Roman"/>
          <w:b w:val="false"/>
          <w:i w:val="false"/>
          <w:color w:val="000000"/>
          <w:sz w:val="28"/>
        </w:rPr>
        <w:t>
      қайтыс болуы туралы куәлік – сканерленген көшірме түрінде электрондық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құжаттардың деректері;</w:t>
      </w:r>
      <w:r>
        <w:br/>
      </w:r>
      <w:r>
        <w:rPr>
          <w:rFonts w:ascii="Times New Roman"/>
          <w:b w:val="false"/>
          <w:i w:val="false"/>
          <w:color w:val="000000"/>
          <w:sz w:val="28"/>
        </w:rPr>
        <w:t>
      баланың туу туралы мәліметтері (2007 жылғы 13 тамызға дейін туылған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некеге тұру туралы мәліметтер (некеге 2008 жылға дейін тұрған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некенің бұзылуы туралы мәліметтер (неке 2008 жылға дейін бұзылған жағдайда) не куәлік сканерленген көшірме түрінде электрондық сұранысқа тіркеледі;</w:t>
      </w:r>
      <w:r>
        <w:br/>
      </w:r>
      <w:r>
        <w:rPr>
          <w:rFonts w:ascii="Times New Roman"/>
          <w:b w:val="false"/>
          <w:i w:val="false"/>
          <w:color w:val="000000"/>
          <w:sz w:val="28"/>
        </w:rPr>
        <w:t>
      N 4 нысан бойынша анықтаманың мәліметтері (бала некеден тыс туылған жағдайда) не анықтама сканерленген көшірме түрінде электрондық сұранысқа тіркеледі;</w:t>
      </w:r>
      <w:r>
        <w:br/>
      </w:r>
      <w:r>
        <w:rPr>
          <w:rFonts w:ascii="Times New Roman"/>
          <w:b w:val="false"/>
          <w:i w:val="false"/>
          <w:color w:val="000000"/>
          <w:sz w:val="28"/>
        </w:rPr>
        <w:t>
      жылжымайтын мүлікке (пәтер, үй, саяжай (шарт, жылжымайтын мүлікке құқықтарды мемлекеттік тіркеу туралы куәлік, мүлікке техникалық паспорт) құжаттардың мәліметтері не құжаттар сканерленген көшірме түрінде электрондық сұранысқа тіркеледі;</w:t>
      </w:r>
      <w:r>
        <w:br/>
      </w:r>
      <w:r>
        <w:rPr>
          <w:rFonts w:ascii="Times New Roman"/>
          <w:b w:val="false"/>
          <w:i w:val="false"/>
          <w:color w:val="000000"/>
          <w:sz w:val="28"/>
        </w:rPr>
        <w:t>
      кәмелетке толмаған балаға тиесілі тұрғын үй кепілдігімен несие ресімдеу үшін банктерге анықтама алу үшін:</w:t>
      </w:r>
      <w:r>
        <w:br/>
      </w:r>
      <w:r>
        <w:rPr>
          <w:rFonts w:ascii="Times New Roman"/>
          <w:b w:val="false"/>
          <w:i w:val="false"/>
          <w:color w:val="000000"/>
          <w:sz w:val="28"/>
        </w:rPr>
        <w:t>
      мемлекеттік қызметті алушының электрондық цифрлы қолтаңбасымен қол қойылған электрондық құжат нысанындағы сұраныс;</w:t>
      </w:r>
      <w:r>
        <w:br/>
      </w:r>
      <w:r>
        <w:rPr>
          <w:rFonts w:ascii="Times New Roman"/>
          <w:b w:val="false"/>
          <w:i w:val="false"/>
          <w:color w:val="000000"/>
          <w:sz w:val="28"/>
        </w:rPr>
        <w:t>
      заңды өкілдерінің кепілді тұрғын үйді беру туралы нотариалды расталған өтініші, банк алдында міндеттерін тиісінше орындамаған жағдайда кепілді тұрғын үйді беру туралы жақын туыстарының нотариалды расталған өтініші – сканерленген көшірме түрінде электрондық сұранысқа тіркеледі;</w:t>
      </w:r>
      <w:r>
        <w:br/>
      </w:r>
      <w:r>
        <w:rPr>
          <w:rFonts w:ascii="Times New Roman"/>
          <w:b w:val="false"/>
          <w:i w:val="false"/>
          <w:color w:val="000000"/>
          <w:sz w:val="28"/>
        </w:rPr>
        <w:t>
      тұрғын үйдің меншік иелері болып табылатын кәмелетке толмаған баланың оқу орнының басшысы куәландырған жылжымайтын мүлікті иеліктен айыру жөніндегі мәмілелерді жасауға анықтама-келісімі – сканерленген көшірме түрінде электрондық сұранысқа тіркеледі;</w:t>
      </w:r>
      <w:r>
        <w:br/>
      </w:r>
      <w:r>
        <w:rPr>
          <w:rFonts w:ascii="Times New Roman"/>
          <w:b w:val="false"/>
          <w:i w:val="false"/>
          <w:color w:val="000000"/>
          <w:sz w:val="28"/>
        </w:rPr>
        <w:t>
      ерлі-зайыптылардың біреуі болмаған жағдайда, оның мәміле ресімдеуді жасауға нотариуспен расталған сенімхаты – сканерленген көшірме түрінде электрондық сұранысқа тіркеледі;</w:t>
      </w:r>
      <w:r>
        <w:br/>
      </w:r>
      <w:r>
        <w:rPr>
          <w:rFonts w:ascii="Times New Roman"/>
          <w:b w:val="false"/>
          <w:i w:val="false"/>
          <w:color w:val="000000"/>
          <w:sz w:val="28"/>
        </w:rPr>
        <w:t>
      банктен кәмелетке толмағанға тиесілі тұрғын үйді кепілге қоюға рұқсатқа анықтама беру туралы хат (кәмелетке толмағанға тиесілі тұрғын үйді кепілге қойып, несие берген жағдайда) – сканерленген көшірме түрінде электрондық сұранысқа тіркеледі;</w:t>
      </w:r>
      <w:r>
        <w:br/>
      </w:r>
      <w:r>
        <w:rPr>
          <w:rFonts w:ascii="Times New Roman"/>
          <w:b w:val="false"/>
          <w:i w:val="false"/>
          <w:color w:val="000000"/>
          <w:sz w:val="28"/>
        </w:rPr>
        <w:t>
      қайтыс болуы туралы куәлік – сканерленген көшірме түрінде электрондық сұранысқа тіркеледі;</w:t>
      </w:r>
      <w:r>
        <w:br/>
      </w:r>
      <w:r>
        <w:rPr>
          <w:rFonts w:ascii="Times New Roman"/>
          <w:b w:val="false"/>
          <w:i w:val="false"/>
          <w:color w:val="000000"/>
          <w:sz w:val="28"/>
        </w:rPr>
        <w:t>
      мынадай:</w:t>
      </w:r>
      <w:r>
        <w:br/>
      </w:r>
      <w:r>
        <w:rPr>
          <w:rFonts w:ascii="Times New Roman"/>
          <w:b w:val="false"/>
          <w:i w:val="false"/>
          <w:color w:val="000000"/>
          <w:sz w:val="28"/>
        </w:rPr>
        <w:t>
      мемлекеттік қызметті алушының (заңды өкілдердің) жеке басын растайтын құжаттардың деректері;</w:t>
      </w:r>
      <w:r>
        <w:br/>
      </w:r>
      <w:r>
        <w:rPr>
          <w:rFonts w:ascii="Times New Roman"/>
          <w:b w:val="false"/>
          <w:i w:val="false"/>
          <w:color w:val="000000"/>
          <w:sz w:val="28"/>
        </w:rPr>
        <w:t>
      баланың туу туралы мәліметтері (2007 жылғы 13 тамызға дейін туылған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некеге тұру туралы мәліметтер (некеге 2008 жылға дейін тұрған жағдайда) не куәлік сканерленген көшірме түрінде электрондық сұранысқа тіркеледі;</w:t>
      </w:r>
      <w:r>
        <w:br/>
      </w:r>
      <w:r>
        <w:rPr>
          <w:rFonts w:ascii="Times New Roman"/>
          <w:b w:val="false"/>
          <w:i w:val="false"/>
          <w:color w:val="000000"/>
          <w:sz w:val="28"/>
        </w:rPr>
        <w:t>
      некенің бұзылуы туралы мәліметтер (неке 2008 жылға дейін бұзылған жағдайда) не куәлік сканерленген көшірме түрінде электрондық сұранысқа тіркеледі;</w:t>
      </w:r>
      <w:r>
        <w:br/>
      </w:r>
      <w:r>
        <w:rPr>
          <w:rFonts w:ascii="Times New Roman"/>
          <w:b w:val="false"/>
          <w:i w:val="false"/>
          <w:color w:val="000000"/>
          <w:sz w:val="28"/>
        </w:rPr>
        <w:t>
      N 4 нысан бойынша анықтаманың мәліметтері (бала некеден тыс туылған жағдайда) не анықтама сканерленген көшірме түрінде электрондық сұранысқа тіркеледі;</w:t>
      </w:r>
      <w:r>
        <w:br/>
      </w:r>
      <w:r>
        <w:rPr>
          <w:rFonts w:ascii="Times New Roman"/>
          <w:b w:val="false"/>
          <w:i w:val="false"/>
          <w:color w:val="000000"/>
          <w:sz w:val="28"/>
        </w:rPr>
        <w:t>
      жылжымайтын мүлікке (пәтер, үй, саяжай (шарт, жылжымайтын мүлікке құқықтарды мемлекеттік тіркеу туралы куәлік, мүлікке техникалық паспорт) құжаттардың мәліметтері не құжаттар сканерленген көшірме түрінде электрондық сұранысқа тіркеледі.</w:t>
      </w:r>
      <w:r>
        <w:br/>
      </w:r>
      <w:r>
        <w:rPr>
          <w:rFonts w:ascii="Times New Roman"/>
          <w:b w:val="false"/>
          <w:i w:val="false"/>
          <w:color w:val="000000"/>
          <w:sz w:val="28"/>
        </w:rPr>
        <w:t>
      Мемлекеттік электрондық ақпарат ресурстары болып табылатын мәліметтерді уәкілетті орган тиісті мемлекеттік ақпараттық жүйелерден Халыққа қызмет көрсету орталығының ақпараттық жүйесі арқылы электрондық цифрлы қолтаңбамен қол қойылған электрондық құжаттар нысанында алады. Меншік иесі кәмелетке толмаған бала (балалар) болып табылатын жылжымайтын мүлікпен мәмілелерді ресімдеуге рұқсат кәмелетке толмағанның тұрғылықты жері бойынша беріледі.</w:t>
      </w:r>
      <w:r>
        <w:br/>
      </w:r>
      <w:r>
        <w:rPr>
          <w:rFonts w:ascii="Times New Roman"/>
          <w:b w:val="false"/>
          <w:i w:val="false"/>
          <w:color w:val="000000"/>
          <w:sz w:val="28"/>
        </w:rPr>
        <w:t>
      Егер кәмелетке толмаған меншік иесі тұратын Қазақстан Республикасының әкімшілік-аумақтық бөлінісінен тысқары жерде орналасқан мүлік иеліктен айырылса, онда жылжымайтын мүлікті иеліктен айыруға рұқсатты жылжымайтын мүлік орналасқан жер бойынша қорғаншылық немесе қамқоршылық жөніндегі функцияларды жүзеге асыратын органдар береді.</w:t>
      </w:r>
      <w:r>
        <w:br/>
      </w:r>
      <w:r>
        <w:rPr>
          <w:rFonts w:ascii="Times New Roman"/>
          <w:b w:val="false"/>
          <w:i w:val="false"/>
          <w:color w:val="000000"/>
          <w:sz w:val="28"/>
        </w:rPr>
        <w:t>
</w:t>
      </w:r>
      <w:r>
        <w:rPr>
          <w:rFonts w:ascii="Times New Roman"/>
          <w:b w:val="false"/>
          <w:i w:val="false"/>
          <w:color w:val="000000"/>
          <w:sz w:val="28"/>
        </w:rPr>
        <w:t>
      11. Мемлекеттiк қызметтi алу үшiн қажеттi құжаттар тапсырылады:</w:t>
      </w:r>
      <w:r>
        <w:br/>
      </w:r>
      <w:r>
        <w:rPr>
          <w:rFonts w:ascii="Times New Roman"/>
          <w:b w:val="false"/>
          <w:i w:val="false"/>
          <w:color w:val="000000"/>
          <w:sz w:val="28"/>
        </w:rPr>
        <w:t>
      1) Орталыққа жүгінген кезде – Орталықта құжаттарды қабылдау операциялық залда "кедергісіз" қызмет көрсету арқылы жүзеге асырылады;</w:t>
      </w:r>
      <w:r>
        <w:br/>
      </w:r>
      <w:r>
        <w:rPr>
          <w:rFonts w:ascii="Times New Roman"/>
          <w:b w:val="false"/>
          <w:i w:val="false"/>
          <w:color w:val="000000"/>
          <w:sz w:val="28"/>
        </w:rPr>
        <w:t>
      2) порталда – электрондық құжатты қабылдау мемлекеттік қызметті алушының "жеке кабинетінде" жүзеге асырылады.</w:t>
      </w:r>
      <w:r>
        <w:br/>
      </w:r>
      <w:r>
        <w:rPr>
          <w:rFonts w:ascii="Times New Roman"/>
          <w:b w:val="false"/>
          <w:i w:val="false"/>
          <w:color w:val="000000"/>
          <w:sz w:val="28"/>
        </w:rPr>
        <w:t>
</w:t>
      </w:r>
      <w:r>
        <w:rPr>
          <w:rFonts w:ascii="Times New Roman"/>
          <w:b w:val="false"/>
          <w:i w:val="false"/>
          <w:color w:val="000000"/>
          <w:sz w:val="28"/>
        </w:rPr>
        <w:t>
      12. Барлық құжаттарды қабылдаған кезде мемлекеттік қызметті алушыға:</w:t>
      </w:r>
      <w:r>
        <w:br/>
      </w:r>
      <w:r>
        <w:rPr>
          <w:rFonts w:ascii="Times New Roman"/>
          <w:b w:val="false"/>
          <w:i w:val="false"/>
          <w:color w:val="000000"/>
          <w:sz w:val="28"/>
        </w:rPr>
        <w:t>
      1) Орталыққа өтініш білдірген кезде – тиісті құжаттардың қабылданғаны туралы қолхат беріледі, онда:</w:t>
      </w:r>
      <w:r>
        <w:br/>
      </w:r>
      <w:r>
        <w:rPr>
          <w:rFonts w:ascii="Times New Roman"/>
          <w:b w:val="false"/>
          <w:i w:val="false"/>
          <w:color w:val="000000"/>
          <w:sz w:val="28"/>
        </w:rPr>
        <w:t>
      сұраныстың нөмірі мен қабылданған күн;</w:t>
      </w:r>
      <w:r>
        <w:br/>
      </w:r>
      <w:r>
        <w:rPr>
          <w:rFonts w:ascii="Times New Roman"/>
          <w:b w:val="false"/>
          <w:i w:val="false"/>
          <w:color w:val="000000"/>
          <w:sz w:val="28"/>
        </w:rPr>
        <w:t>
      сұратылған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өтінішті қабылдаған Орталық қызметкерінің тегі, аты, әкесінің аты;</w:t>
      </w:r>
      <w:r>
        <w:br/>
      </w:r>
      <w:r>
        <w:rPr>
          <w:rFonts w:ascii="Times New Roman"/>
          <w:b w:val="false"/>
          <w:i w:val="false"/>
          <w:color w:val="000000"/>
          <w:sz w:val="28"/>
        </w:rPr>
        <w:t>
      мемлекеттік қызметті алушының тегі, аты, әкесінің аты, оның байланыс деректері;</w:t>
      </w:r>
      <w:r>
        <w:br/>
      </w:r>
      <w:r>
        <w:rPr>
          <w:rFonts w:ascii="Times New Roman"/>
          <w:b w:val="false"/>
          <w:i w:val="false"/>
          <w:color w:val="000000"/>
          <w:sz w:val="28"/>
        </w:rPr>
        <w:t>
      2) портал арқылы жүгінген кезде мемлекеттік қызметті алушыға порталдағы "жеке кабинетіне" немесе электрондық поштаға мемлекеттік қызметті ұсыну үшін сұраныстың қабылданғаны туралы ескертпе-хабарлама мемлекеттік қызмет нәтижесін алу күні мен уақыты көрсетіле отырып жіберіледі.</w:t>
      </w:r>
      <w:r>
        <w:br/>
      </w:r>
      <w:r>
        <w:rPr>
          <w:rFonts w:ascii="Times New Roman"/>
          <w:b w:val="false"/>
          <w:i w:val="false"/>
          <w:color w:val="000000"/>
          <w:sz w:val="28"/>
        </w:rPr>
        <w:t>
</w:t>
      </w:r>
      <w:r>
        <w:rPr>
          <w:rFonts w:ascii="Times New Roman"/>
          <w:b w:val="false"/>
          <w:i w:val="false"/>
          <w:color w:val="000000"/>
          <w:sz w:val="28"/>
        </w:rPr>
        <w:t>
      13. Мемлекеттік қызметті алушыға дайын құжаттарды беру:</w:t>
      </w:r>
      <w:r>
        <w:br/>
      </w:r>
      <w:r>
        <w:rPr>
          <w:rFonts w:ascii="Times New Roman"/>
          <w:b w:val="false"/>
          <w:i w:val="false"/>
          <w:color w:val="000000"/>
          <w:sz w:val="28"/>
        </w:rPr>
        <w:t>
      1) Орталыққа жүгінген кезде – Орталық қызметкері "терезелер" арқылы қолхатта көрсетілген мерзімде күн сайын жүзеге асырады;</w:t>
      </w:r>
      <w:r>
        <w:br/>
      </w:r>
      <w:r>
        <w:rPr>
          <w:rFonts w:ascii="Times New Roman"/>
          <w:b w:val="false"/>
          <w:i w:val="false"/>
          <w:color w:val="000000"/>
          <w:sz w:val="28"/>
        </w:rPr>
        <w:t>
      анықтама берілген күнінен бастап 1 (бір) ай жарамды;</w:t>
      </w:r>
      <w:r>
        <w:br/>
      </w:r>
      <w:r>
        <w:rPr>
          <w:rFonts w:ascii="Times New Roman"/>
          <w:b w:val="false"/>
          <w:i w:val="false"/>
          <w:color w:val="000000"/>
          <w:sz w:val="28"/>
        </w:rPr>
        <w:t>
      егер мемлекеттік қызметті алушы құжаттар алуға мерзімінде бармаған жағдайда Орталық олардың бір ай сақталуын қамтамасыз етеді, кейін оларды уәкілетті органға тапсырады;</w:t>
      </w:r>
      <w:r>
        <w:br/>
      </w:r>
      <w:r>
        <w:rPr>
          <w:rFonts w:ascii="Times New Roman"/>
          <w:b w:val="false"/>
          <w:i w:val="false"/>
          <w:color w:val="000000"/>
          <w:sz w:val="28"/>
        </w:rPr>
        <w:t>
      2) порталдағы "жеке кабинетте" – сұранысты өзі жіберген кезде.</w:t>
      </w:r>
      <w:r>
        <w:br/>
      </w:r>
      <w:r>
        <w:rPr>
          <w:rFonts w:ascii="Times New Roman"/>
          <w:b w:val="false"/>
          <w:i w:val="false"/>
          <w:color w:val="000000"/>
          <w:sz w:val="28"/>
        </w:rPr>
        <w:t>
</w:t>
      </w:r>
      <w:r>
        <w:rPr>
          <w:rFonts w:ascii="Times New Roman"/>
          <w:b w:val="false"/>
          <w:i w:val="false"/>
          <w:color w:val="000000"/>
          <w:sz w:val="28"/>
        </w:rPr>
        <w:t>
      14. Орталық мемлекеттік қызметті алушы осы Регламенттің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құжаттар пакетін толық ұсынбаған жағдайда құжаттарды қабылдаудан бас тартады.</w:t>
      </w:r>
      <w:r>
        <w:br/>
      </w:r>
      <w:r>
        <w:rPr>
          <w:rFonts w:ascii="Times New Roman"/>
          <w:b w:val="false"/>
          <w:i w:val="false"/>
          <w:color w:val="000000"/>
          <w:sz w:val="28"/>
        </w:rPr>
        <w:t>
      Құжаттарды қабылдаудан бас тартқан кезде Орталық қызметкері мемлекеттік қызметті алушыға жетіспейтін құжаттарды көрсете отырып қолхат береді.</w:t>
      </w:r>
      <w:r>
        <w:br/>
      </w:r>
      <w:r>
        <w:rPr>
          <w:rFonts w:ascii="Times New Roman"/>
          <w:b w:val="false"/>
          <w:i w:val="false"/>
          <w:color w:val="000000"/>
          <w:sz w:val="28"/>
        </w:rPr>
        <w:t>
      Уәкілетті орган Орталықтан түсетін құжаттарды ресімдеуде кеткен қателерді анықтаған кезде құжаттар пакетін алғаннан кейін үш жұмыс күні ішінде оларды жазбаша негіздемесімен бірге Орталыққа қайтарады.</w:t>
      </w:r>
      <w:r>
        <w:br/>
      </w:r>
      <w:r>
        <w:rPr>
          <w:rFonts w:ascii="Times New Roman"/>
          <w:b w:val="false"/>
          <w:i w:val="false"/>
          <w:color w:val="000000"/>
          <w:sz w:val="28"/>
        </w:rPr>
        <w:t>
      Құжаттар пакетін алғаннан кейін Орталық бұл туралы мемлекеттік қызметті алушыны бір жұмыс күні ішінде ақпараттандырады және уәкілетті органның қайтару себебі туралы жазбаша негіздемесін береді.</w:t>
      </w:r>
      <w:r>
        <w:br/>
      </w:r>
      <w:r>
        <w:rPr>
          <w:rFonts w:ascii="Times New Roman"/>
          <w:b w:val="false"/>
          <w:i w:val="false"/>
          <w:color w:val="000000"/>
          <w:sz w:val="28"/>
        </w:rPr>
        <w:t>
      Портал арқылы жүгінген кезде мемлекеттік қызмет көрсетуден бас тарту туралы дәлелді жауапты мемлекеттік қызметті алушы порталдағы жеке кабинетінде электрондық құжат түрінде алады.</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үдерісінде келесідей құрылымдық-функционалдық бірліктер (бұдан әрі - ҚФБ) қатысады:</w:t>
      </w:r>
      <w:r>
        <w:br/>
      </w:r>
      <w:r>
        <w:rPr>
          <w:rFonts w:ascii="Times New Roman"/>
          <w:b w:val="false"/>
          <w:i w:val="false"/>
          <w:color w:val="000000"/>
          <w:sz w:val="28"/>
        </w:rPr>
        <w:t>
      1) Орталық қызметкері;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16. Әрбір ҚФБ әкімшілік әрекетінің орындалу мерзімін көрсетіліп әрбір әкімшілік әрекеттерінің реттілігі мен өзара әрекетін мәтіндік кестелік сипаттау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ҚФБ және әкімшілік әрекеттердің логикалық реттілігі арасындағы өзара байланысты көрсететін сызба осы Регламентке </w:t>
      </w:r>
      <w:r>
        <w:rPr>
          <w:rFonts w:ascii="Times New Roman"/>
          <w:b w:val="false"/>
          <w:i w:val="false"/>
          <w:color w:val="000000"/>
          <w:sz w:val="28"/>
        </w:rPr>
        <w:t>6-қосымшада</w:t>
      </w:r>
      <w:r>
        <w:rPr>
          <w:rFonts w:ascii="Times New Roman"/>
          <w:b w:val="false"/>
          <w:i w:val="false"/>
          <w:color w:val="000000"/>
          <w:sz w:val="28"/>
        </w:rPr>
        <w:t xml:space="preserve"> келтірілген.</w:t>
      </w:r>
    </w:p>
    <w:bookmarkEnd w:id="59"/>
    <w:bookmarkStart w:name="z107" w:id="60"/>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60"/>
    <w:bookmarkStart w:name="z108" w:id="61"/>
    <w:p>
      <w:pPr>
        <w:spacing w:after="0"/>
        <w:ind w:left="0"/>
        <w:jc w:val="both"/>
      </w:pPr>
      <w:r>
        <w:rPr>
          <w:rFonts w:ascii="Times New Roman"/>
          <w:b w:val="false"/>
          <w:i w:val="false"/>
          <w:color w:val="000000"/>
          <w:sz w:val="28"/>
        </w:rPr>
        <w:t>
      18. Мемлекеттік қызметті көрсету үшін уәкілетті органның басшысы мен Орталықтың басшысы (бұдан әрі – лауазымды тұлғалар) жауапты тұлға болып табылады.</w:t>
      </w:r>
      <w:r>
        <w:br/>
      </w:r>
      <w:r>
        <w:rPr>
          <w:rFonts w:ascii="Times New Roman"/>
          <w:b w:val="false"/>
          <w:i w:val="false"/>
          <w:color w:val="000000"/>
          <w:sz w:val="28"/>
        </w:rPr>
        <w:t>
      Лауазымды тұлғалар мемлекеттік қызметтің белгіленген мерзімде Қазақстан Республикасы заңнамасына сәйкес көрсетілу сапасына және оны іске асыруға жауапты болады.</w:t>
      </w:r>
    </w:p>
    <w:bookmarkEnd w:id="61"/>
    <w:bookmarkStart w:name="z109" w:id="62"/>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2"/>
    <w:bookmarkStart w:name="z110" w:id="63"/>
    <w:p>
      <w:pPr>
        <w:spacing w:after="0"/>
        <w:ind w:left="0"/>
        <w:jc w:val="left"/>
      </w:pPr>
      <w:r>
        <w:rPr>
          <w:rFonts w:ascii="Times New Roman"/>
          <w:b/>
          <w:i w:val="false"/>
          <w:color w:val="000000"/>
        </w:rPr>
        <w:t xml:space="preserve"> 
"Кәмелетке толмағандарға меншік құқығында тиесілі мүлікпен мәмілелерді ресімдеу үшін қорғаншылық немесе қамқоршылық жөніндегі функцияларды жүзеге асыратын органдардың анықтамаларын беру" мемлекеттік қызметін</w:t>
      </w:r>
      <w:r>
        <w:br/>
      </w:r>
      <w:r>
        <w:rPr>
          <w:rFonts w:ascii="Times New Roman"/>
          <w:b/>
          <w:i w:val="false"/>
          <w:color w:val="000000"/>
        </w:rPr>
        <w:t>
көрсету бойынша уәкілетті органның және халыққа қызмет көрсету орталықтарының байланыс мәліметтері</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63"/>
        <w:gridCol w:w="4254"/>
        <w:gridCol w:w="1603"/>
      </w:tblGrid>
      <w:tr>
        <w:trPr>
          <w:trHeight w:val="555"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саласындағы мемлекеттік қызмет көрсету бойынша функцияны жүзеге асыратын уәкілетті органның және Орталықтардың атауы</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7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095"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дене шынықтыру және спорт бөлімі" мемлекеттік мекемесі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101</w:t>
            </w:r>
            <w:r>
              <w:br/>
            </w:r>
            <w:r>
              <w:rPr>
                <w:rFonts w:ascii="Times New Roman"/>
                <w:b w:val="false"/>
                <w:i w:val="false"/>
                <w:color w:val="000000"/>
                <w:sz w:val="20"/>
              </w:rPr>
              <w:t>
</w:t>
            </w:r>
            <w:r>
              <w:rPr>
                <w:rFonts w:ascii="Times New Roman"/>
                <w:b w:val="false"/>
                <w:i w:val="false"/>
                <w:color w:val="000000"/>
                <w:sz w:val="20"/>
              </w:rPr>
              <w:t>e-mail: shetuo@mail.ru</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21-5-11, 50-7-58</w:t>
            </w:r>
          </w:p>
        </w:tc>
      </w:tr>
      <w:tr>
        <w:trPr>
          <w:trHeight w:val="1620"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1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М. Жапақов көшесі 23/1</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 22-2-29</w:t>
            </w:r>
          </w:p>
        </w:tc>
      </w:tr>
      <w:tr>
        <w:trPr>
          <w:trHeight w:val="1935" w:hRule="atLeast"/>
        </w:trPr>
        <w:tc>
          <w:tcPr>
            <w:tcW w:w="8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 Республикасы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жөніндегі комитетінің "Қарағанды облысы бойынша Халыққа қызмет көрсету орталығы" республикалық мемлекеттік кәсіпорнының шаруашылық жүргізу құқығындағы филиалының Шет аудандық N 2 бөлімі</w:t>
            </w:r>
          </w:p>
        </w:tc>
        <w:tc>
          <w:tcPr>
            <w:tcW w:w="4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101712, Қарағанды облысы, Шет ауданы, Ақадыр кенті, Тәуелсіз Қазақстан көшесі 4</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2-83-44</w:t>
            </w:r>
          </w:p>
        </w:tc>
      </w:tr>
    </w:tbl>
    <w:bookmarkStart w:name="z111" w:id="64"/>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4"/>
    <w:p>
      <w:pPr>
        <w:spacing w:after="0"/>
        <w:ind w:left="0"/>
        <w:jc w:val="left"/>
      </w:pPr>
      <w:r>
        <w:rPr>
          <w:rFonts w:ascii="Times New Roman"/>
          <w:b/>
          <w:i w:val="false"/>
          <w:color w:val="000000"/>
        </w:rPr>
        <w:t xml:space="preserve"> Қазақстан Республикасы "Шет ауданының білім беру,</w:t>
      </w:r>
      <w:r>
        <w:br/>
      </w:r>
      <w:r>
        <w:rPr>
          <w:rFonts w:ascii="Times New Roman"/>
          <w:b/>
          <w:i w:val="false"/>
          <w:color w:val="000000"/>
        </w:rPr>
        <w:t>
дене шынықтыру және спорт бөлімі" мемлекеттік мекемесі</w:t>
      </w:r>
    </w:p>
    <w:p>
      <w:pPr>
        <w:spacing w:after="0"/>
        <w:ind w:left="0"/>
        <w:jc w:val="both"/>
      </w:pPr>
      <w:r>
        <w:rPr>
          <w:rFonts w:ascii="Times New Roman"/>
          <w:b w:val="false"/>
          <w:i w:val="false"/>
          <w:color w:val="000000"/>
          <w:sz w:val="28"/>
        </w:rPr>
        <w:t>      Кәмелетке толмаған бала (балалар) 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 мүддесіне әрекет ететін "Шет ауданының беру, дене шынықтыру</w:t>
      </w:r>
      <w:r>
        <w:br/>
      </w:r>
      <w:r>
        <w:rPr>
          <w:rFonts w:ascii="Times New Roman"/>
          <w:b w:val="false"/>
          <w:i w:val="false"/>
          <w:color w:val="000000"/>
          <w:sz w:val="28"/>
        </w:rPr>
        <w:t>
және спорт бөлімі" мемлекеттік мекемесі _____________________________</w:t>
      </w:r>
      <w:r>
        <w:br/>
      </w:r>
      <w:r>
        <w:rPr>
          <w:rFonts w:ascii="Times New Roman"/>
          <w:b w:val="false"/>
          <w:i w:val="false"/>
          <w:color w:val="000000"/>
          <w:sz w:val="28"/>
        </w:rPr>
        <w:t>
____________________________ мекенжайы бойынша орналасқан жылжымайтын</w:t>
      </w:r>
      <w:r>
        <w:br/>
      </w:r>
      <w:r>
        <w:rPr>
          <w:rFonts w:ascii="Times New Roman"/>
          <w:b w:val="false"/>
          <w:i w:val="false"/>
          <w:color w:val="000000"/>
          <w:sz w:val="28"/>
        </w:rPr>
        <w:t>
мүлікті _______________________________ рұқсат береді.</w:t>
      </w:r>
    </w:p>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 бастығы _________ қолы (Т.А.Ә.)</w:t>
      </w:r>
    </w:p>
    <w:p>
      <w:pPr>
        <w:spacing w:after="0"/>
        <w:ind w:left="0"/>
        <w:jc w:val="both"/>
      </w:pPr>
      <w:r>
        <w:rPr>
          <w:rFonts w:ascii="Times New Roman"/>
          <w:b w:val="false"/>
          <w:i w:val="false"/>
          <w:color w:val="000000"/>
          <w:sz w:val="28"/>
        </w:rPr>
        <w:t>Анықтама берілген күннен бастап 1 (бір) ай ішінде жарамды.</w:t>
      </w:r>
    </w:p>
    <w:p>
      <w:pPr>
        <w:spacing w:after="0"/>
        <w:ind w:left="0"/>
        <w:jc w:val="both"/>
      </w:pPr>
      <w:r>
        <w:rPr>
          <w:rFonts w:ascii="Times New Roman"/>
          <w:b w:val="false"/>
          <w:i w:val="false"/>
          <w:color w:val="000000"/>
          <w:sz w:val="28"/>
        </w:rPr>
        <w:t>      М.О.</w:t>
      </w:r>
    </w:p>
    <w:bookmarkStart w:name="z112" w:id="65"/>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5"/>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w:t>
      </w:r>
      <w:r>
        <w:br/>
      </w:r>
      <w:r>
        <w:rPr>
          <w:rFonts w:ascii="Times New Roman"/>
          <w:b w:val="false"/>
          <w:i w:val="false"/>
          <w:color w:val="000000"/>
          <w:sz w:val="28"/>
        </w:rPr>
        <w:t>
                                    бастығы _________________________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ерлі-зайыпты (Т.А.Ә., толық,</w:t>
      </w:r>
      <w:r>
        <w:br/>
      </w:r>
      <w:r>
        <w:rPr>
          <w:rFonts w:ascii="Times New Roman"/>
          <w:b w:val="false"/>
          <w:i w:val="false"/>
          <w:color w:val="000000"/>
          <w:sz w:val="28"/>
        </w:rPr>
        <w:t>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мекенжайы, телефоны: ____________</w:t>
      </w:r>
      <w:r>
        <w:br/>
      </w:r>
      <w:r>
        <w:rPr>
          <w:rFonts w:ascii="Times New Roman"/>
          <w:b w:val="false"/>
          <w:i w:val="false"/>
          <w:color w:val="000000"/>
          <w:sz w:val="28"/>
        </w:rPr>
        <w:t>
                                    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________________________________ мекенжайында орналасқан</w:t>
      </w:r>
      <w:r>
        <w:br/>
      </w:r>
      <w:r>
        <w:rPr>
          <w:rFonts w:ascii="Times New Roman"/>
          <w:b w:val="false"/>
          <w:i w:val="false"/>
          <w:color w:val="000000"/>
          <w:sz w:val="28"/>
        </w:rPr>
        <w:t>
жылжымайтын мүлікті иеліктен айыруға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(балалардың Т.А.Ә., туған жылы, туу туралы куәліктің N көрсетіледі, 10 жастан асқан балалар қолдарын қояды, "келісемін" деген сөзді жазады)</w:t>
      </w:r>
      <w:r>
        <w:br/>
      </w:r>
      <w:r>
        <w:rPr>
          <w:rFonts w:ascii="Times New Roman"/>
          <w:b w:val="false"/>
          <w:i w:val="false"/>
          <w:color w:val="000000"/>
          <w:sz w:val="28"/>
        </w:rPr>
        <w:t>
      Әкесі туралы мәліметтер (Т.А.Ә., жеке куәліктің N, кім және қашан берді) ________________________________________________________</w:t>
      </w:r>
      <w:r>
        <w:br/>
      </w:r>
      <w:r>
        <w:rPr>
          <w:rFonts w:ascii="Times New Roman"/>
          <w:b w:val="false"/>
          <w:i w:val="false"/>
          <w:color w:val="000000"/>
          <w:sz w:val="28"/>
        </w:rPr>
        <w:t>
________________________________________________ қолы _______________</w:t>
      </w:r>
      <w:r>
        <w:br/>
      </w:r>
      <w:r>
        <w:rPr>
          <w:rFonts w:ascii="Times New Roman"/>
          <w:b w:val="false"/>
          <w:i w:val="false"/>
          <w:color w:val="000000"/>
          <w:sz w:val="28"/>
        </w:rPr>
        <w:t>
      Шешесі туралы мәліметтер (Т.А.Ә., жеке куәліктің N, кім және қашан берді) ________________________________________________________</w:t>
      </w:r>
      <w:r>
        <w:br/>
      </w:r>
      <w:r>
        <w:rPr>
          <w:rFonts w:ascii="Times New Roman"/>
          <w:b w:val="false"/>
          <w:i w:val="false"/>
          <w:color w:val="000000"/>
          <w:sz w:val="28"/>
        </w:rPr>
        <w:t>
________________________________________________ қолы _______________</w:t>
      </w:r>
      <w:r>
        <w:br/>
      </w:r>
      <w:r>
        <w:rPr>
          <w:rFonts w:ascii="Times New Roman"/>
          <w:b w:val="false"/>
          <w:i w:val="false"/>
          <w:color w:val="000000"/>
          <w:sz w:val="28"/>
        </w:rPr>
        <w:t>
      Келешекте тұратын мекенжайы ___________________________________</w:t>
      </w:r>
      <w:r>
        <w:br/>
      </w:r>
      <w:r>
        <w:rPr>
          <w:rFonts w:ascii="Times New Roman"/>
          <w:b w:val="false"/>
          <w:i w:val="false"/>
          <w:color w:val="000000"/>
          <w:sz w:val="28"/>
        </w:rPr>
        <w:t>
      "Келешекте балалар тұрғын үймен қамтамасыз етілетін болады"</w:t>
      </w:r>
      <w:r>
        <w:br/>
      </w:r>
      <w:r>
        <w:rPr>
          <w:rFonts w:ascii="Times New Roman"/>
          <w:b w:val="false"/>
          <w:i w:val="false"/>
          <w:color w:val="000000"/>
          <w:sz w:val="28"/>
        </w:rPr>
        <w:t>
деген үзінді жазылады (өз қолымен) __________________________________</w:t>
      </w:r>
    </w:p>
    <w:p>
      <w:pPr>
        <w:spacing w:after="0"/>
        <w:ind w:left="0"/>
        <w:jc w:val="both"/>
      </w:pPr>
      <w:r>
        <w:rPr>
          <w:rFonts w:ascii="Times New Roman"/>
          <w:b w:val="false"/>
          <w:i w:val="false"/>
          <w:color w:val="000000"/>
          <w:sz w:val="28"/>
        </w:rPr>
        <w:t>      Күні: жылғы "__"_________ Ерлі-зайыптылардың қолдары __________</w:t>
      </w:r>
    </w:p>
    <w:bookmarkStart w:name="z113" w:id="66"/>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66"/>
    <w:p>
      <w:pPr>
        <w:spacing w:after="0"/>
        <w:ind w:left="0"/>
        <w:jc w:val="both"/>
      </w:pPr>
      <w:r>
        <w:rPr>
          <w:rFonts w:ascii="Times New Roman"/>
          <w:b w:val="false"/>
          <w:i w:val="false"/>
          <w:color w:val="000000"/>
          <w:sz w:val="28"/>
        </w:rPr>
        <w:t>                                    "Шет ауданының білім беру, дене</w:t>
      </w:r>
      <w:r>
        <w:br/>
      </w:r>
      <w:r>
        <w:rPr>
          <w:rFonts w:ascii="Times New Roman"/>
          <w:b w:val="false"/>
          <w:i w:val="false"/>
          <w:color w:val="000000"/>
          <w:sz w:val="28"/>
        </w:rPr>
        <w:t>
                                    шынықтыру және спорт бөлімі" ММ</w:t>
      </w:r>
      <w:r>
        <w:br/>
      </w:r>
      <w:r>
        <w:rPr>
          <w:rFonts w:ascii="Times New Roman"/>
          <w:b w:val="false"/>
          <w:i w:val="false"/>
          <w:color w:val="000000"/>
          <w:sz w:val="28"/>
        </w:rPr>
        <w:t>
                                    бастығы _________________________</w:t>
      </w:r>
      <w:r>
        <w:br/>
      </w:r>
      <w:r>
        <w:rPr>
          <w:rFonts w:ascii="Times New Roman"/>
          <w:b w:val="false"/>
          <w:i w:val="false"/>
          <w:color w:val="000000"/>
          <w:sz w:val="28"/>
        </w:rPr>
        <w:t>
                                                (бастықтың Т.А.Ә.)</w:t>
      </w:r>
      <w:r>
        <w:br/>
      </w:r>
      <w:r>
        <w:rPr>
          <w:rFonts w:ascii="Times New Roman"/>
          <w:b w:val="false"/>
          <w:i w:val="false"/>
          <w:color w:val="000000"/>
          <w:sz w:val="28"/>
        </w:rPr>
        <w:t>
                                    ерлі-зайыпты (Т.А.Ә., толық,</w:t>
      </w:r>
      <w:r>
        <w:br/>
      </w:r>
      <w:r>
        <w:rPr>
          <w:rFonts w:ascii="Times New Roman"/>
          <w:b w:val="false"/>
          <w:i w:val="false"/>
          <w:color w:val="000000"/>
          <w:sz w:val="28"/>
        </w:rPr>
        <w:t>
                                    қысқартусыз, жеке басын</w:t>
      </w:r>
      <w:r>
        <w:br/>
      </w:r>
      <w:r>
        <w:rPr>
          <w:rFonts w:ascii="Times New Roman"/>
          <w:b w:val="false"/>
          <w:i w:val="false"/>
          <w:color w:val="000000"/>
          <w:sz w:val="28"/>
        </w:rPr>
        <w:t>
                                    куәландыратын құжат бойынша дәл)</w:t>
      </w:r>
      <w:r>
        <w:br/>
      </w:r>
      <w:r>
        <w:rPr>
          <w:rFonts w:ascii="Times New Roman"/>
          <w:b w:val="false"/>
          <w:i w:val="false"/>
          <w:color w:val="000000"/>
          <w:sz w:val="28"/>
        </w:rPr>
        <w:t>
                                    мекенжайы, телефоны: ____________</w:t>
      </w:r>
      <w:r>
        <w:br/>
      </w:r>
      <w:r>
        <w:rPr>
          <w:rFonts w:ascii="Times New Roman"/>
          <w:b w:val="false"/>
          <w:i w:val="false"/>
          <w:color w:val="000000"/>
          <w:sz w:val="28"/>
        </w:rPr>
        <w:t>
                                    _________________________________</w:t>
      </w:r>
    </w:p>
    <w:p>
      <w:pPr>
        <w:spacing w:after="0"/>
        <w:ind w:left="0"/>
        <w:jc w:val="both"/>
      </w:pPr>
      <w:r>
        <w:rPr>
          <w:rFonts w:ascii="Times New Roman"/>
          <w:b/>
          <w:i w:val="false"/>
          <w:color w:val="000000"/>
          <w:sz w:val="28"/>
        </w:rPr>
        <w:t>                              Өтініш</w:t>
      </w:r>
    </w:p>
    <w:p>
      <w:pPr>
        <w:spacing w:after="0"/>
        <w:ind w:left="0"/>
        <w:jc w:val="both"/>
      </w:pPr>
      <w:r>
        <w:rPr>
          <w:rFonts w:ascii="Times New Roman"/>
          <w:b w:val="false"/>
          <w:i w:val="false"/>
          <w:color w:val="000000"/>
          <w:sz w:val="28"/>
        </w:rPr>
        <w:t>      Сізден ____________________ мекенжайында орналасқан жылжымайтын</w:t>
      </w:r>
      <w:r>
        <w:br/>
      </w:r>
      <w:r>
        <w:rPr>
          <w:rFonts w:ascii="Times New Roman"/>
          <w:b w:val="false"/>
          <w:i w:val="false"/>
          <w:color w:val="000000"/>
          <w:sz w:val="28"/>
        </w:rPr>
        <w:t>
мүлікті __________________ мөлшерде _____________ мерзімге кредит алу</w:t>
      </w:r>
      <w:r>
        <w:br/>
      </w:r>
      <w:r>
        <w:rPr>
          <w:rFonts w:ascii="Times New Roman"/>
          <w:b w:val="false"/>
          <w:i w:val="false"/>
          <w:color w:val="000000"/>
          <w:sz w:val="28"/>
        </w:rPr>
        <w:t>
үшін кепілге қоюға рұқсат беруіңізді сұраймыз.</w:t>
      </w:r>
      <w:r>
        <w:br/>
      </w:r>
      <w:r>
        <w:rPr>
          <w:rFonts w:ascii="Times New Roman"/>
          <w:b w:val="false"/>
          <w:i w:val="false"/>
          <w:color w:val="000000"/>
          <w:sz w:val="28"/>
        </w:rPr>
        <w:t>
      Балаларымыз:</w:t>
      </w:r>
      <w:r>
        <w:br/>
      </w:r>
      <w:r>
        <w:rPr>
          <w:rFonts w:ascii="Times New Roman"/>
          <w:b w:val="false"/>
          <w:i w:val="false"/>
          <w:color w:val="000000"/>
          <w:sz w:val="28"/>
        </w:rPr>
        <w:t>
      1. ____________________________________________________________</w:t>
      </w:r>
      <w:r>
        <w:br/>
      </w:r>
      <w:r>
        <w:rPr>
          <w:rFonts w:ascii="Times New Roman"/>
          <w:b w:val="false"/>
          <w:i w:val="false"/>
          <w:color w:val="000000"/>
          <w:sz w:val="28"/>
        </w:rPr>
        <w:t>
      2. ____________________________________________________________</w:t>
      </w:r>
      <w:r>
        <w:br/>
      </w:r>
      <w:r>
        <w:rPr>
          <w:rFonts w:ascii="Times New Roman"/>
          <w:b w:val="false"/>
          <w:i w:val="false"/>
          <w:color w:val="000000"/>
          <w:sz w:val="28"/>
        </w:rPr>
        <w:t>
      3. ____________________________________________________________</w:t>
      </w:r>
      <w:r>
        <w:br/>
      </w:r>
      <w:r>
        <w:rPr>
          <w:rFonts w:ascii="Times New Roman"/>
          <w:b w:val="false"/>
          <w:i w:val="false"/>
          <w:color w:val="000000"/>
          <w:sz w:val="28"/>
        </w:rPr>
        <w:t>
(балалардың Т.А.Ә., туған жылы, туу туралы куәліктің N көрсетіледі, 10 жастан асқан балалар қолдарын қояды, "келісемін" деген сөзді жазады)</w:t>
      </w:r>
      <w:r>
        <w:br/>
      </w:r>
      <w:r>
        <w:rPr>
          <w:rFonts w:ascii="Times New Roman"/>
          <w:b w:val="false"/>
          <w:i w:val="false"/>
          <w:color w:val="000000"/>
          <w:sz w:val="28"/>
        </w:rPr>
        <w:t>
      Әкесі туралы мәліметтер (Т.А.Ә., жеке куәліктің N, кім және</w:t>
      </w:r>
      <w:r>
        <w:br/>
      </w:r>
      <w:r>
        <w:rPr>
          <w:rFonts w:ascii="Times New Roman"/>
          <w:b w:val="false"/>
          <w:i w:val="false"/>
          <w:color w:val="000000"/>
          <w:sz w:val="28"/>
        </w:rPr>
        <w:t>
қашан берді) ________________________________________________________</w:t>
      </w:r>
      <w:r>
        <w:br/>
      </w:r>
      <w:r>
        <w:rPr>
          <w:rFonts w:ascii="Times New Roman"/>
          <w:b w:val="false"/>
          <w:i w:val="false"/>
          <w:color w:val="000000"/>
          <w:sz w:val="28"/>
        </w:rPr>
        <w:t>
_________________________________________________ қолы ______________</w:t>
      </w:r>
      <w:r>
        <w:br/>
      </w:r>
      <w:r>
        <w:rPr>
          <w:rFonts w:ascii="Times New Roman"/>
          <w:b w:val="false"/>
          <w:i w:val="false"/>
          <w:color w:val="000000"/>
          <w:sz w:val="28"/>
        </w:rPr>
        <w:t>
      Шешесі туралы мәліметтер (Т.А.Ә., жеке куәліктің N, кім және</w:t>
      </w:r>
      <w:r>
        <w:br/>
      </w:r>
      <w:r>
        <w:rPr>
          <w:rFonts w:ascii="Times New Roman"/>
          <w:b w:val="false"/>
          <w:i w:val="false"/>
          <w:color w:val="000000"/>
          <w:sz w:val="28"/>
        </w:rPr>
        <w:t>
қашан берді) ________________________________________________________</w:t>
      </w:r>
      <w:r>
        <w:br/>
      </w:r>
      <w:r>
        <w:rPr>
          <w:rFonts w:ascii="Times New Roman"/>
          <w:b w:val="false"/>
          <w:i w:val="false"/>
          <w:color w:val="000000"/>
          <w:sz w:val="28"/>
        </w:rPr>
        <w:t>
_________________________________________________ қолы ______________</w:t>
      </w:r>
      <w:r>
        <w:br/>
      </w:r>
      <w:r>
        <w:rPr>
          <w:rFonts w:ascii="Times New Roman"/>
          <w:b w:val="false"/>
          <w:i w:val="false"/>
          <w:color w:val="000000"/>
          <w:sz w:val="28"/>
        </w:rPr>
        <w:t>
      Банктен келген хаттың N _______________________________________</w:t>
      </w:r>
      <w:r>
        <w:br/>
      </w:r>
      <w:r>
        <w:rPr>
          <w:rFonts w:ascii="Times New Roman"/>
          <w:b w:val="false"/>
          <w:i w:val="false"/>
          <w:color w:val="000000"/>
          <w:sz w:val="28"/>
        </w:rPr>
        <w:t>
      Тұрғын үйден айырылған жағдайда балалар (қосымша алаңның мекенжайы немесе балаларды өзіне алуға келісетін жақын туыстардың мекенжайлары көрсетіледі) мекенжайында тұрады, "келешекте балаларды тұрғын үйсіз қалдырмауға міндеттенеміз" деген үзінді өз қолымен жазылады ____________________________________________________________</w:t>
      </w:r>
    </w:p>
    <w:p>
      <w:pPr>
        <w:spacing w:after="0"/>
        <w:ind w:left="0"/>
        <w:jc w:val="both"/>
      </w:pPr>
      <w:r>
        <w:rPr>
          <w:rFonts w:ascii="Times New Roman"/>
          <w:b w:val="false"/>
          <w:i w:val="false"/>
          <w:color w:val="000000"/>
          <w:sz w:val="28"/>
        </w:rPr>
        <w:t>      Күні: жылғы "__" ________ Ерлі-зайыптылардың қолдары __________</w:t>
      </w:r>
    </w:p>
    <w:bookmarkStart w:name="z114" w:id="67"/>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67"/>
    <w:bookmarkStart w:name="z115" w:id="68"/>
    <w:p>
      <w:pPr>
        <w:spacing w:after="0"/>
        <w:ind w:left="0"/>
        <w:jc w:val="left"/>
      </w:pPr>
      <w:r>
        <w:rPr>
          <w:rFonts w:ascii="Times New Roman"/>
          <w:b/>
          <w:i w:val="false"/>
          <w:color w:val="000000"/>
        </w:rPr>
        <w:t xml:space="preserve"> 
Әрбір әкімшілік іс-әрекетінің орындалу мерзімін көрсете отырып әр ҚФБ-тің әкімшілік іс-әрекеттерінің реттілігі және өзара әрекетінің мәтіндік кестелік сипаттамасы</w:t>
      </w:r>
    </w:p>
    <w:bookmarkEnd w:id="68"/>
    <w:bookmarkStart w:name="z116" w:id="69"/>
    <w:p>
      <w:pPr>
        <w:spacing w:after="0"/>
        <w:ind w:left="0"/>
        <w:jc w:val="both"/>
      </w:pPr>
      <w:r>
        <w:rPr>
          <w:rFonts w:ascii="Times New Roman"/>
          <w:b w:val="false"/>
          <w:i w:val="false"/>
          <w:color w:val="000000"/>
          <w:sz w:val="28"/>
        </w:rPr>
        <w:t>
      1-кесте. ҚФБ әрекеттерін сипаттау</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9"/>
        <w:gridCol w:w="3268"/>
        <w:gridCol w:w="3291"/>
        <w:gridCol w:w="327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маманына құжаттарды жолдау</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қарар қоюға басшылыққа жолдау</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тапсыру</w:t>
            </w:r>
          </w:p>
        </w:tc>
      </w:tr>
      <w:tr>
        <w:trPr>
          <w:trHeight w:val="30" w:hRule="atLeast"/>
        </w:trPr>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3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3270"/>
        <w:gridCol w:w="3309"/>
        <w:gridCol w:w="3270"/>
      </w:tblGrid>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басшылыққа қол қоюға жолдау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тіркеу</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 өкімдік шешім)</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анықтаманы не дәлелді бас тартуды дайындау</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немесе дәлелді бас тартуды жөнелту</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дәлелді бас тартуды беру</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117" w:id="70"/>
    <w:p>
      <w:pPr>
        <w:spacing w:after="0"/>
        <w:ind w:left="0"/>
        <w:jc w:val="both"/>
      </w:pPr>
      <w:r>
        <w:rPr>
          <w:rFonts w:ascii="Times New Roman"/>
          <w:b w:val="false"/>
          <w:i w:val="false"/>
          <w:color w:val="000000"/>
          <w:sz w:val="28"/>
        </w:rPr>
        <w:t>
      2-кесте. Қолдану нұсқалары. Негізгі үдеріс</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75"/>
        <w:gridCol w:w="2796"/>
        <w:gridCol w:w="2797"/>
        <w:gridCol w:w="2776"/>
        <w:gridCol w:w="27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ағымы)</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қабылдау және тіркеу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Құжаттармен танысу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Құжаттарды қарастыру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Анықтама немесе дәлелді бас тартуды беру</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маманына жолдау</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Құжаттарды қарар қоюға басшылыққа жолдау</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Қарар қою, орындау үшін маманға құжаттарды тапсыру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Құжаттарды қарастыру және анықтаманы не дәлелді бас тартуды дайындау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не дәлелді бас тартуды басшылыққа қол қоюға жолдау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Орталыққа анықтаманы не дәлелді бас тартуды жөнелту</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8" w:id="71"/>
    <w:p>
      <w:pPr>
        <w:spacing w:after="0"/>
        <w:ind w:left="0"/>
        <w:jc w:val="both"/>
      </w:pPr>
      <w:r>
        <w:rPr>
          <w:rFonts w:ascii="Times New Roman"/>
          <w:b w:val="false"/>
          <w:i w:val="false"/>
          <w:color w:val="000000"/>
          <w:sz w:val="28"/>
        </w:rPr>
        <w:t>
      3-кесте. Қолдану нұсқалары. Портал арқылы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40"/>
        <w:gridCol w:w="4360"/>
        <w:gridCol w:w="4380"/>
      </w:tblGrid>
      <w:tr>
        <w:trPr>
          <w:trHeight w:val="405"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6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Құжаттармен танысу</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қарастыру</w:t>
            </w:r>
          </w:p>
        </w:tc>
      </w:tr>
      <w:tr>
        <w:trPr>
          <w:trHeight w:val="6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қарар қоюға басшылыққа жолдау</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тапсыру</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Құжаттарды қарастыру және анықтаманы не дәлелді бас тартуды дайындау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не дәлелді бас тартуды басшылыққа қол қоюға жолдау</w:t>
            </w:r>
          </w:p>
        </w:tc>
      </w:tr>
      <w:tr>
        <w:trPr>
          <w:trHeight w:val="30" w:hRule="atLeast"/>
        </w:trPr>
        <w:tc>
          <w:tcPr>
            <w:tcW w:w="4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қызмет алушыға анықтаманы немесе дәлелді бас тартуды жөнелту</w:t>
            </w:r>
          </w:p>
        </w:tc>
      </w:tr>
    </w:tbl>
    <w:bookmarkStart w:name="z119" w:id="72"/>
    <w:p>
      <w:pPr>
        <w:spacing w:after="0"/>
        <w:ind w:left="0"/>
        <w:jc w:val="both"/>
      </w:pPr>
      <w:r>
        <w:rPr>
          <w:rFonts w:ascii="Times New Roman"/>
          <w:b w:val="false"/>
          <w:i w:val="false"/>
          <w:color w:val="000000"/>
          <w:sz w:val="28"/>
        </w:rPr>
        <w:t>
"Кәмелетке толмағандарға меншік</w:t>
      </w:r>
      <w:r>
        <w:br/>
      </w:r>
      <w:r>
        <w:rPr>
          <w:rFonts w:ascii="Times New Roman"/>
          <w:b w:val="false"/>
          <w:i w:val="false"/>
          <w:color w:val="000000"/>
          <w:sz w:val="28"/>
        </w:rPr>
        <w:t>
құқығында тиесілі мүлікпен мәмілелерді</w:t>
      </w:r>
      <w:r>
        <w:br/>
      </w:r>
      <w:r>
        <w:rPr>
          <w:rFonts w:ascii="Times New Roman"/>
          <w:b w:val="false"/>
          <w:i w:val="false"/>
          <w:color w:val="000000"/>
          <w:sz w:val="28"/>
        </w:rPr>
        <w:t>
ресімдеу үшін қорғаншылық немесе қамқоршылық</w:t>
      </w:r>
      <w:r>
        <w:br/>
      </w:r>
      <w:r>
        <w:rPr>
          <w:rFonts w:ascii="Times New Roman"/>
          <w:b w:val="false"/>
          <w:i w:val="false"/>
          <w:color w:val="000000"/>
          <w:sz w:val="28"/>
        </w:rPr>
        <w:t>
жөніндегі функцияларды жүзеге асыратын</w:t>
      </w:r>
      <w:r>
        <w:br/>
      </w:r>
      <w:r>
        <w:rPr>
          <w:rFonts w:ascii="Times New Roman"/>
          <w:b w:val="false"/>
          <w:i w:val="false"/>
          <w:color w:val="000000"/>
          <w:sz w:val="28"/>
        </w:rPr>
        <w:t>
органдардың анықтамаларын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6-қосымша</w:t>
      </w:r>
    </w:p>
    <w:bookmarkEnd w:id="72"/>
    <w:bookmarkStart w:name="z120" w:id="73"/>
    <w:p>
      <w:pPr>
        <w:spacing w:after="0"/>
        <w:ind w:left="0"/>
        <w:jc w:val="left"/>
      </w:pPr>
      <w:r>
        <w:rPr>
          <w:rFonts w:ascii="Times New Roman"/>
          <w:b/>
          <w:i w:val="false"/>
          <w:color w:val="000000"/>
        </w:rPr>
        <w:t xml:space="preserve"> 
Мемлекеттік қызмет көрсету үдерісінде ҚФБ және</w:t>
      </w:r>
      <w:r>
        <w:br/>
      </w:r>
      <w:r>
        <w:rPr>
          <w:rFonts w:ascii="Times New Roman"/>
          <w:b/>
          <w:i w:val="false"/>
          <w:color w:val="000000"/>
        </w:rPr>
        <w:t>
әкімшілік әрекеттердің логикалық реттілігі арасындағы</w:t>
      </w:r>
      <w:r>
        <w:br/>
      </w:r>
      <w:r>
        <w:rPr>
          <w:rFonts w:ascii="Times New Roman"/>
          <w:b/>
          <w:i w:val="false"/>
          <w:color w:val="000000"/>
        </w:rPr>
        <w:t>
өзара байланысты көрсететін кесте</w:t>
      </w:r>
    </w:p>
    <w:bookmarkEnd w:id="73"/>
    <w:p>
      <w:pPr>
        <w:spacing w:after="0"/>
        <w:ind w:left="0"/>
        <w:jc w:val="both"/>
      </w:pPr>
      <w:r>
        <w:drawing>
          <wp:inline distT="0" distB="0" distL="0" distR="0">
            <wp:extent cx="72263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226300" cy="6083300"/>
                    </a:xfrm>
                    <a:prstGeom prst="rect">
                      <a:avLst/>
                    </a:prstGeom>
                  </pic:spPr>
                </pic:pic>
              </a:graphicData>
            </a:graphic>
          </wp:inline>
        </w:drawing>
      </w:r>
    </w:p>
    <w:bookmarkStart w:name="z121" w:id="74"/>
    <w:p>
      <w:pPr>
        <w:spacing w:after="0"/>
        <w:ind w:left="0"/>
        <w:jc w:val="both"/>
      </w:pPr>
      <w:r>
        <w:rPr>
          <w:rFonts w:ascii="Times New Roman"/>
          <w:b w:val="false"/>
          <w:i w:val="false"/>
          <w:color w:val="000000"/>
          <w:sz w:val="28"/>
        </w:rPr>
        <w:t>
Шет ауданының әкімдігінің</w:t>
      </w:r>
      <w:r>
        <w:br/>
      </w:r>
      <w:r>
        <w:rPr>
          <w:rFonts w:ascii="Times New Roman"/>
          <w:b w:val="false"/>
          <w:i w:val="false"/>
          <w:color w:val="000000"/>
          <w:sz w:val="28"/>
        </w:rPr>
        <w:t>
2013 жылғы 26 ақпандағы</w:t>
      </w:r>
      <w:r>
        <w:br/>
      </w:r>
      <w:r>
        <w:rPr>
          <w:rFonts w:ascii="Times New Roman"/>
          <w:b w:val="false"/>
          <w:i w:val="false"/>
          <w:color w:val="000000"/>
          <w:sz w:val="28"/>
        </w:rPr>
        <w:t>
N 07/04 қаулысымен</w:t>
      </w:r>
      <w:r>
        <w:br/>
      </w:r>
      <w:r>
        <w:rPr>
          <w:rFonts w:ascii="Times New Roman"/>
          <w:b w:val="false"/>
          <w:i w:val="false"/>
          <w:color w:val="000000"/>
          <w:sz w:val="28"/>
        </w:rPr>
        <w:t>
бекітілген</w:t>
      </w:r>
    </w:p>
    <w:bookmarkEnd w:id="74"/>
    <w:bookmarkStart w:name="z122" w:id="75"/>
    <w:p>
      <w:pPr>
        <w:spacing w:after="0"/>
        <w:ind w:left="0"/>
        <w:jc w:val="left"/>
      </w:pPr>
      <w:r>
        <w:rPr>
          <w:rFonts w:ascii="Times New Roman"/>
          <w:b/>
          <w:i w:val="false"/>
          <w:color w:val="000000"/>
        </w:rPr>
        <w:t xml:space="preserve"> 
"Жетімдерді, ата-анасының қамқорлығынсыз қалған балаларды</w:t>
      </w:r>
      <w:r>
        <w:br/>
      </w:r>
      <w:r>
        <w:rPr>
          <w:rFonts w:ascii="Times New Roman"/>
          <w:b/>
          <w:i w:val="false"/>
          <w:color w:val="000000"/>
        </w:rPr>
        <w:t>
әлеуметтік қамсыздандыруға арналған құжаттарды ресімдеу"</w:t>
      </w:r>
      <w:r>
        <w:br/>
      </w:r>
      <w:r>
        <w:rPr>
          <w:rFonts w:ascii="Times New Roman"/>
          <w:b/>
          <w:i w:val="false"/>
          <w:color w:val="000000"/>
        </w:rPr>
        <w:t>
мемлекеттiк қызмет регламенті</w:t>
      </w:r>
    </w:p>
    <w:bookmarkEnd w:id="75"/>
    <w:bookmarkStart w:name="z123" w:id="76"/>
    <w:p>
      <w:pPr>
        <w:spacing w:after="0"/>
        <w:ind w:left="0"/>
        <w:jc w:val="left"/>
      </w:pPr>
      <w:r>
        <w:rPr>
          <w:rFonts w:ascii="Times New Roman"/>
          <w:b/>
          <w:i w:val="false"/>
          <w:color w:val="000000"/>
        </w:rPr>
        <w:t xml:space="preserve"> 
1. Негізгі ұғымдар</w:t>
      </w:r>
    </w:p>
    <w:bookmarkEnd w:id="76"/>
    <w:bookmarkStart w:name="z124" w:id="77"/>
    <w:p>
      <w:pPr>
        <w:spacing w:after="0"/>
        <w:ind w:left="0"/>
        <w:jc w:val="both"/>
      </w:pPr>
      <w:r>
        <w:rPr>
          <w:rFonts w:ascii="Times New Roman"/>
          <w:b w:val="false"/>
          <w:i w:val="false"/>
          <w:color w:val="000000"/>
          <w:sz w:val="28"/>
        </w:rPr>
        <w:t>
      1. Осы "Жетімдерді, ата-анасының қамқорлығынсыз қалған балаларды әлеуметтік қамсыздандыруға арналған құжаттарды ресімдеу" (бұдан әрі - Регламент) мемлекеттік қызмет регламентінде келесідей негізгі ұғымдар қолданылады:</w:t>
      </w:r>
      <w:r>
        <w:br/>
      </w:r>
      <w:r>
        <w:rPr>
          <w:rFonts w:ascii="Times New Roman"/>
          <w:b w:val="false"/>
          <w:i w:val="false"/>
          <w:color w:val="000000"/>
          <w:sz w:val="28"/>
        </w:rPr>
        <w:t>
      1) құрылымдық-функционалдық бірліктер (ҚФБ) - уәкілетті органдардың жауапты тұлғалары, мемлекеттік органдардың құрылымдық бөлімшелері, мемлекеттік органдар, ақпараттық жүйелер немесе олардың қосалқы жүйелері;</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уәкілетті орган – "Шет ауданының білім беру, дене шынықтыру және спорт бөлімі" мемлекеттік мекемесі.</w:t>
      </w:r>
    </w:p>
    <w:bookmarkEnd w:id="77"/>
    <w:bookmarkStart w:name="z125" w:id="78"/>
    <w:p>
      <w:pPr>
        <w:spacing w:after="0"/>
        <w:ind w:left="0"/>
        <w:jc w:val="left"/>
      </w:pPr>
      <w:r>
        <w:rPr>
          <w:rFonts w:ascii="Times New Roman"/>
          <w:b/>
          <w:i w:val="false"/>
          <w:color w:val="000000"/>
        </w:rPr>
        <w:t xml:space="preserve"> 
2. Жалпы ережелер</w:t>
      </w:r>
    </w:p>
    <w:bookmarkEnd w:id="78"/>
    <w:bookmarkStart w:name="z126" w:id="79"/>
    <w:p>
      <w:pPr>
        <w:spacing w:after="0"/>
        <w:ind w:left="0"/>
        <w:jc w:val="both"/>
      </w:pPr>
      <w:r>
        <w:rPr>
          <w:rFonts w:ascii="Times New Roman"/>
          <w:b w:val="false"/>
          <w:i w:val="false"/>
          <w:color w:val="000000"/>
          <w:sz w:val="28"/>
        </w:rPr>
        <w:t>
      2. Мемлекеттік қызмет "Шет ауданының білім беру, дене шынықтыру және спорт бөлімі" мемлекеттік мекемесімен (бұдан әрі – уәкілетті орган) (байланыс мәліметтері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124</w:t>
      </w:r>
      <w:r>
        <w:rPr>
          <w:rFonts w:ascii="Times New Roman"/>
          <w:b w:val="false"/>
          <w:i w:val="false"/>
          <w:color w:val="000000"/>
          <w:sz w:val="28"/>
        </w:rPr>
        <w:t>–</w:t>
      </w:r>
      <w:r>
        <w:rPr>
          <w:rFonts w:ascii="Times New Roman"/>
          <w:b w:val="false"/>
          <w:i w:val="false"/>
          <w:color w:val="000000"/>
          <w:sz w:val="28"/>
        </w:rPr>
        <w:t>125-баптарының</w:t>
      </w:r>
      <w:r>
        <w:rPr>
          <w:rFonts w:ascii="Times New Roman"/>
          <w:b w:val="false"/>
          <w:i w:val="false"/>
          <w:color w:val="000000"/>
          <w:sz w:val="28"/>
        </w:rPr>
        <w:t>, "Қазақстан Республикасы Білім және ғылым министрлігі, жергілікті атқарушы органдар көрсететін білім және ғылым саласындағы мемлекеттік қызмет стандарттарын бекіту туралы" Қазақстан Республикасы Үкіметінің 2012 жылғы 31 тамыздағы N 1119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ата-анасының қамқорлығынсыз қалған кәмелетке толмаған балаларға қорғаншылық (қамқоршылық) белгілеу туралы анықтама (бұдан әрі – анықтама) беру не қызмет көрсетуден бас тартудың дәлелді жауабын ұсыну болып табылады.</w:t>
      </w:r>
    </w:p>
    <w:bookmarkEnd w:id="79"/>
    <w:bookmarkStart w:name="z130" w:id="80"/>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80"/>
    <w:bookmarkStart w:name="z131" w:id="81"/>
    <w:p>
      <w:pPr>
        <w:spacing w:after="0"/>
        <w:ind w:left="0"/>
        <w:jc w:val="both"/>
      </w:pP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тармақтарында</w:t>
      </w:r>
      <w:r>
        <w:rPr>
          <w:rFonts w:ascii="Times New Roman"/>
          <w:b w:val="false"/>
          <w:i w:val="false"/>
          <w:color w:val="000000"/>
          <w:sz w:val="28"/>
        </w:rPr>
        <w:t xml:space="preserve"> айқындалған қажетті құжаттарды тапсырған сәттен бастап күнтізбелік отыз күнді (құжаттарды қабылдаған күн және берген күн мемлекеттiк қызмет көрсету мерзiмiне кiрмейдi) құрайды;</w:t>
      </w:r>
      <w:r>
        <w:br/>
      </w:r>
      <w:r>
        <w:rPr>
          <w:rFonts w:ascii="Times New Roman"/>
          <w:b w:val="false"/>
          <w:i w:val="false"/>
          <w:color w:val="000000"/>
          <w:sz w:val="28"/>
        </w:rPr>
        <w:t>
      2) өтiнiш берген күнi сол жерде көрсетiлетiн мемлекеттiк қызметтi алуға дейiн күту уақытының барынша ұзақтығы 20 минуттан аспайды;</w:t>
      </w:r>
      <w:r>
        <w:br/>
      </w:r>
      <w:r>
        <w:rPr>
          <w:rFonts w:ascii="Times New Roman"/>
          <w:b w:val="false"/>
          <w:i w:val="false"/>
          <w:color w:val="000000"/>
          <w:sz w:val="28"/>
        </w:rPr>
        <w:t>
      3) өтiнiш берген күнi сол жерде мемлекеттік қызметті алушыға көрсетiлетiн қызмет көрсету уақытының барынша ұзақтығы 20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уәкілетті органға жүгінген кезде:</w:t>
      </w:r>
      <w:r>
        <w:br/>
      </w:r>
      <w:r>
        <w:rPr>
          <w:rFonts w:ascii="Times New Roman"/>
          <w:b w:val="false"/>
          <w:i w:val="false"/>
          <w:color w:val="000000"/>
          <w:sz w:val="28"/>
        </w:rPr>
        <w:t>
      1) демалыс және мереке күндерін қоспағанда, белгіленген жұмыс кестесіне сәйкес, сағат 13.00-ден 14.00-ге дейін түскі үзіліспен сағат 09.00-ден 18.00-ге дейін көрсетіледі;</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p>
    <w:bookmarkEnd w:id="81"/>
    <w:bookmarkStart w:name="z134" w:id="82"/>
    <w:p>
      <w:pPr>
        <w:spacing w:after="0"/>
        <w:ind w:left="0"/>
        <w:jc w:val="left"/>
      </w:pPr>
      <w:r>
        <w:rPr>
          <w:rFonts w:ascii="Times New Roman"/>
          <w:b/>
          <w:i w:val="false"/>
          <w:color w:val="000000"/>
        </w:rPr>
        <w:t xml:space="preserve"> 
4. Мемлекеттік қызмет көрсету үдерісіндегі іс-әрекет</w:t>
      </w:r>
      <w:r>
        <w:br/>
      </w:r>
      <w:r>
        <w:rPr>
          <w:rFonts w:ascii="Times New Roman"/>
          <w:b/>
          <w:i w:val="false"/>
          <w:color w:val="000000"/>
        </w:rPr>
        <w:t>
(өзара әрекет) тәртібін сипаттау</w:t>
      </w:r>
    </w:p>
    <w:bookmarkEnd w:id="82"/>
    <w:bookmarkStart w:name="z135" w:id="83"/>
    <w:p>
      <w:pPr>
        <w:spacing w:after="0"/>
        <w:ind w:left="0"/>
        <w:jc w:val="both"/>
      </w:pPr>
      <w:r>
        <w:rPr>
          <w:rFonts w:ascii="Times New Roman"/>
          <w:b w:val="false"/>
          <w:i w:val="false"/>
          <w:color w:val="000000"/>
          <w:sz w:val="28"/>
        </w:rPr>
        <w:t>
      9. Мемлекеттік қызметті алу үшін мемлекеттік қызметті алушы уәкілетті органға мынадай құжаттарды тапсыруы қажет:</w:t>
      </w:r>
      <w:r>
        <w:br/>
      </w:r>
      <w:r>
        <w:rPr>
          <w:rFonts w:ascii="Times New Roman"/>
          <w:b w:val="false"/>
          <w:i w:val="false"/>
          <w:color w:val="000000"/>
          <w:sz w:val="28"/>
        </w:rPr>
        <w:t>
      1) жеке тұлғаның уәкілетті орган бастығының атына өзінің қорғаншы (қамқоршы) болуға ниеті туралы өтініші еркін нысанда ресімделеді;</w:t>
      </w:r>
      <w:r>
        <w:br/>
      </w:r>
      <w:r>
        <w:rPr>
          <w:rFonts w:ascii="Times New Roman"/>
          <w:b w:val="false"/>
          <w:i w:val="false"/>
          <w:color w:val="000000"/>
          <w:sz w:val="28"/>
        </w:rPr>
        <w:t>
      2) егер қорғаншы (қамқоршы) болуға ниет білдірген адам некеде тұрған болса, жұбайының (зайыбының) нотариалды расталған келісімі;</w:t>
      </w:r>
      <w:r>
        <w:br/>
      </w:r>
      <w:r>
        <w:rPr>
          <w:rFonts w:ascii="Times New Roman"/>
          <w:b w:val="false"/>
          <w:i w:val="false"/>
          <w:color w:val="000000"/>
          <w:sz w:val="28"/>
        </w:rPr>
        <w:t>
      3) егер қорғаншы (қамқоршы), тәрбиеші болуға ниет білдірген адам некеде тұрған болса, мемлекеттік қызметті алушының және жұбайының (зайыбының) жеке куәлігінің түпнұсқасы мен көшірмесі;</w:t>
      </w:r>
      <w:r>
        <w:br/>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қорғаншы (қамқоршы) болуға ниет білдірген адамның және некеде тұрған жағдайда, жұбайының (зайыбының) денсаулық жағдайы туралы медициналық қорытынды;</w:t>
      </w:r>
      <w:r>
        <w:br/>
      </w:r>
      <w:r>
        <w:rPr>
          <w:rFonts w:ascii="Times New Roman"/>
          <w:b w:val="false"/>
          <w:i w:val="false"/>
          <w:color w:val="000000"/>
          <w:sz w:val="28"/>
        </w:rPr>
        <w:t>
      5) егер мемлекеттік қызметті алушы некеде тұрмаған болса, нотариалды расталған анықтама;</w:t>
      </w:r>
      <w:r>
        <w:br/>
      </w:r>
      <w:r>
        <w:rPr>
          <w:rFonts w:ascii="Times New Roman"/>
          <w:b w:val="false"/>
          <w:i w:val="false"/>
          <w:color w:val="000000"/>
          <w:sz w:val="28"/>
        </w:rPr>
        <w:t>
      6) мемлекеттік қызметті алушының өмірбаяны еркін нысанда ресімделеді;</w:t>
      </w:r>
      <w:r>
        <w:br/>
      </w:r>
      <w:r>
        <w:rPr>
          <w:rFonts w:ascii="Times New Roman"/>
          <w:b w:val="false"/>
          <w:i w:val="false"/>
          <w:color w:val="000000"/>
          <w:sz w:val="28"/>
        </w:rPr>
        <w:t>
      7) мемлекеттік қызметті алушыға жұмыс орнынан берілген мінездеме;</w:t>
      </w:r>
      <w:r>
        <w:br/>
      </w:r>
      <w:r>
        <w:rPr>
          <w:rFonts w:ascii="Times New Roman"/>
          <w:b w:val="false"/>
          <w:i w:val="false"/>
          <w:color w:val="000000"/>
          <w:sz w:val="28"/>
        </w:rPr>
        <w:t>
      8) жұмыс орнынан анықтама;</w:t>
      </w:r>
      <w:r>
        <w:br/>
      </w:r>
      <w:r>
        <w:rPr>
          <w:rFonts w:ascii="Times New Roman"/>
          <w:b w:val="false"/>
          <w:i w:val="false"/>
          <w:color w:val="000000"/>
          <w:sz w:val="28"/>
        </w:rPr>
        <w:t>
      9) жалақысы туралы анықтама;</w:t>
      </w:r>
      <w:r>
        <w:br/>
      </w:r>
      <w:r>
        <w:rPr>
          <w:rFonts w:ascii="Times New Roman"/>
          <w:b w:val="false"/>
          <w:i w:val="false"/>
          <w:color w:val="000000"/>
          <w:sz w:val="28"/>
        </w:rPr>
        <w:t>
      10) тұрғылықты жерінен анықтама;</w:t>
      </w:r>
      <w:r>
        <w:br/>
      </w:r>
      <w:r>
        <w:rPr>
          <w:rFonts w:ascii="Times New Roman"/>
          <w:b w:val="false"/>
          <w:i w:val="false"/>
          <w:color w:val="000000"/>
          <w:sz w:val="28"/>
        </w:rPr>
        <w:t>
      11) некеде тұратыны туралы куәлік (некеде тұрған болса);</w:t>
      </w:r>
      <w:r>
        <w:br/>
      </w:r>
      <w:r>
        <w:rPr>
          <w:rFonts w:ascii="Times New Roman"/>
          <w:b w:val="false"/>
          <w:i w:val="false"/>
          <w:color w:val="000000"/>
          <w:sz w:val="28"/>
        </w:rPr>
        <w:t>
      12) мемлекеттік қызметті алушының және оның жұбайының (зайыбының) сотталмағаны туралы анықтама.</w:t>
      </w:r>
      <w:r>
        <w:br/>
      </w:r>
      <w:r>
        <w:rPr>
          <w:rFonts w:ascii="Times New Roman"/>
          <w:b w:val="false"/>
          <w:i w:val="false"/>
          <w:color w:val="000000"/>
          <w:sz w:val="28"/>
        </w:rPr>
        <w:t>
      Аталған құжаттарды тапсырғаннан кейін баланы тәрбиелеуге үміткер адамның тұрғын үй-тұрмыстық жағдайын тексеріп-қарау жүргізіледі, оның қорытындысы бойынша акт дайындалады.</w:t>
      </w:r>
      <w:r>
        <w:br/>
      </w:r>
      <w:r>
        <w:rPr>
          <w:rFonts w:ascii="Times New Roman"/>
          <w:b w:val="false"/>
          <w:i w:val="false"/>
          <w:color w:val="000000"/>
          <w:sz w:val="28"/>
        </w:rPr>
        <w:t>
</w:t>
      </w:r>
      <w:r>
        <w:rPr>
          <w:rFonts w:ascii="Times New Roman"/>
          <w:b w:val="false"/>
          <w:i w:val="false"/>
          <w:color w:val="000000"/>
          <w:sz w:val="28"/>
        </w:rPr>
        <w:t>
      10. Бұдан басқа, заңнамаға сәйкес қорғаншылыққа (қамқоршылыққа) берілетін әр бала үшін қорғаншылық (қамқоршылық) ресімдеуге ниет білдірген адам мынадай құжаттарды ұсынады:</w:t>
      </w:r>
      <w:r>
        <w:br/>
      </w:r>
      <w:r>
        <w:rPr>
          <w:rFonts w:ascii="Times New Roman"/>
          <w:b w:val="false"/>
          <w:i w:val="false"/>
          <w:color w:val="000000"/>
          <w:sz w:val="28"/>
        </w:rPr>
        <w:t>
      1) мектеп әкімшілігі растаған баланың келісімі (егер бала 10 жастан асса);</w:t>
      </w:r>
      <w:r>
        <w:br/>
      </w:r>
      <w:r>
        <w:rPr>
          <w:rFonts w:ascii="Times New Roman"/>
          <w:b w:val="false"/>
          <w:i w:val="false"/>
          <w:color w:val="000000"/>
          <w:sz w:val="28"/>
        </w:rPr>
        <w:t>
      2) баланың туу туралы куәлігі;</w:t>
      </w:r>
      <w:r>
        <w:br/>
      </w:r>
      <w:r>
        <w:rPr>
          <w:rFonts w:ascii="Times New Roman"/>
          <w:b w:val="false"/>
          <w:i w:val="false"/>
          <w:color w:val="000000"/>
          <w:sz w:val="28"/>
        </w:rPr>
        <w:t>
      3) баланың денсаулық жағдайы туралы медициналық анықтама және баланың даму тарихынан үзінді;</w:t>
      </w:r>
      <w:r>
        <w:br/>
      </w:r>
      <w:r>
        <w:rPr>
          <w:rFonts w:ascii="Times New Roman"/>
          <w:b w:val="false"/>
          <w:i w:val="false"/>
          <w:color w:val="000000"/>
          <w:sz w:val="28"/>
        </w:rPr>
        <w:t>
      4) ата-анасы туралы құжаттар (қайтыс болуы туралы куәліктің көшірмесі, сот үкімі немесе шешімі, ата-анасының ауруы немесе іздестірілуі туралы анықтама, бала некеде тумаған жағдайда N 4 нысандағы анықтама);</w:t>
      </w:r>
      <w:r>
        <w:br/>
      </w:r>
      <w:r>
        <w:rPr>
          <w:rFonts w:ascii="Times New Roman"/>
          <w:b w:val="false"/>
          <w:i w:val="false"/>
          <w:color w:val="000000"/>
          <w:sz w:val="28"/>
        </w:rPr>
        <w:t>
      5) баланың білім алу орнынан анықтама;</w:t>
      </w:r>
      <w:r>
        <w:br/>
      </w:r>
      <w:r>
        <w:rPr>
          <w:rFonts w:ascii="Times New Roman"/>
          <w:b w:val="false"/>
          <w:i w:val="false"/>
          <w:color w:val="000000"/>
          <w:sz w:val="28"/>
        </w:rPr>
        <w:t>
      6) зейнетақы алатын балаларға зейнетақы кітапшасы, алименттерді өндіріп алу туралы сот шешімінің көшірмесі;</w:t>
      </w:r>
      <w:r>
        <w:br/>
      </w:r>
      <w:r>
        <w:rPr>
          <w:rFonts w:ascii="Times New Roman"/>
          <w:b w:val="false"/>
          <w:i w:val="false"/>
          <w:color w:val="000000"/>
          <w:sz w:val="28"/>
        </w:rPr>
        <w:t>
      7) аға-інілері мен апа-қарындастары және олардың орналасқан жерлері туралы анықтама;</w:t>
      </w:r>
      <w:r>
        <w:br/>
      </w:r>
      <w:r>
        <w:rPr>
          <w:rFonts w:ascii="Times New Roman"/>
          <w:b w:val="false"/>
          <w:i w:val="false"/>
          <w:color w:val="000000"/>
          <w:sz w:val="28"/>
        </w:rPr>
        <w:t>
      8) тұрғын үйінің бар немесе жоқ екендігі туралы құжаттар.</w:t>
      </w:r>
      <w:r>
        <w:br/>
      </w:r>
      <w:r>
        <w:rPr>
          <w:rFonts w:ascii="Times New Roman"/>
          <w:b w:val="false"/>
          <w:i w:val="false"/>
          <w:color w:val="000000"/>
          <w:sz w:val="28"/>
        </w:rPr>
        <w:t>
      Салыстырып тексеру үшін құжаттардың түпнұсқалары көшірмелерімен қоса беріледі, кейін құжаттардың түпнұсқалары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11. Барлық қажетті құжаттарды тапсырған кезде мемлекеттік қызметті алушыға барлық құжаттарды алғаны туралы қолхат беріледі, онда мемлекеттік қызметті алатын күні көрсетіледі.</w:t>
      </w:r>
      <w:r>
        <w:br/>
      </w:r>
      <w:r>
        <w:rPr>
          <w:rFonts w:ascii="Times New Roman"/>
          <w:b w:val="false"/>
          <w:i w:val="false"/>
          <w:color w:val="000000"/>
          <w:sz w:val="28"/>
        </w:rPr>
        <w:t>
</w:t>
      </w:r>
      <w:r>
        <w:rPr>
          <w:rFonts w:ascii="Times New Roman"/>
          <w:b w:val="false"/>
          <w:i w:val="false"/>
          <w:color w:val="000000"/>
          <w:sz w:val="28"/>
        </w:rPr>
        <w:t>
      12. Анықтама мемлекеттік қызметті алушының жеке қатысуымен беріледі.</w:t>
      </w:r>
      <w:r>
        <w:br/>
      </w:r>
      <w:r>
        <w:rPr>
          <w:rFonts w:ascii="Times New Roman"/>
          <w:b w:val="false"/>
          <w:i w:val="false"/>
          <w:color w:val="000000"/>
          <w:sz w:val="28"/>
        </w:rPr>
        <w:t>
      Егер мемлекеттік қызметті алушы құжаттарды алуға мерзімінде бармаған жағдайларда уәкілетті орган дайын анықтамалар мен қаралған құжаттардың екі ай сақталуын жүзеге асырады.</w:t>
      </w:r>
      <w:r>
        <w:br/>
      </w:r>
      <w:r>
        <w:rPr>
          <w:rFonts w:ascii="Times New Roman"/>
          <w:b w:val="false"/>
          <w:i w:val="false"/>
          <w:color w:val="000000"/>
          <w:sz w:val="28"/>
        </w:rPr>
        <w:t>
</w:t>
      </w:r>
      <w:r>
        <w:rPr>
          <w:rFonts w:ascii="Times New Roman"/>
          <w:b w:val="false"/>
          <w:i w:val="false"/>
          <w:color w:val="000000"/>
          <w:sz w:val="28"/>
        </w:rPr>
        <w:t>
      13. Уәкілетті орган:</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9</w:t>
      </w:r>
      <w:r>
        <w:rPr>
          <w:rFonts w:ascii="Times New Roman"/>
          <w:b w:val="false"/>
          <w:i w:val="false"/>
          <w:color w:val="000000"/>
          <w:sz w:val="28"/>
        </w:rPr>
        <w:t>, </w:t>
      </w:r>
      <w:r>
        <w:rPr>
          <w:rFonts w:ascii="Times New Roman"/>
          <w:b w:val="false"/>
          <w:i w:val="false"/>
          <w:color w:val="000000"/>
          <w:sz w:val="28"/>
        </w:rPr>
        <w:t>10 тармақтарында</w:t>
      </w:r>
      <w:r>
        <w:rPr>
          <w:rFonts w:ascii="Times New Roman"/>
          <w:b w:val="false"/>
          <w:i w:val="false"/>
          <w:color w:val="000000"/>
          <w:sz w:val="28"/>
        </w:rPr>
        <w:t xml:space="preserve"> көрсетілген құжаттар топтамасын толық ұсынбаған;</w:t>
      </w:r>
      <w:r>
        <w:br/>
      </w:r>
      <w:r>
        <w:rPr>
          <w:rFonts w:ascii="Times New Roman"/>
          <w:b w:val="false"/>
          <w:i w:val="false"/>
          <w:color w:val="000000"/>
          <w:sz w:val="28"/>
        </w:rPr>
        <w:t>
      2) қызмет көрсету үшін шешім қабылдау үшін қажетті құжаттарда жалған немесе бұрмаланған мәліметтер анықталған жағдайда құжаттарды қабылдаудан бас тартады.</w:t>
      </w:r>
      <w:r>
        <w:br/>
      </w:r>
      <w:r>
        <w:rPr>
          <w:rFonts w:ascii="Times New Roman"/>
          <w:b w:val="false"/>
          <w:i w:val="false"/>
          <w:color w:val="000000"/>
          <w:sz w:val="28"/>
        </w:rPr>
        <w:t>
</w:t>
      </w:r>
      <w:r>
        <w:rPr>
          <w:rFonts w:ascii="Times New Roman"/>
          <w:b w:val="false"/>
          <w:i w:val="false"/>
          <w:color w:val="000000"/>
          <w:sz w:val="28"/>
        </w:rPr>
        <w:t>
      14. Мемлекеттік қызметті көрсету үдерісінде келесідей құрылымдық-функционалдық бірліктер (бұдан әрі - ҚФБ) қатысады:</w:t>
      </w:r>
      <w:r>
        <w:br/>
      </w:r>
      <w:r>
        <w:rPr>
          <w:rFonts w:ascii="Times New Roman"/>
          <w:b w:val="false"/>
          <w:i w:val="false"/>
          <w:color w:val="000000"/>
          <w:sz w:val="28"/>
        </w:rPr>
        <w:t>
      1) Шет ауданының әкімі;</w:t>
      </w:r>
      <w:r>
        <w:br/>
      </w:r>
      <w:r>
        <w:rPr>
          <w:rFonts w:ascii="Times New Roman"/>
          <w:b w:val="false"/>
          <w:i w:val="false"/>
          <w:color w:val="000000"/>
          <w:sz w:val="28"/>
        </w:rPr>
        <w:t>
      2) уәкілетті органның басшылығы;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15. Әрбір ҚФБ әкімшілік әрекеттің орындау мерзімі көрсетіліп әрбір әкімшілік әрекеттерінің реттілігі мен өзара әрекетін мәтіндік кестелік сипаттау осы Регламентке </w:t>
      </w:r>
      <w:r>
        <w:rPr>
          <w:rFonts w:ascii="Times New Roman"/>
          <w:b w:val="false"/>
          <w:i w:val="false"/>
          <w:color w:val="000000"/>
          <w:sz w:val="28"/>
        </w:rPr>
        <w:t>4 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қызметті көрсету үдерісінде және ҚФБ әкімшілік әрекеттерінің логикалық реттілігі арасындағы өзара байланысын көрсететін сызба осы Регламентке </w:t>
      </w:r>
      <w:r>
        <w:rPr>
          <w:rFonts w:ascii="Times New Roman"/>
          <w:b w:val="false"/>
          <w:i w:val="false"/>
          <w:color w:val="000000"/>
          <w:sz w:val="28"/>
        </w:rPr>
        <w:t>5 қосымшада</w:t>
      </w:r>
      <w:r>
        <w:rPr>
          <w:rFonts w:ascii="Times New Roman"/>
          <w:b w:val="false"/>
          <w:i w:val="false"/>
          <w:color w:val="000000"/>
          <w:sz w:val="28"/>
        </w:rPr>
        <w:t xml:space="preserve"> келтірілген.</w:t>
      </w:r>
    </w:p>
    <w:bookmarkEnd w:id="83"/>
    <w:bookmarkStart w:name="z143" w:id="84"/>
    <w:p>
      <w:pPr>
        <w:spacing w:after="0"/>
        <w:ind w:left="0"/>
        <w:jc w:val="left"/>
      </w:pPr>
      <w:r>
        <w:rPr>
          <w:rFonts w:ascii="Times New Roman"/>
          <w:b/>
          <w:i w:val="false"/>
          <w:color w:val="000000"/>
        </w:rPr>
        <w:t xml:space="preserve"> 
5. Мемлекеттік қызметті көрсететін лауазымды</w:t>
      </w:r>
      <w:r>
        <w:br/>
      </w:r>
      <w:r>
        <w:rPr>
          <w:rFonts w:ascii="Times New Roman"/>
          <w:b/>
          <w:i w:val="false"/>
          <w:color w:val="000000"/>
        </w:rPr>
        <w:t>
тұлғалардың жауапкершілігі</w:t>
      </w:r>
    </w:p>
    <w:bookmarkEnd w:id="84"/>
    <w:bookmarkStart w:name="z144" w:id="85"/>
    <w:p>
      <w:pPr>
        <w:spacing w:after="0"/>
        <w:ind w:left="0"/>
        <w:jc w:val="both"/>
      </w:pPr>
      <w:r>
        <w:rPr>
          <w:rFonts w:ascii="Times New Roman"/>
          <w:b w:val="false"/>
          <w:i w:val="false"/>
          <w:color w:val="000000"/>
          <w:sz w:val="28"/>
        </w:rPr>
        <w:t>
      17. Мемлекеттік қызметті көрсету үшін уәкілетті органның басшысы (бұдан әрі – лауазымды тұлға) жауапты тұлға болып табылады.</w:t>
      </w:r>
      <w:r>
        <w:br/>
      </w:r>
      <w:r>
        <w:rPr>
          <w:rFonts w:ascii="Times New Roman"/>
          <w:b w:val="false"/>
          <w:i w:val="false"/>
          <w:color w:val="000000"/>
          <w:sz w:val="28"/>
        </w:rPr>
        <w:t>
      Лауазымды тұлға мемлекеттік қызметтің белгіленген мерзімде Қазақстан Республикасы заңнамасына сәйкес көрсетілу сапасына және оны іске асыруға жауапты болады.</w:t>
      </w:r>
    </w:p>
    <w:bookmarkEnd w:id="85"/>
    <w:bookmarkStart w:name="z145" w:id="86"/>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1-қосымша</w:t>
      </w:r>
    </w:p>
    <w:bookmarkEnd w:id="86"/>
    <w:bookmarkStart w:name="z146" w:id="87"/>
    <w:p>
      <w:pPr>
        <w:spacing w:after="0"/>
        <w:ind w:left="0"/>
        <w:jc w:val="left"/>
      </w:pPr>
      <w:r>
        <w:rPr>
          <w:rFonts w:ascii="Times New Roman"/>
          <w:b/>
          <w:i w:val="false"/>
          <w:color w:val="000000"/>
        </w:rPr>
        <w:t xml:space="preserve"> 
"Жетімдерді, ата-анасының қамқорлығынсыз қалған</w:t>
      </w:r>
      <w:r>
        <w:br/>
      </w:r>
      <w:r>
        <w:rPr>
          <w:rFonts w:ascii="Times New Roman"/>
          <w:b/>
          <w:i w:val="false"/>
          <w:color w:val="000000"/>
        </w:rPr>
        <w:t>
балаларды әлеуметтік қамсыздандыруға арналған</w:t>
      </w:r>
      <w:r>
        <w:br/>
      </w:r>
      <w:r>
        <w:rPr>
          <w:rFonts w:ascii="Times New Roman"/>
          <w:b/>
          <w:i w:val="false"/>
          <w:color w:val="000000"/>
        </w:rPr>
        <w:t>
құжаттарды ресімдеу" мемлекеттік қызметін көрсету</w:t>
      </w:r>
      <w:r>
        <w:br/>
      </w:r>
      <w:r>
        <w:rPr>
          <w:rFonts w:ascii="Times New Roman"/>
          <w:b/>
          <w:i w:val="false"/>
          <w:color w:val="000000"/>
        </w:rPr>
        <w:t>
бойынша уәкілетті органның байланыс мәліметтері</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9"/>
        <w:gridCol w:w="6644"/>
        <w:gridCol w:w="1667"/>
      </w:tblGrid>
      <w:tr>
        <w:trPr>
          <w:trHeight w:val="78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 бойынша функцияны іске асыратын уәкілетті органның атауы</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 электронды мекенжайы</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285"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білім беру, дене шынықтыру және спорт бөлімі" мемлекеттік мекемесі</w:t>
            </w:r>
          </w:p>
        </w:tc>
        <w:tc>
          <w:tcPr>
            <w:tcW w:w="6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101700, Қарағанды облысы, Шет ауданы, Ақсу-Аюлы ауылы, Шортанбай жырау көшесі, 101</w:t>
            </w:r>
          </w:p>
        </w:tc>
        <w:tc>
          <w:tcPr>
            <w:tcW w:w="1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21-5-11, 50-7-57</w:t>
            </w:r>
          </w:p>
        </w:tc>
      </w:tr>
    </w:tbl>
    <w:bookmarkStart w:name="z147" w:id="88"/>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2-қосымша</w:t>
      </w:r>
    </w:p>
    <w:bookmarkEnd w:id="88"/>
    <w:p>
      <w:pPr>
        <w:spacing w:after="0"/>
        <w:ind w:left="0"/>
        <w:jc w:val="left"/>
      </w:pPr>
      <w:r>
        <w:rPr>
          <w:rFonts w:ascii="Times New Roman"/>
          <w:b/>
          <w:i w:val="false"/>
          <w:color w:val="000000"/>
        </w:rPr>
        <w:t xml:space="preserve"> Шет ауданы әкімдігінің қаулысына</w:t>
      </w:r>
      <w:r>
        <w:br/>
      </w:r>
      <w:r>
        <w:rPr>
          <w:rFonts w:ascii="Times New Roman"/>
          <w:b/>
          <w:i w:val="false"/>
          <w:color w:val="000000"/>
        </w:rPr>
        <w:t>
қосымшадан үзінді</w:t>
      </w:r>
    </w:p>
    <w:p>
      <w:pPr>
        <w:spacing w:after="0"/>
        <w:ind w:left="0"/>
        <w:jc w:val="both"/>
      </w:pPr>
      <w:r>
        <w:rPr>
          <w:rFonts w:ascii="Times New Roman"/>
          <w:b w:val="false"/>
          <w:i w:val="false"/>
          <w:color w:val="000000"/>
          <w:sz w:val="28"/>
        </w:rPr>
        <w:t>Шет ауданы __________ 20 __ жылғы "___ " _________ N _____</w:t>
      </w:r>
    </w:p>
    <w:p>
      <w:pPr>
        <w:spacing w:after="0"/>
        <w:ind w:left="0"/>
        <w:jc w:val="both"/>
      </w:pPr>
      <w:r>
        <w:rPr>
          <w:rFonts w:ascii="Times New Roman"/>
          <w:b w:val="false"/>
          <w:i w:val="false"/>
          <w:color w:val="000000"/>
          <w:sz w:val="28"/>
        </w:rPr>
        <w:t>Қорғаншылық (қамқоршылық) белгілеу туралы</w:t>
      </w:r>
    </w:p>
    <w:p>
      <w:pPr>
        <w:spacing w:after="0"/>
        <w:ind w:left="0"/>
        <w:jc w:val="both"/>
      </w:pPr>
      <w:r>
        <w:rPr>
          <w:rFonts w:ascii="Times New Roman"/>
          <w:b w:val="false"/>
          <w:i w:val="false"/>
          <w:color w:val="000000"/>
          <w:sz w:val="28"/>
        </w:rPr>
        <w:t>      "Неке (ерлі-зайыптылық) және отбасы туралы" Қазақстан</w:t>
      </w:r>
      <w:r>
        <w:br/>
      </w:r>
      <w:r>
        <w:rPr>
          <w:rFonts w:ascii="Times New Roman"/>
          <w:b w:val="false"/>
          <w:i w:val="false"/>
          <w:color w:val="000000"/>
          <w:sz w:val="28"/>
        </w:rPr>
        <w:t>
Республикасының 2011 жылғы 26 желтоқсандағы Кодексінің </w:t>
      </w:r>
      <w:r>
        <w:rPr>
          <w:rFonts w:ascii="Times New Roman"/>
          <w:b w:val="false"/>
          <w:i w:val="false"/>
          <w:color w:val="000000"/>
          <w:sz w:val="28"/>
        </w:rPr>
        <w:t>120</w:t>
      </w:r>
      <w:r>
        <w:rPr>
          <w:rFonts w:ascii="Times New Roman"/>
          <w:b w:val="false"/>
          <w:i w:val="false"/>
          <w:color w:val="000000"/>
          <w:sz w:val="28"/>
        </w:rPr>
        <w:t xml:space="preserve"> және</w:t>
      </w:r>
      <w:r>
        <w:br/>
      </w:r>
      <w:r>
        <w:rPr>
          <w:rFonts w:ascii="Times New Roman"/>
          <w:b w:val="false"/>
          <w:i w:val="false"/>
          <w:color w:val="000000"/>
          <w:sz w:val="28"/>
        </w:rPr>
        <w:t>
</w:t>
      </w:r>
      <w:r>
        <w:rPr>
          <w:rFonts w:ascii="Times New Roman"/>
          <w:b w:val="false"/>
          <w:i w:val="false"/>
          <w:color w:val="000000"/>
          <w:sz w:val="28"/>
        </w:rPr>
        <w:t>121-баптарына</w:t>
      </w:r>
      <w:r>
        <w:rPr>
          <w:rFonts w:ascii="Times New Roman"/>
          <w:b w:val="false"/>
          <w:i w:val="false"/>
          <w:color w:val="000000"/>
          <w:sz w:val="28"/>
        </w:rPr>
        <w:t xml:space="preserve"> сәйкес, (Т.А.Ә.)_________________ өтініші және "Шет</w:t>
      </w:r>
      <w:r>
        <w:br/>
      </w:r>
      <w:r>
        <w:rPr>
          <w:rFonts w:ascii="Times New Roman"/>
          <w:b w:val="false"/>
          <w:i w:val="false"/>
          <w:color w:val="000000"/>
          <w:sz w:val="28"/>
        </w:rPr>
        <w:t>
ауданының білім беру, дене шынықтыру және спорт бөлімі" мемлекеттік</w:t>
      </w:r>
      <w:r>
        <w:br/>
      </w:r>
      <w:r>
        <w:rPr>
          <w:rFonts w:ascii="Times New Roman"/>
          <w:b w:val="false"/>
          <w:i w:val="false"/>
          <w:color w:val="000000"/>
          <w:sz w:val="28"/>
        </w:rPr>
        <w:t>
мекемесінің құжаттары негізінде ____________________ Шет ауданының</w:t>
      </w:r>
      <w:r>
        <w:br/>
      </w:r>
      <w:r>
        <w:rPr>
          <w:rFonts w:ascii="Times New Roman"/>
          <w:b w:val="false"/>
          <w:i w:val="false"/>
          <w:color w:val="000000"/>
          <w:sz w:val="28"/>
        </w:rPr>
        <w:t xml:space="preserve">
әкімдігі </w:t>
      </w:r>
      <w:r>
        <w:rPr>
          <w:rFonts w:ascii="Times New Roman"/>
          <w:b/>
          <w:i w:val="false"/>
          <w:color w:val="000000"/>
          <w:sz w:val="28"/>
        </w:rPr>
        <w:t xml:space="preserve">ҚАУЛЫ </w:t>
      </w:r>
      <w:r>
        <w:rPr>
          <w:rFonts w:ascii="Times New Roman"/>
          <w:b/>
          <w:i w:val="false"/>
          <w:color w:val="000000"/>
          <w:sz w:val="28"/>
        </w:rPr>
        <w:t>ЕТЕДІ</w:t>
      </w:r>
      <w:r>
        <w:rPr>
          <w:rFonts w:ascii="Times New Roman"/>
          <w:b w:val="false"/>
          <w:i w:val="false"/>
          <w:color w:val="000000"/>
          <w:sz w:val="28"/>
        </w:rPr>
        <w:t>:</w:t>
      </w:r>
      <w:r>
        <w:br/>
      </w:r>
      <w:r>
        <w:rPr>
          <w:rFonts w:ascii="Times New Roman"/>
          <w:b w:val="false"/>
          <w:i w:val="false"/>
          <w:color w:val="000000"/>
          <w:sz w:val="28"/>
        </w:rPr>
        <w:t>
      1. Қосымшаға сәйкес ата-анасының қамқорлығынсыз қалған</w:t>
      </w:r>
      <w:r>
        <w:br/>
      </w:r>
      <w:r>
        <w:rPr>
          <w:rFonts w:ascii="Times New Roman"/>
          <w:b w:val="false"/>
          <w:i w:val="false"/>
          <w:color w:val="000000"/>
          <w:sz w:val="28"/>
        </w:rPr>
        <w:t>
кәмелетке толмаған балаларға қорғаншылық (қамқоршылық) белгіленсін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0"/>
        <w:gridCol w:w="2306"/>
        <w:gridCol w:w="5448"/>
        <w:gridCol w:w="4646"/>
      </w:tblGrid>
      <w:tr>
        <w:trPr>
          <w:trHeight w:val="255"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 (қамқоршы)</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алынушы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 пен қамқоршылықты ресiмдеу негiзi</w:t>
            </w:r>
          </w:p>
        </w:tc>
      </w:tr>
      <w:tr>
        <w:trPr>
          <w:trHeight w:val="480" w:hRule="atLeast"/>
        </w:trPr>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5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Қорғаншылыққа (қамқоршылыққа) алынған баланың Т.А.Ә., туған жылы</w:t>
            </w:r>
          </w:p>
        </w:tc>
        <w:tc>
          <w:tcPr>
            <w:tcW w:w="4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Қолда бар тұрғын үй ____________________________ бекітіліп берілсін.</w:t>
      </w:r>
    </w:p>
    <w:p>
      <w:pPr>
        <w:spacing w:after="0"/>
        <w:ind w:left="0"/>
        <w:jc w:val="both"/>
      </w:pPr>
      <w:r>
        <w:rPr>
          <w:rFonts w:ascii="Times New Roman"/>
          <w:b w:val="false"/>
          <w:i w:val="false"/>
          <w:color w:val="000000"/>
          <w:sz w:val="28"/>
        </w:rPr>
        <w:t>      Шет ауданының әкімі _____________ қолы (Т.А.Ә.)</w:t>
      </w:r>
    </w:p>
    <w:p>
      <w:pPr>
        <w:spacing w:after="0"/>
        <w:ind w:left="0"/>
        <w:jc w:val="both"/>
      </w:pPr>
      <w:r>
        <w:rPr>
          <w:rFonts w:ascii="Times New Roman"/>
          <w:b w:val="false"/>
          <w:i w:val="false"/>
          <w:color w:val="000000"/>
          <w:sz w:val="28"/>
        </w:rPr>
        <w:t>      М.О.</w:t>
      </w:r>
    </w:p>
    <w:bookmarkStart w:name="z148" w:id="89"/>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89"/>
    <w:p>
      <w:pPr>
        <w:spacing w:after="0"/>
        <w:ind w:left="0"/>
        <w:jc w:val="left"/>
      </w:pPr>
      <w:r>
        <w:rPr>
          <w:rFonts w:ascii="Times New Roman"/>
          <w:b/>
          <w:i w:val="false"/>
          <w:color w:val="000000"/>
        </w:rPr>
        <w:t xml:space="preserve"> Жолдама</w:t>
      </w:r>
      <w:r>
        <w:br/>
      </w:r>
      <w:r>
        <w:rPr>
          <w:rFonts w:ascii="Times New Roman"/>
          <w:b/>
          <w:i w:val="false"/>
          <w:color w:val="000000"/>
        </w:rPr>
        <w:t>
Қамқоршының (бала асырап алушының) денсаулық жағдайы туралы</w:t>
      </w:r>
      <w:r>
        <w:br/>
      </w:r>
      <w:r>
        <w:rPr>
          <w:rFonts w:ascii="Times New Roman"/>
          <w:b/>
          <w:i w:val="false"/>
          <w:color w:val="000000"/>
        </w:rPr>
        <w:t>
қорытынды</w:t>
      </w:r>
    </w:p>
    <w:p>
      <w:pPr>
        <w:spacing w:after="0"/>
        <w:ind w:left="0"/>
        <w:jc w:val="both"/>
      </w:pPr>
      <w:r>
        <w:rPr>
          <w:rFonts w:ascii="Times New Roman"/>
          <w:b w:val="false"/>
          <w:i w:val="false"/>
          <w:color w:val="000000"/>
          <w:sz w:val="28"/>
        </w:rPr>
        <w:t>Т.А.Ә. ______________________________________________________________</w:t>
      </w:r>
      <w:r>
        <w:br/>
      </w:r>
      <w:r>
        <w:rPr>
          <w:rFonts w:ascii="Times New Roman"/>
          <w:b w:val="false"/>
          <w:i w:val="false"/>
          <w:color w:val="000000"/>
          <w:sz w:val="28"/>
        </w:rPr>
        <w:t>
Туған жылы __________________________________________________________</w:t>
      </w:r>
      <w:r>
        <w:br/>
      </w:r>
      <w:r>
        <w:rPr>
          <w:rFonts w:ascii="Times New Roman"/>
          <w:b w:val="false"/>
          <w:i w:val="false"/>
          <w:color w:val="000000"/>
          <w:sz w:val="28"/>
        </w:rPr>
        <w:t>
Үйінің мекенжайы ____________________________________________________</w:t>
      </w:r>
      <w:r>
        <w:br/>
      </w:r>
      <w:r>
        <w:rPr>
          <w:rFonts w:ascii="Times New Roman"/>
          <w:b w:val="false"/>
          <w:i w:val="false"/>
          <w:color w:val="000000"/>
          <w:sz w:val="28"/>
        </w:rPr>
        <w:t>
Психиатр ____________________________________________________________</w:t>
      </w:r>
      <w:r>
        <w:br/>
      </w:r>
      <w:r>
        <w:rPr>
          <w:rFonts w:ascii="Times New Roman"/>
          <w:b w:val="false"/>
          <w:i w:val="false"/>
          <w:color w:val="000000"/>
          <w:sz w:val="28"/>
        </w:rPr>
        <w:t>
Нарколог ____________________________________________________________</w:t>
      </w:r>
      <w:r>
        <w:br/>
      </w:r>
      <w:r>
        <w:rPr>
          <w:rFonts w:ascii="Times New Roman"/>
          <w:b w:val="false"/>
          <w:i w:val="false"/>
          <w:color w:val="000000"/>
          <w:sz w:val="28"/>
        </w:rPr>
        <w:t>
Дерматовенеролог ____________________________________________________</w:t>
      </w:r>
      <w:r>
        <w:br/>
      </w:r>
      <w:r>
        <w:rPr>
          <w:rFonts w:ascii="Times New Roman"/>
          <w:b w:val="false"/>
          <w:i w:val="false"/>
          <w:color w:val="000000"/>
          <w:sz w:val="28"/>
        </w:rPr>
        <w:t>
Кеуде қуысының рентгеноскопиясы _____________________________________</w:t>
      </w:r>
      <w:r>
        <w:br/>
      </w:r>
      <w:r>
        <w:rPr>
          <w:rFonts w:ascii="Times New Roman"/>
          <w:b w:val="false"/>
          <w:i w:val="false"/>
          <w:color w:val="000000"/>
          <w:sz w:val="28"/>
        </w:rPr>
        <w:t>
Терапевт ____________________________________________________________</w:t>
      </w:r>
      <w:r>
        <w:br/>
      </w:r>
      <w:r>
        <w:rPr>
          <w:rFonts w:ascii="Times New Roman"/>
          <w:b w:val="false"/>
          <w:i w:val="false"/>
          <w:color w:val="000000"/>
          <w:sz w:val="28"/>
        </w:rPr>
        <w:t>
Қорытынды ___________________________________________________________</w:t>
      </w:r>
    </w:p>
    <w:bookmarkStart w:name="z149" w:id="90"/>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4-қосымша</w:t>
      </w:r>
    </w:p>
    <w:bookmarkEnd w:id="90"/>
    <w:bookmarkStart w:name="z150" w:id="91"/>
    <w:p>
      <w:pPr>
        <w:spacing w:after="0"/>
        <w:ind w:left="0"/>
        <w:jc w:val="left"/>
      </w:pPr>
      <w:r>
        <w:rPr>
          <w:rFonts w:ascii="Times New Roman"/>
          <w:b/>
          <w:i w:val="false"/>
          <w:color w:val="000000"/>
        </w:rPr>
        <w:t xml:space="preserve"> 
Әрбір әкімшілік іс-әрекетінің орындалу мерзімін көрсете</w:t>
      </w:r>
      <w:r>
        <w:br/>
      </w:r>
      <w:r>
        <w:rPr>
          <w:rFonts w:ascii="Times New Roman"/>
          <w:b/>
          <w:i w:val="false"/>
          <w:color w:val="000000"/>
        </w:rPr>
        <w:t>
отырып әр ҚФБ-тің әкімшілік іс-әрекеттер реттілігінің</w:t>
      </w:r>
      <w:r>
        <w:br/>
      </w:r>
      <w:r>
        <w:rPr>
          <w:rFonts w:ascii="Times New Roman"/>
          <w:b/>
          <w:i w:val="false"/>
          <w:color w:val="000000"/>
        </w:rPr>
        <w:t>
және өзара әрекетінің мәтіндік кестелік сипаттамасы</w:t>
      </w:r>
    </w:p>
    <w:bookmarkEnd w:id="91"/>
    <w:bookmarkStart w:name="z151" w:id="92"/>
    <w:p>
      <w:pPr>
        <w:spacing w:after="0"/>
        <w:ind w:left="0"/>
        <w:jc w:val="both"/>
      </w:pPr>
      <w:r>
        <w:rPr>
          <w:rFonts w:ascii="Times New Roman"/>
          <w:b w:val="false"/>
          <w:i w:val="false"/>
          <w:color w:val="000000"/>
          <w:sz w:val="28"/>
        </w:rPr>
        <w:t>
      1-кесте. ҚФБ әрекеттерін сипаттау</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6"/>
        <w:gridCol w:w="2358"/>
        <w:gridCol w:w="2316"/>
        <w:gridCol w:w="2358"/>
        <w:gridCol w:w="2295"/>
        <w:gridCol w:w="231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әрекеті (жұмыстың барысы, ағымы)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(жұмыстың барысы, ағымы)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әкімі</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(үдерістің, рәсімнің, операцияның) атауы және олардың сипаттамасы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және анықтаманы не дәлелді бас тартуды әзірлеу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қою</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(мәліметтер, құжат, ұйымдастырушылық-өкімдік шешім)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басшылығына қарар қою үшін құжаттарды ұсыну</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 қою, орындау үшін маманға құжаттарды ұсыну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тартуды немесе анықтаманы басшылыққа қол қоюға тапсыру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уәкілетті органға тапсыру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мемлекеттік қызмет алушыға беру</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аудан әкіміне қол қоюға енгізу</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күнтізбелік күн</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күнтізбелік күн</w:t>
            </w:r>
          </w:p>
        </w:tc>
      </w:tr>
    </w:tbl>
    <w:bookmarkStart w:name="z152" w:id="93"/>
    <w:p>
      <w:pPr>
        <w:spacing w:after="0"/>
        <w:ind w:left="0"/>
        <w:jc w:val="both"/>
      </w:pPr>
      <w:r>
        <w:rPr>
          <w:rFonts w:ascii="Times New Roman"/>
          <w:b w:val="false"/>
          <w:i w:val="false"/>
          <w:color w:val="000000"/>
          <w:sz w:val="28"/>
        </w:rPr>
        <w:t>
      2-кесте. Қолдану нұсқалары. Негізгі үдеріс</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0"/>
        <w:gridCol w:w="2813"/>
        <w:gridCol w:w="2771"/>
        <w:gridCol w:w="2813"/>
        <w:gridCol w:w="2793"/>
      </w:tblGrid>
      <w:tr>
        <w:trPr>
          <w:trHeight w:val="34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(жұмыстың барысы, ағымы)</w:t>
            </w:r>
          </w:p>
        </w:tc>
      </w:tr>
      <w:tr>
        <w:trPr>
          <w:trHeight w:val="885"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ауданының әкімі</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915"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қарастыру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қарастыру және анықтаманы не дәлелді бас тартуды әзірлеу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Анықтамаға қол қою</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Анықтаманы мемлекеттік қызмет алушыға беру</w:t>
            </w:r>
          </w:p>
        </w:tc>
      </w:tr>
      <w:tr>
        <w:trPr>
          <w:trHeight w:val="48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Уәкілетті органның басшылығына ұсыну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Қарар қою, орындау үшін маманға құжаттарды тапсыру</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Дәлелді бас тартуды немесе анықтаманы басшылыққа қол қоюға тапсыру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Анықтаманы уәкілетті органға тапсыру</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2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Анықтаманы аудан әкіміне қол қоюға енгізу</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3" w:id="94"/>
    <w:p>
      <w:pPr>
        <w:spacing w:after="0"/>
        <w:ind w:left="0"/>
        <w:jc w:val="both"/>
      </w:pPr>
      <w:r>
        <w:rPr>
          <w:rFonts w:ascii="Times New Roman"/>
          <w:b w:val="false"/>
          <w:i w:val="false"/>
          <w:color w:val="000000"/>
          <w:sz w:val="28"/>
        </w:rPr>
        <w:t>
"Жетiмдердi, ата-анасының</w:t>
      </w:r>
      <w:r>
        <w:br/>
      </w:r>
      <w:r>
        <w:rPr>
          <w:rFonts w:ascii="Times New Roman"/>
          <w:b w:val="false"/>
          <w:i w:val="false"/>
          <w:color w:val="000000"/>
          <w:sz w:val="28"/>
        </w:rPr>
        <w:t>
қамқорлығынсыз қалған балаларды</w:t>
      </w:r>
      <w:r>
        <w:br/>
      </w:r>
      <w:r>
        <w:rPr>
          <w:rFonts w:ascii="Times New Roman"/>
          <w:b w:val="false"/>
          <w:i w:val="false"/>
          <w:color w:val="000000"/>
          <w:sz w:val="28"/>
        </w:rPr>
        <w:t>
әлеуметтiк қамсыздандыруға арналған</w:t>
      </w:r>
      <w:r>
        <w:br/>
      </w:r>
      <w:r>
        <w:rPr>
          <w:rFonts w:ascii="Times New Roman"/>
          <w:b w:val="false"/>
          <w:i w:val="false"/>
          <w:color w:val="000000"/>
          <w:sz w:val="28"/>
        </w:rPr>
        <w:t>
құжаттарды ресiмдеу" мемлекеттiк</w:t>
      </w:r>
      <w:r>
        <w:br/>
      </w:r>
      <w:r>
        <w:rPr>
          <w:rFonts w:ascii="Times New Roman"/>
          <w:b w:val="false"/>
          <w:i w:val="false"/>
          <w:color w:val="000000"/>
          <w:sz w:val="28"/>
        </w:rPr>
        <w:t>
қызмет регламентіне</w:t>
      </w:r>
      <w:r>
        <w:br/>
      </w:r>
      <w:r>
        <w:rPr>
          <w:rFonts w:ascii="Times New Roman"/>
          <w:b w:val="false"/>
          <w:i w:val="false"/>
          <w:color w:val="000000"/>
          <w:sz w:val="28"/>
        </w:rPr>
        <w:t>
5-қосымша</w:t>
      </w:r>
    </w:p>
    <w:bookmarkEnd w:id="94"/>
    <w:bookmarkStart w:name="z154" w:id="95"/>
    <w:p>
      <w:pPr>
        <w:spacing w:after="0"/>
        <w:ind w:left="0"/>
        <w:jc w:val="left"/>
      </w:pPr>
      <w:r>
        <w:rPr>
          <w:rFonts w:ascii="Times New Roman"/>
          <w:b/>
          <w:i w:val="false"/>
          <w:color w:val="000000"/>
        </w:rPr>
        <w:t xml:space="preserve"> 
Мемлекеттік қызмет көрсету үдерісінде ҚФБ және әкімшілік әрекеттердің логикалық реттілігі арасындағы өзара байланысты көрсететін кесте</w:t>
      </w:r>
    </w:p>
    <w:bookmarkEnd w:id="95"/>
    <w:p>
      <w:pPr>
        <w:spacing w:after="0"/>
        <w:ind w:left="0"/>
        <w:jc w:val="both"/>
      </w:pPr>
      <w:r>
        <w:drawing>
          <wp:inline distT="0" distB="0" distL="0" distR="0">
            <wp:extent cx="7073900" cy="681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073900" cy="6819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