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ad13" w14:textId="b2fa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2013 жылғы 16 шілдедегі N 19/2 шешімі. Қызылорда облысының Әділет департаментінде 2013 жылғы 13 тамызда N 4490 болып тіркелді. Күші жойылды - Қызылорда қалалық мәслихатының 2016 жылғы 01 ақпандағы N 53/2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қалалық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N 53/2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 бейбiт жиналыстар, митингiлер, шерулер, пикеттер және демонстрациялар ұйымдастыру мен өткiзу тәртiбi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Жиналыстар, митингілер, шерулер, пикеттер және демонстрациялар өткізу тәртібін қосымша реттеу мақсатында, Қызылорда қаласы бойынша жиналыстар, митингілер, шерулер, пикеттер және демонстрациялар өткізу үшін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"Бейбіт жиналыстар, митингілер, шерулер, пикеттер және демонстрациялар өткізу тәртібін қосымша реттеу туралы" Қызылорда қалалық мәслихатының 2011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N 40/2-1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2011 жылғы 11 наурыздағы N 10-1-170 тiркелген, 2011 жылғы 18 наурыздағы N 10 (795-796) "Ақмешіт ақшамы", 2011 жылғы 18 наурыздағы N 11 (1062) "Кызылорда таймс"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МЕДЕТБАЕВ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19/2 шешiмiне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жиналыстар, митингiлер, шерулер, пикеттер және демонстрациялар өткiзу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 жаңа редакцияда - Қызылорда қалалық мәслихатының 18.02.2014 </w:t>
      </w:r>
      <w:r>
        <w:rPr>
          <w:rFonts w:ascii="Times New Roman"/>
          <w:b w:val="false"/>
          <w:i w:val="false"/>
          <w:color w:val="ff0000"/>
          <w:sz w:val="28"/>
        </w:rPr>
        <w:t>N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Облыстық халық шығармашылығын дамыту және мәдени-продюсерлiк орталығының аумағындағы саябақ (Е. Әуелбеков көшесi, N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М.Ералиева атындағы мәдениет үйi ғимаратының алдындағы алаң (Ә. Қашаубаев көшесi, нөмiрсiз).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Тасбөгет кентiндегi "Жеңiс" саябағы.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