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f7d9" w14:textId="29ef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Қызылорда қаласы әкімдігінің қаулылары мен Қызылорда қалалық мәслихатының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мәслихатының 2013 жылғы 16 шілдедегі N 19/5 шешімі және Қызылорда қаласы әкімдігінің 2013 жылғы 16 шілдедегі N 589 қаулысы. Қызылорда облысының Әділет департаментінде 2013 жылғы 13 тамызда N 4494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 мен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ресімделген тізбеге сәйкес кейбір Қызылорда қаласы әкімдігінің қаулылары мен Қызылорда қалалық мәслихатының шешімдеріне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"Кейбір Қызылорда қалалық мәслихатының шешімдері мен Қызылорда қаласы әкімдігінің қаулыларына өзгерістер енгізу туралы" Қызылорда қалалық мәслихатының 2012 жылғы 27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N 9/2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қаласы әкімдігінің 2012 жылғы 27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N 4548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4324 тіркелген, 2012 жылғы 24 қазандағы N 44 "Ақмешіт ақшамы" газетінде, 2012 жылғы 24 қазандағы N 43 "Ел тілегі"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шешiм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қаласының әкімі                Н. НӘЛІБАЕВ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ХІХ сессиясының төрағасы             Ә. МЕДЕТБАЕВ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 И. ҚҰТТЫҚОЖАЕВ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қаласы әкімдігінің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жылғы 16 шілдедегі N 589 қаулысы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16 шілдедегі N 19/5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Кейбiр Қызылорда қаласы әкiмдiгiнiң қаулылары мен Қызылорда қалалық мәслихатының шешiмдерiне енгiзiлетiн өзгерiстер тізбесі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"Қала көшелерiне қайта атау беру және жаңадан атау беру туралы" Қызылорда қалалық мәслихатының 2011 жылғы 11 сәуiрдегi </w:t>
      </w:r>
      <w:r>
        <w:rPr>
          <w:rFonts w:ascii="Times New Roman"/>
          <w:b w:val="false"/>
          <w:i w:val="false"/>
          <w:color w:val="000000"/>
          <w:sz w:val="28"/>
        </w:rPr>
        <w:t>N 42/6 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қаласы әкiмдiгiнiң 2011 жылғы 11 сәуiрдегi </w:t>
      </w:r>
      <w:r>
        <w:rPr>
          <w:rFonts w:ascii="Times New Roman"/>
          <w:b w:val="false"/>
          <w:i w:val="false"/>
          <w:color w:val="000000"/>
          <w:sz w:val="28"/>
        </w:rPr>
        <w:t>N 998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N 10-1-173 тiркелген, 2011 жылы 6 мамырда N 17 "Ақмешiт ақшамы" газетiнде, 2011 жылы 5 мамырда N 19 "Ел тiлегi" газетiнде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кiрiспесі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әкiмшiлiк-аумақтық құрылысы туралы" Қазақстан Республикасының 1993 жылғы 8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қалалық ономастикалық комиссиясының 2011 жылғы 30 наурыздағы N 1/1 қорытындысына сәйкес Қызылорда қаласы тұрғындарының пiкiрiн ескере отырып, Қызылорда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 мен шешімнің орыс тіліндегі мәтінінің 1 және 2 тармақтарына өзгерістер енгізіліп, мемлекеттік тіліндегі мәтіні өзгеріссіз қалдырылды.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"Қызылорда қаласындағы көшелерге атау беру туралы" Қызылорда қалалық мәслихатының 2011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N 44/4 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қаласы әкiмдiгiнiң 2011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N 1508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N 10-1-178 тiркелген, 2011 жылы 29 шiлдеде N 29 "Ақмешiт ақшамы" газетiнде, 2011 жылы 22 шiлдеде N 30 "Ел тiлегi" газетiнде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кiрiспесі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әкiмшiлiк-аумақтық құрылысы туралы" Қазақстан Республикасының 1993 жылғы 8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қалалық ономастикалық комиссиясының 2011 жылғы 24 мамырдағы N 2/4 қорытындысына сәйкес Қызылорда қаласы тұрғындарының пiкiрiн ескере отырып, Қызылорда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"Қызылорда қаласындағы мөлтек аудандар, даңғылдар, көшелер мен тұйықтарға атау беру туралы" Қызылорда қалалық мәслихатының 2011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N 44/3 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қаласы әкiмдiгiнiң 2011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N 1507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N 10-1-181 тiркелген, 2011 жылы 5 тамызда N 30 "Ақмешiт ақшамы" газетiнде, 2011 жылы 5 тамызда N 32 "Ел тiлегi" газетiнде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кiрiспесі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әкiмшiлiк-аумақтық құрылысы туралы" Қазақстан Республикасының 1993 жылғы 8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Қызылорда қалалық ономастикалық комиссиясының 2011 жылғы 24 мамырдағы N 2/2 қорытындысына сәйкес Қызылорда қаласы тұрғындарының пiкiрiн ескере отырып, Қызылорда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"Қызылорда қаласының көшелерiне атау беру туралы" Қызылорда қалалық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51/3 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қаласы әкiмдiгiнiң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2524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N 10-1-203 тiркелген, 2012 жылы 18 қаңтарда N 4 "Ақмешiт ақшамы" газетiнде, 2012 жылы 19 қаңтарда N 3 "Ел тiлегi" газетiнде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кiрiспесі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әкiмшiлiк-аумақтық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30 қарашадағы N 5/1 қорытындысына сәйкес Қызылорда қаласы тұрғындарының пiкiрiн ескере отырып, Қызылорда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"Қызылорда қаласындағы мөлтек аудандар мен көшелерге атау беру туралы" Қызылорда қалалық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51/2 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қаласы әкiмдiгiнiң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2523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N 10-1-204 тiркелген, 2012 жылғы 25 қаңтарда N 5 "Ақмешiт ақшамы" газетiнде, 2012 жылы 26 қаңтарда N 4 "Ел тiлегi" газетiнде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кiрiспесі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әкiмшiлiк-аумақтық құрылысы туралы" Қазақстан Республикасының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ономастикалық комиссиясының 2011 жылғы 29 маусымдағы N 3/2 қорытындысына сәйкес Қызылорда қаласы тұрғындарының пiкiрiн ескере отырып, Қызылорда қаласының әкiмдiгi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