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7065" w14:textId="80f7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"Коммуналдық меншікке келіп түскен қараусыз қалған жануарларды келіп түсу және пайдалану қағидасын бекіту туралы" Қызылорда қаласы әкімдігінің 2013 жылғы 17 маусымдағы N 394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2013 жылғы 31 желтоқсандағы N 1485 қаулысы. Қызылорда облысының Әділет департаментінде 2014 жылғы 24 қаңтарда N 4582 болып тіркелді. Күші жойылды - Қызылорда облысы Қызылорда қаласы әкімдігінің 2015 жылғы 23 маусымдағы N 3959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Қызылорда қаласы әкімдігінің 23.06.2015 </w:t>
      </w:r>
      <w:r>
        <w:rPr>
          <w:rFonts w:ascii="Times New Roman"/>
          <w:b w:val="false"/>
          <w:i w:val="false"/>
          <w:color w:val="000000"/>
          <w:sz w:val="28"/>
        </w:rPr>
        <w:t>N 3959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"Коммуналдық меншікке келіп түскен қараусыз қалған жануарларды келіп түсу және пайдалану қағидасын бекіту туралы" Қызылорда қаласы әкімдігінің 2013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4473 нөмірімен тіркелген, "Ақмешiт апталығы" газетiнің 2013 жылғы 25 шілдедегі N 30 (994)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қағиданың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Өзінің бағуында және пайдалануында қараусыз қалған жануарлар болған адам өзінің бағуындағы жануарларды меншігіне алудан бас тартқан кезде олар қалалық коммуналдық меншікке түседі және осы қағидаға сәйкес алып пайдаланылады.";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редақцияда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Жануарлардың қалалық коммуналдық меншiкке келіп түсуi тапсыру – қабылдау актiсi негiзiнде жүзеге асырылады. Тапсыру–қабылдау актiсiнде қалалық коммуналдық меншiкке түсетiн жануарлардың түрі, жынысы, түсі, жасы көрсетiлуi тиiс. Тапсыру – қабылдау актiсi жануарларды тапсырған тұлғаның, кент, ауылдық округ әкiмi (бұдан әрi – әкiм), "Қызылорда қалалық ауылшаруашылығы және ветеринария бөлімі" мемлекеттiк мекемесі (бұдан әрi – ауылшаруашылығы және ветеринария бөлімі), "Қалалық қаржы бөлiмi" мемлекеттiк мекемесi (бұдан әрi – қаржы бөлiмi) жауапты қызметкерлерiнiң қатысуымен жасалады. Тапсыру – қабылдау актiсiн қаржы бөлiмiнiң басшысы бекiтедi.";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"10. Қалалық коммуналдық меншiкке түскен жануарларды ветеринариялық қадағалау және жұқпалы ауруларға қарсы егу iс-шаралары ауылшаруашылығы және ветеринария бөлімінің қадағалауымен жүзеге асырылады. Ветеринариялық қадағалау және егу шығындары жергiлiктi бюджет есебiнен қаржыландырылады.".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күнiнен кейiн күнтiзбелiк он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