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d125" w14:textId="2c5d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ауданында көшпелі сауданы жүзеге асыру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2013 жылғы 23 желтоқсандағы N 516 қаулысы. Қызылорда облысының Әділет департаментінде 2014 жылғы 24 қаңтарда N 4585 тіркелді. Күші жойылды - Қызылорда облысы Жаңақорған ауданы әкімдігінің 2017 жылғы 26 шілдедегі № 267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әкімдігінің 26.07.2017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N 148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N 544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ауданында көшпелі сауданы жүзеге асыру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Ибрагимовке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 әкімінің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Идирисов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516 қаулысына 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ауданында көшпелі сауданы жүзеге асыру үшін белгіленген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680"/>
        <w:gridCol w:w="9198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орны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Қ.Сағырбайұлы көшесінің бас жағында орналасқан "Исатай" Ауылдық тұтыну кооперативінің шұжық цехының оңтүстік жағы, А.Накипов көшесінде орналасқан "Мемлекеттік зейнетақы төлеу орталығының Жаңақорған аудандық бөлімшесі" ғимаратының солтүстік жағы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Шалқия кенті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М.Шоқай көшесінің бойында орналасқан базар алаңы, "Ази" кафесінің шығыс жағы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Акүйік 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Н.Түршеков пен П.Дүйсенбаев көшелерінің қиылысында орналасқан "Жасұлан" дүкенінің солтүстік шығыс жағы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Қожакент ауылдық округі, Қожакент ауылы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пен А.Құнанбаев көшелері қиылысының оңтүстік шығыс жағы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ауылы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Ж.Көпешұлы көшесінің бойында орналасқан N160 мектеп-интернат ғиматарының шығыс жағы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 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бекеті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С.Мырзатаев көшесінің бойында орналасқан N254 мектептің батыс жағы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Баспақкөл ауылы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көшесінің бойында орналасқан клуб ғимаратының батыс жағы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ауылы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көшесінің бойында орналасқан "Мақсат" кафесінің оңтүстік жағы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С.Таңқиев пен Д.Құдабаев көшелерінің қиылысының батыс жағы,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И.Топышев пен Ә.Байтілеуов көшелері қиылысының шығыс жағы 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ауылы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Б.Жүсіпов көшесінде орналасқан N195 орта мектеп ғимаратының батыс жағы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