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b1aab" w14:textId="51b1a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аудандық мәслихаттың 2012 жылғы 20 желтоқсандағы кезекті XII сессиясының N 96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2013 жылғы 13 қыркүйектегі N 172 шешімі. Қызылорда облысының Әділет департаментінде 2013 жылғы 27 қыркүйекте N 4518 тіркелді. Шешімнің қабылдау мерзімінің өтуіне байланысты қолдану тоқтатылды (Қызылорда облысы Сырдария аудандық мәслихатының 2014 жылғы 27 қаңтардағы N 03-11/15 хатымен)</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(Қызылорда облысы Сырдария аудандық мәслихатының 27.01.2014 N 03-11/15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1-тармағына </w:t>
      </w:r>
      <w:r>
        <w:rPr>
          <w:rFonts w:ascii="Times New Roman"/>
          <w:b w:val="false"/>
          <w:i w:val="false"/>
          <w:color w:val="000000"/>
          <w:sz w:val="28"/>
        </w:rPr>
        <w:t>1)-тармақшасына</w:t>
      </w:r>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және "Қазақстан Республикасының Бірыңғай бюджеттік сыныптамасының кейбір мәселелері туралы" Қазақстан Республикасы Экономика және бюджеттік жоспарлау министрінің 2013 жылғы 13 наурыздағы </w:t>
      </w:r>
      <w:r>
        <w:rPr>
          <w:rFonts w:ascii="Times New Roman"/>
          <w:b w:val="false"/>
          <w:i w:val="false"/>
          <w:color w:val="000000"/>
          <w:sz w:val="28"/>
        </w:rPr>
        <w:t>N 71 бұйрығына</w:t>
      </w:r>
      <w:r>
        <w:rPr>
          <w:rFonts w:ascii="Times New Roman"/>
          <w:b w:val="false"/>
          <w:i w:val="false"/>
          <w:color w:val="000000"/>
          <w:sz w:val="28"/>
        </w:rPr>
        <w:t xml:space="preserve"> өзгерістер мен толықтырулар енгізуіне сәйкес Сырдария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туралы" аудандық мәслихаттың 2012 жылғы 20 желтоқсандағы кезекті ХІІ сессиясының </w:t>
      </w:r>
      <w:r>
        <w:rPr>
          <w:rFonts w:ascii="Times New Roman"/>
          <w:b w:val="false"/>
          <w:i w:val="false"/>
          <w:color w:val="000000"/>
          <w:sz w:val="28"/>
        </w:rPr>
        <w:t>N 96 шешіміне</w:t>
      </w:r>
      <w:r>
        <w:rPr>
          <w:rFonts w:ascii="Times New Roman"/>
          <w:b w:val="false"/>
          <w:i w:val="false"/>
          <w:color w:val="000000"/>
          <w:sz w:val="28"/>
        </w:rPr>
        <w:t xml:space="preserve"> (нормативтік құқықтық актілерді мемлекеттік Тіркеу тізілімінде 2013 жылғы 08 қаңтарда N 4381 болып тіркелген, 2013 жылғы 12 қаңтардағы N 4 "Тіршілік тынысы"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оның алғаш ресми жарияланған күнінен бастап қолданысқа енгізіледі және 2013 жылғы 1 қаңтардан бастап пайда болған қатынастарға таралады.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кезектен тыс ХХІІ</w:t>
      </w:r>
      <w:r>
        <w:br/>
      </w:r>
      <w:r>
        <w:rPr>
          <w:rFonts w:ascii="Times New Roman"/>
          <w:b w:val="false"/>
          <w:i w:val="false"/>
          <w:color w:val="000000"/>
          <w:sz w:val="28"/>
        </w:rPr>
        <w:t>
</w:t>
      </w:r>
      <w:r>
        <w:rPr>
          <w:rFonts w:ascii="Times New Roman"/>
          <w:b w:val="false"/>
          <w:i/>
          <w:color w:val="000000"/>
          <w:sz w:val="28"/>
        </w:rPr>
        <w:t>      сессиясының төрағасы               М. Бисенов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Б. Маншарипов</w:t>
      </w:r>
    </w:p>
    <w:p>
      <w:pPr>
        <w:spacing w:after="0"/>
        <w:ind w:left="0"/>
        <w:jc w:val="both"/>
      </w:pPr>
      <w:r>
        <w:rPr>
          <w:rFonts w:ascii="Times New Roman"/>
          <w:b w:val="false"/>
          <w:i w:val="false"/>
          <w:color w:val="000000"/>
          <w:sz w:val="28"/>
        </w:rPr>
        <w:t>      Сырдария аудандық мәслихаттың</w:t>
      </w:r>
      <w:r>
        <w:br/>
      </w:r>
      <w:r>
        <w:rPr>
          <w:rFonts w:ascii="Times New Roman"/>
          <w:b w:val="false"/>
          <w:i w:val="false"/>
          <w:color w:val="000000"/>
          <w:sz w:val="28"/>
        </w:rPr>
        <w:t>
      2013 жылғы 13 қыркүйектегі</w:t>
      </w:r>
      <w:r>
        <w:br/>
      </w:r>
      <w:r>
        <w:rPr>
          <w:rFonts w:ascii="Times New Roman"/>
          <w:b w:val="false"/>
          <w:i w:val="false"/>
          <w:color w:val="000000"/>
          <w:sz w:val="28"/>
        </w:rPr>
        <w:t>
      кезектен тыс ХХІІ сессиясының</w:t>
      </w:r>
      <w:r>
        <w:br/>
      </w:r>
      <w:r>
        <w:rPr>
          <w:rFonts w:ascii="Times New Roman"/>
          <w:b w:val="false"/>
          <w:i w:val="false"/>
          <w:color w:val="000000"/>
          <w:sz w:val="28"/>
        </w:rPr>
        <w:t>
      N 172 шешіміне 1-қосымша</w:t>
      </w:r>
    </w:p>
    <w:p>
      <w:pPr>
        <w:spacing w:after="0"/>
        <w:ind w:left="0"/>
        <w:jc w:val="both"/>
      </w:pPr>
      <w:r>
        <w:rPr>
          <w:rFonts w:ascii="Times New Roman"/>
          <w:b w:val="false"/>
          <w:i w:val="false"/>
          <w:color w:val="000000"/>
          <w:sz w:val="28"/>
        </w:rPr>
        <w:t>      Сырдария аудандық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кезекті ХІІ сессиясының</w:t>
      </w:r>
      <w:r>
        <w:br/>
      </w:r>
      <w:r>
        <w:rPr>
          <w:rFonts w:ascii="Times New Roman"/>
          <w:b w:val="false"/>
          <w:i w:val="false"/>
          <w:color w:val="000000"/>
          <w:sz w:val="28"/>
        </w:rPr>
        <w:t>
       N 96 шешіміне 1-қосымша</w:t>
      </w:r>
    </w:p>
    <w:bookmarkStart w:name="z5" w:id="1"/>
    <w:p>
      <w:pPr>
        <w:spacing w:after="0"/>
        <w:ind w:left="0"/>
        <w:jc w:val="left"/>
      </w:pPr>
      <w:r>
        <w:rPr>
          <w:rFonts w:ascii="Times New Roman"/>
          <w:b/>
          <w:i w:val="false"/>
          <w:color w:val="000000"/>
        </w:rPr>
        <w:t xml:space="preserve">        
2013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539"/>
        <w:gridCol w:w="809"/>
        <w:gridCol w:w="716"/>
        <w:gridCol w:w="809"/>
        <w:gridCol w:w="7725"/>
        <w:gridCol w:w="1943"/>
      </w:tblGrid>
      <w:tr>
        <w:trPr>
          <w:trHeight w:val="1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сыныбы</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КІРІСТЕР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5007729
</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2171993
</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160038
</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160038</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147545</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12493</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144467
</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144467</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144467</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1834267
</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1808992</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1808297</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4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жерлерде жеке тұлғалардан алынатын жер салығы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w:t>
            </w:r>
          </w:p>
        </w:tc>
      </w:tr>
      <w:tr>
        <w:trPr>
          <w:trHeight w:val="4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4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18271</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4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 көрсетуге салынатын iшкi салықтар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29420
</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w:t>
            </w:r>
          </w:p>
        </w:tc>
      </w:tr>
      <w:tr>
        <w:trPr>
          <w:trHeight w:val="5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4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24168</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24168</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4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4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4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4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4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w:t>
            </w:r>
          </w:p>
        </w:tc>
      </w:tr>
      <w:tr>
        <w:trPr>
          <w:trHeight w:val="15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(көрнекі) жарнаманы аудандық маңызы бар қалалар, ауылдар, кенттер, ауылдық округтер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3781
</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w:t>
            </w:r>
          </w:p>
        </w:tc>
      </w:tr>
      <w:tr>
        <w:trPr>
          <w:trHeight w:val="17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w:t>
            </w:r>
          </w:p>
        </w:tc>
      </w:tr>
      <w:tr>
        <w:trPr>
          <w:trHeight w:val="8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7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3226
</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157
</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8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түсімдер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3069
</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w:t>
            </w:r>
          </w:p>
        </w:tc>
      </w:tr>
      <w:tr>
        <w:trPr>
          <w:trHeight w:val="3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11707
</w:t>
            </w:r>
          </w:p>
        </w:tc>
      </w:tr>
      <w:tr>
        <w:trPr>
          <w:trHeight w:val="3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активтерді сату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11707
</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7794</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7794</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 түсімі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2820803
</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жоғары тұрған органдарынан түсетiн трансферттер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2820803
</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2820803</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715760</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412218</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1692825</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Бағдарламалардың әкiмшiсi</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6028119
</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484206
</w:t>
            </w:r>
          </w:p>
        </w:tc>
      </w:tr>
      <w:tr>
        <w:trPr>
          <w:trHeight w:val="3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407707
</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21168
</w:t>
            </w:r>
          </w:p>
        </w:tc>
      </w:tr>
      <w:tr>
        <w:trPr>
          <w:trHeight w:val="4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20033</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83366
</w:t>
            </w:r>
          </w:p>
        </w:tc>
      </w:tr>
      <w:tr>
        <w:trPr>
          <w:trHeight w:val="4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79220</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4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303173
</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246657</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7265</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239392</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52108</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52108</w:t>
            </w:r>
          </w:p>
        </w:tc>
      </w:tr>
      <w:tr>
        <w:trPr>
          <w:trHeight w:val="4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18080
</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18080
</w:t>
            </w:r>
          </w:p>
        </w:tc>
      </w:tr>
      <w:tr>
        <w:trPr>
          <w:trHeight w:val="6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бюджеттің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15877</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23476
</w:t>
            </w:r>
          </w:p>
        </w:tc>
      </w:tr>
      <w:tr>
        <w:trPr>
          <w:trHeight w:val="4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23476
</w:t>
            </w:r>
          </w:p>
        </w:tc>
      </w:tr>
      <w:tr>
        <w:trPr>
          <w:trHeight w:val="6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23377</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мемлекеттік қызметтер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34943
</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34943
</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34943</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9035
</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8281
</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8281
</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8281</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754
</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754
</w:t>
            </w:r>
          </w:p>
        </w:tc>
      </w:tr>
      <w:tr>
        <w:trPr>
          <w:trHeight w:val="4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r>
      <w:tr>
        <w:trPr>
          <w:trHeight w:val="4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2529
</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және қауіпсіздік саласындағы басқа да қызметтер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2529
</w:t>
            </w:r>
          </w:p>
        </w:tc>
      </w:tr>
      <w:tr>
        <w:trPr>
          <w:trHeight w:val="4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2529
</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3025507
</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дейінгі тәрбиелеу және оқыту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360968
</w:t>
            </w:r>
          </w:p>
        </w:tc>
      </w:tr>
      <w:tr>
        <w:trPr>
          <w:trHeight w:val="4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51222
</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51222</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51222</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309746
</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309746</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308022</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2242510
</w:t>
            </w:r>
          </w:p>
        </w:tc>
      </w:tr>
      <w:tr>
        <w:trPr>
          <w:trHeight w:val="4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3254
</w:t>
            </w:r>
          </w:p>
        </w:tc>
      </w:tr>
      <w:tr>
        <w:trPr>
          <w:trHeight w:val="4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2239256
</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2123752</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150423</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1973329</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115504</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саласындағы өзге де қызметтер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422029
</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314134
</w:t>
            </w:r>
          </w:p>
        </w:tc>
      </w:tr>
      <w:tr>
        <w:trPr>
          <w:trHeight w:val="4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23318</w:t>
            </w:r>
          </w:p>
        </w:tc>
      </w:tr>
      <w:tr>
        <w:trPr>
          <w:trHeight w:val="4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24266</w:t>
            </w:r>
          </w:p>
        </w:tc>
      </w:tr>
      <w:tr>
        <w:trPr>
          <w:trHeight w:val="4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w:t>
            </w:r>
          </w:p>
        </w:tc>
      </w:tr>
      <w:tr>
        <w:trPr>
          <w:trHeight w:val="2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w:t>
            </w:r>
          </w:p>
        </w:tc>
      </w:tr>
      <w:tr>
        <w:trPr>
          <w:trHeight w:val="4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53503</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53503</w:t>
            </w:r>
          </w:p>
        </w:tc>
      </w:tr>
      <w:tr>
        <w:trPr>
          <w:trHeight w:val="4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201338</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189047</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107895
</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107895</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107895</w:t>
            </w:r>
          </w:p>
        </w:tc>
      </w:tr>
      <w:tr>
        <w:trPr>
          <w:trHeight w:val="3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248863
</w:t>
            </w:r>
          </w:p>
        </w:tc>
      </w:tr>
      <w:tr>
        <w:trPr>
          <w:trHeight w:val="2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205901
</w:t>
            </w:r>
          </w:p>
        </w:tc>
      </w:tr>
      <w:tr>
        <w:trPr>
          <w:trHeight w:val="4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205901
</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49701</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49701</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16982</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w:t>
            </w:r>
          </w:p>
        </w:tc>
      </w:tr>
      <w:tr>
        <w:trPr>
          <w:trHeight w:val="4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28271</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22284</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4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31437</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25535</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40430</w:t>
            </w:r>
          </w:p>
        </w:tc>
      </w:tr>
      <w:tr>
        <w:trPr>
          <w:trHeight w:val="6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21629</w:t>
            </w:r>
          </w:p>
        </w:tc>
      </w:tr>
      <w:tr>
        <w:trPr>
          <w:trHeight w:val="3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42962
</w:t>
            </w:r>
          </w:p>
        </w:tc>
      </w:tr>
      <w:tr>
        <w:trPr>
          <w:trHeight w:val="4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42962
</w:t>
            </w:r>
          </w:p>
        </w:tc>
      </w:tr>
      <w:tr>
        <w:trPr>
          <w:trHeight w:val="6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31107</w:t>
            </w:r>
          </w:p>
        </w:tc>
      </w:tr>
      <w:tr>
        <w:trPr>
          <w:trHeight w:val="4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10389</w:t>
            </w:r>
          </w:p>
        </w:tc>
      </w:tr>
      <w:tr>
        <w:trPr>
          <w:trHeight w:val="2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831118
</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19389
</w:t>
            </w:r>
          </w:p>
        </w:tc>
      </w:tr>
      <w:tr>
        <w:trPr>
          <w:trHeight w:val="4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w:t>
            </w:r>
          </w:p>
        </w:tc>
      </w:tr>
      <w:tr>
        <w:trPr>
          <w:trHeight w:val="4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6712
</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r>
      <w:tr>
        <w:trPr>
          <w:trHeight w:val="4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 және абаттандыру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6149</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6149</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12647
</w:t>
            </w:r>
          </w:p>
        </w:tc>
      </w:tr>
      <w:tr>
        <w:trPr>
          <w:trHeight w:val="3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жобалау,салу және (немесе) сатып алу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8341</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8341</w:t>
            </w:r>
          </w:p>
        </w:tc>
      </w:tr>
      <w:tr>
        <w:trPr>
          <w:trHeight w:val="4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524373
</w:t>
            </w:r>
          </w:p>
        </w:tc>
      </w:tr>
      <w:tr>
        <w:trPr>
          <w:trHeight w:val="4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90768
</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19146</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71622</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71622</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433605
</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426609</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346400</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80209</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көркейту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287356
</w:t>
            </w:r>
          </w:p>
        </w:tc>
      </w:tr>
      <w:tr>
        <w:trPr>
          <w:trHeight w:val="4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269393
</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64656</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14437</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190300</w:t>
            </w:r>
          </w:p>
        </w:tc>
      </w:tr>
      <w:tr>
        <w:trPr>
          <w:trHeight w:val="4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17963
</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7573</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10390</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620651
</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164341
</w:t>
            </w:r>
          </w:p>
        </w:tc>
      </w:tr>
      <w:tr>
        <w:trPr>
          <w:trHeight w:val="4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28441
</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 - демалыс жұмыстарын қолдау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28441</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121552
</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121552</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14348
</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14348</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14348</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Спорт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270665
</w:t>
            </w:r>
          </w:p>
        </w:tc>
      </w:tr>
      <w:tr>
        <w:trPr>
          <w:trHeight w:val="4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50255
</w:t>
            </w:r>
          </w:p>
        </w:tc>
      </w:tr>
      <w:tr>
        <w:trPr>
          <w:trHeight w:val="4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10029</w:t>
            </w:r>
          </w:p>
        </w:tc>
      </w:tr>
      <w:tr>
        <w:trPr>
          <w:trHeight w:val="6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40226</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220410
</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220410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220410</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70500
</w:t>
            </w:r>
          </w:p>
        </w:tc>
      </w:tr>
      <w:tr>
        <w:trPr>
          <w:trHeight w:val="4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43521
</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42437</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26979
</w:t>
            </w:r>
          </w:p>
        </w:tc>
      </w:tr>
      <w:tr>
        <w:trPr>
          <w:trHeight w:val="4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4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12979</w:t>
            </w:r>
          </w:p>
        </w:tc>
      </w:tr>
      <w:tr>
        <w:trPr>
          <w:trHeight w:val="3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115145
</w:t>
            </w:r>
          </w:p>
        </w:tc>
      </w:tr>
      <w:tr>
        <w:trPr>
          <w:trHeight w:val="4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54293
</w:t>
            </w:r>
          </w:p>
        </w:tc>
      </w:tr>
      <w:tr>
        <w:trPr>
          <w:trHeight w:val="4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12657</w:t>
            </w:r>
          </w:p>
        </w:tc>
      </w:tr>
      <w:tr>
        <w:trPr>
          <w:trHeight w:val="4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41636</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28675
</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28164</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r>
      <w:tr>
        <w:trPr>
          <w:trHeight w:val="4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32177
</w:t>
            </w:r>
          </w:p>
        </w:tc>
      </w:tr>
      <w:tr>
        <w:trPr>
          <w:trHeight w:val="3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18862</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13315</w:t>
            </w:r>
          </w:p>
        </w:tc>
      </w:tr>
      <w:tr>
        <w:trPr>
          <w:trHeight w:val="5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140993
</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77842
</w:t>
            </w:r>
          </w:p>
        </w:tc>
      </w:tr>
      <w:tr>
        <w:trPr>
          <w:trHeight w:val="3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29933
</w:t>
            </w:r>
          </w:p>
        </w:tc>
      </w:tr>
      <w:tr>
        <w:trPr>
          <w:trHeight w:val="4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16689</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16171</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13244</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13244</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28880
</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28880</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473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19029
</w:t>
            </w:r>
          </w:p>
        </w:tc>
      </w:tr>
      <w:tr>
        <w:trPr>
          <w:trHeight w:val="3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10876</w:t>
            </w:r>
          </w:p>
        </w:tc>
      </w:tr>
      <w:tr>
        <w:trPr>
          <w:trHeight w:val="2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4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w:t>
            </w:r>
          </w:p>
        </w:tc>
      </w:tr>
      <w:tr>
        <w:trPr>
          <w:trHeight w:val="4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19674
</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19674
</w:t>
            </w:r>
          </w:p>
        </w:tc>
      </w:tr>
      <w:tr>
        <w:trPr>
          <w:trHeight w:val="3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17335</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r>
      <w:tr>
        <w:trPr>
          <w:trHeight w:val="4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43477
</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473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43477
</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 шаралар жүргізу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43477</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43477</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41799
</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41799
</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19278
</w:t>
            </w:r>
          </w:p>
        </w:tc>
      </w:tr>
      <w:tr>
        <w:trPr>
          <w:trHeight w:val="4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19278</w:t>
            </w:r>
          </w:p>
        </w:tc>
      </w:tr>
      <w:tr>
        <w:trPr>
          <w:trHeight w:val="4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22521
</w:t>
            </w:r>
          </w:p>
        </w:tc>
      </w:tr>
      <w:tr>
        <w:trPr>
          <w:trHeight w:val="4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10861</w:t>
            </w:r>
          </w:p>
        </w:tc>
      </w:tr>
      <w:tr>
        <w:trPr>
          <w:trHeight w:val="4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11501</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514817
</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510617
</w:t>
            </w:r>
          </w:p>
        </w:tc>
      </w:tr>
      <w:tr>
        <w:trPr>
          <w:trHeight w:val="5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510617
</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38090</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38090</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378309</w:t>
            </w:r>
          </w:p>
        </w:tc>
      </w:tr>
      <w:tr>
        <w:trPr>
          <w:trHeight w:val="5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94218</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94218</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4200
</w:t>
            </w:r>
          </w:p>
        </w:tc>
      </w:tr>
      <w:tr>
        <w:trPr>
          <w:trHeight w:val="4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4200
</w:t>
            </w:r>
          </w:p>
        </w:tc>
      </w:tr>
      <w:tr>
        <w:trPr>
          <w:trHeight w:val="4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85117
</w:t>
            </w:r>
          </w:p>
        </w:tc>
      </w:tr>
      <w:tr>
        <w:trPr>
          <w:trHeight w:val="2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11468
</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11468
</w:t>
            </w:r>
          </w:p>
        </w:tc>
      </w:tr>
      <w:tr>
        <w:trPr>
          <w:trHeight w:val="4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10164</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73649
</w:t>
            </w:r>
          </w:p>
        </w:tc>
      </w:tr>
      <w:tr>
        <w:trPr>
          <w:trHeight w:val="4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32992
</w:t>
            </w:r>
          </w:p>
        </w:tc>
      </w:tr>
      <w:tr>
        <w:trPr>
          <w:trHeight w:val="4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өңірлердің экономикалық дамуына жәрдемдесу жөніндегі шараларды іске асыру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32992</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32992</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25838
</w:t>
            </w:r>
          </w:p>
        </w:tc>
      </w:tr>
      <w:tr>
        <w:trPr>
          <w:trHeight w:val="4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25838</w:t>
            </w:r>
          </w:p>
        </w:tc>
      </w:tr>
      <w:tr>
        <w:trPr>
          <w:trHeight w:val="8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4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18538</w:t>
            </w:r>
          </w:p>
        </w:tc>
      </w:tr>
      <w:tr>
        <w:trPr>
          <w:trHeight w:val="5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14819
</w:t>
            </w:r>
          </w:p>
        </w:tc>
      </w:tr>
      <w:tr>
        <w:trPr>
          <w:trHeight w:val="6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14819</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
</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
</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
</w:t>
            </w:r>
          </w:p>
        </w:tc>
      </w:tr>
      <w:tr>
        <w:trPr>
          <w:trHeight w:val="6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23463
</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23463
</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23463
</w:t>
            </w:r>
          </w:p>
        </w:tc>
      </w:tr>
      <w:tr>
        <w:trPr>
          <w:trHeight w:val="4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19368</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Мақсатқа сай пайдаланылмаған нысаналы трансферттерді қайтару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8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Таза бюджеттік кредиттеу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97123
</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109053
</w:t>
            </w:r>
          </w:p>
        </w:tc>
      </w:tr>
      <w:tr>
        <w:trPr>
          <w:trHeight w:val="7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109053
</w:t>
            </w:r>
          </w:p>
        </w:tc>
      </w:tr>
      <w:tr>
        <w:trPr>
          <w:trHeight w:val="4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109053
</w:t>
            </w:r>
          </w:p>
        </w:tc>
      </w:tr>
      <w:tr>
        <w:trPr>
          <w:trHeight w:val="5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109053</w:t>
            </w:r>
          </w:p>
        </w:tc>
      </w:tr>
      <w:tr>
        <w:trPr>
          <w:trHeight w:val="3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109053</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11930
</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11930</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11930</w:t>
            </w:r>
          </w:p>
        </w:tc>
      </w:tr>
      <w:tr>
        <w:trPr>
          <w:trHeight w:val="4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11930</w:t>
            </w:r>
          </w:p>
        </w:tc>
      </w:tr>
      <w:tr>
        <w:trPr>
          <w:trHeight w:val="4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Қаржы активтерімен операциялар бойынша сальдо</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76613
</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сатып алу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76613
</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76613
</w:t>
            </w:r>
          </w:p>
        </w:tc>
      </w:tr>
      <w:tr>
        <w:trPr>
          <w:trHeight w:val="4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76613</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қаржы активтерін сатудан түсетін түсімдер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Бюджет тапшылығы (профициті)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-1194126
</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Бюджет тапшылығын қаржыландыру (профицитін пайдалану)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1194126
</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 түсімі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109053
</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109053</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алу келісім - шарттары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109053</w:t>
            </w:r>
          </w:p>
        </w:tc>
      </w:tr>
      <w:tr>
        <w:trPr>
          <w:trHeight w:val="4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109053</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11930
</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11930</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11930
</w:t>
            </w:r>
          </w:p>
        </w:tc>
      </w:tr>
      <w:tr>
        <w:trPr>
          <w:trHeight w:val="4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11930</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1097003
</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1097003</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1097003</w:t>
            </w:r>
          </w:p>
        </w:tc>
      </w:tr>
      <w:tr>
        <w:trPr>
          <w:trHeight w:val="2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1097003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