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59a0c" w14:textId="1b59a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енгізе отырып,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Төңкеріс ауылдық округі әкімінің 2013 жылғы 24 қыркүйектегі N 3 шешімі. Қызылорда облысының Әділет департаментінде 2013 жылғы 17 қазанда N 4526 болып тіркелді. Күші жойылды - Қызылорда облысы Шиелі ауданы Төңкеріс ауылдық округі әкімінің 2014 жылғы 05 желтоқсандағы N 40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жойылды- Қызылорда облысы Шиелі ауданы Төңкеріс ауылдық округі әкімінің 05.12.2014 N 40 шешімімен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Төңкеріс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Шиелі ауданы, Төңкеріс ауылдық округінің, Шеген Қодаманов ауылында ұсақ малдар арасында бруцеллез ауруы анықталуына байланысты шектеу іс-шараларын енгізе отырып,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Төңкеріс ауылдық округі әкімінің аппаратының бас маманы К. Мұсаевқа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7"/>
        <w:gridCol w:w="4193"/>
      </w:tblGrid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Төңкеріс ауылдық округі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Қобланов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ауыл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Ветеринариялық бақылау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қадағалау Комитетінің Шиелі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инспекциясы"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Ерғали Алпысбай Мұхамедқалиұлы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"24" қыркүйек 2013 жыл.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 Денсаулық сақтау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мемлекеттік санитарлық-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эпидемиологиялық қадағалау Комитетінің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 бойынша департаменті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"Шиелі ауданы бойынша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санитарлық-эпидемиологиялық қадағалау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мемлекеттік мекемесі басшысының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Садуақас Анафия Якудаұлы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"24" қыркүйек 2013 жыл.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