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ea6f7" w14:textId="01ea6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14 қаңтардағы N 9 қаулысы. Маңғыстау облысының Әділет департаментінде 2013 жылғы 24 қаңтарда N 2207 тіркелді. Күші жойылды - Маңғыстау облысы әкімдігінің 2013 жылғы 15 тамыздағы № 244 қаулысымен</w:t>
      </w:r>
    </w:p>
    <w:p>
      <w:pPr>
        <w:spacing w:after="0"/>
        <w:ind w:left="0"/>
        <w:jc w:val="both"/>
      </w:pPr>
      <w:r>
        <w:rPr>
          <w:rFonts w:ascii="Times New Roman"/>
          <w:b w:val="false"/>
          <w:i w:val="false"/>
          <w:color w:val="ff0000"/>
          <w:sz w:val="28"/>
        </w:rPr>
        <w:t>      Ескерту. Күші жойылды - Маңғыстау облысы әкімдігінің 15.08.2013 № 244 қаулысымен.</w:t>
      </w:r>
    </w:p>
    <w:bookmarkStart w:name="z2"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w:t>
      </w:r>
      <w:r>
        <w:rPr>
          <w:rFonts w:ascii="Times New Roman"/>
          <w:b w:val="false"/>
          <w:i w:val="false"/>
          <w:color w:val="000000"/>
          <w:sz w:val="28"/>
        </w:rPr>
        <w:t>Заңына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жер қатынастары басқармасы» мемлекеттік мекемесі осы қаулының әділет органдарында мемлекеттік тіркелуін, оның бұқаралық ақпарат құралдарында ресми жариялануын және Маңғыстау облысы әкімдігінің интернет-ресурсында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Қ.К. Мұқановқа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Мұхаметжанов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Маңғыстау облысының жер қатынастары</w:t>
      </w:r>
      <w:r>
        <w:br/>
      </w:r>
      <w:r>
        <w:rPr>
          <w:rFonts w:ascii="Times New Roman"/>
          <w:b w:val="false"/>
          <w:i w:val="false"/>
          <w:color w:val="000000"/>
          <w:sz w:val="28"/>
        </w:rPr>
        <w:t>
басқармасының бастығы</w:t>
      </w:r>
      <w:r>
        <w:br/>
      </w:r>
      <w:r>
        <w:rPr>
          <w:rFonts w:ascii="Times New Roman"/>
          <w:b w:val="false"/>
          <w:i w:val="false"/>
          <w:color w:val="000000"/>
          <w:sz w:val="28"/>
        </w:rPr>
        <w:t>
Е.Д. Дүзмағамбетов</w:t>
      </w:r>
      <w:r>
        <w:br/>
      </w:r>
      <w:r>
        <w:rPr>
          <w:rFonts w:ascii="Times New Roman"/>
          <w:b w:val="false"/>
          <w:i w:val="false"/>
          <w:color w:val="000000"/>
          <w:sz w:val="28"/>
        </w:rPr>
        <w:t>
14 қаңтар 2013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қаңтардағы № 9</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1"/>
    <w:bookmarkStart w:name="z11" w:id="2"/>
    <w:p>
      <w:pPr>
        <w:spacing w:after="0"/>
        <w:ind w:left="0"/>
        <w:jc w:val="left"/>
      </w:pPr>
      <w:r>
        <w:rPr>
          <w:rFonts w:ascii="Times New Roman"/>
          <w:b/>
          <w:i w:val="false"/>
          <w:color w:val="000000"/>
        </w:rPr>
        <w:t xml:space="preserve"> 
«Іздестіру жұмыстарын жүргізу үшін жер учаскесін пайдалануға </w:t>
      </w:r>
      <w:r>
        <w:br/>
      </w:r>
      <w:r>
        <w:rPr>
          <w:rFonts w:ascii="Times New Roman"/>
          <w:b/>
          <w:i w:val="false"/>
          <w:color w:val="000000"/>
        </w:rPr>
        <w:t>
рұқсат беру» мемлекеттік қызмет регламенті</w:t>
      </w:r>
      <w:r>
        <w:br/>
      </w:r>
      <w:r>
        <w:rPr>
          <w:rFonts w:ascii="Times New Roman"/>
          <w:b/>
          <w:i w:val="false"/>
          <w:color w:val="000000"/>
        </w:rPr>
        <w:t>
 </w:t>
      </w:r>
    </w:p>
    <w:bookmarkEnd w:id="2"/>
    <w:bookmarkStart w:name="z12" w:id="3"/>
    <w:p>
      <w:pPr>
        <w:spacing w:after="0"/>
        <w:ind w:left="0"/>
        <w:jc w:val="left"/>
      </w:pPr>
      <w:r>
        <w:rPr>
          <w:rFonts w:ascii="Times New Roman"/>
          <w:b/>
          <w:i w:val="false"/>
          <w:color w:val="000000"/>
        </w:rPr>
        <w:t xml:space="preserve"> 
1. Негізгі ұғымдар</w:t>
      </w:r>
    </w:p>
    <w:bookmarkEnd w:id="3"/>
    <w:bookmarkStart w:name="z13" w:id="4"/>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регламентінде (бұдан әрі – Регламент)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лауазымды тұлға – облыстың, ауданның, облыстық маңызы бар қаланың әкімі;</w:t>
      </w:r>
      <w:r>
        <w:br/>
      </w:r>
      <w:r>
        <w:rPr>
          <w:rFonts w:ascii="Times New Roman"/>
          <w:b w:val="false"/>
          <w:i w:val="false"/>
          <w:color w:val="000000"/>
          <w:sz w:val="28"/>
        </w:rPr>
        <w:t>
</w:t>
      </w:r>
      <w:r>
        <w:rPr>
          <w:rFonts w:ascii="Times New Roman"/>
          <w:b w:val="false"/>
          <w:i w:val="false"/>
          <w:color w:val="000000"/>
          <w:sz w:val="28"/>
        </w:rPr>
        <w:t>
      2) лауазымды тұлғаның орынбасары – облыс, аудан, облыстық маңызы бар қала әкімінің орынбасары;</w:t>
      </w:r>
      <w:r>
        <w:br/>
      </w:r>
      <w:r>
        <w:rPr>
          <w:rFonts w:ascii="Times New Roman"/>
          <w:b w:val="false"/>
          <w:i w:val="false"/>
          <w:color w:val="000000"/>
          <w:sz w:val="28"/>
        </w:rPr>
        <w:t>
</w:t>
      </w:r>
      <w:r>
        <w:rPr>
          <w:rFonts w:ascii="Times New Roman"/>
          <w:b w:val="false"/>
          <w:i w:val="false"/>
          <w:color w:val="000000"/>
          <w:sz w:val="28"/>
        </w:rPr>
        <w:t>
      3) орындаушы –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қызметті алушы – жеке және заңды тұлғалар (бұдан әрі - алушы); </w:t>
      </w:r>
      <w:r>
        <w:br/>
      </w:r>
      <w:r>
        <w:rPr>
          <w:rFonts w:ascii="Times New Roman"/>
          <w:b w:val="false"/>
          <w:i w:val="false"/>
          <w:color w:val="000000"/>
          <w:sz w:val="28"/>
        </w:rPr>
        <w:t>
</w:t>
      </w:r>
      <w:r>
        <w:rPr>
          <w:rFonts w:ascii="Times New Roman"/>
          <w:b w:val="false"/>
          <w:i w:val="false"/>
          <w:color w:val="000000"/>
          <w:sz w:val="28"/>
        </w:rPr>
        <w:t>
      5)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p>
    <w:bookmarkEnd w:id="4"/>
    <w:bookmarkStart w:name="z19" w:id="5"/>
    <w:p>
      <w:pPr>
        <w:spacing w:after="0"/>
        <w:ind w:left="0"/>
        <w:jc w:val="left"/>
      </w:pPr>
      <w:r>
        <w:rPr>
          <w:rFonts w:ascii="Times New Roman"/>
          <w:b/>
          <w:i w:val="false"/>
          <w:color w:val="000000"/>
        </w:rPr>
        <w:t xml:space="preserve"> 
2. Жалпы ережелер</w:t>
      </w:r>
    </w:p>
    <w:bookmarkEnd w:id="5"/>
    <w:bookmarkStart w:name="z20" w:id="6"/>
    <w:p>
      <w:pPr>
        <w:spacing w:after="0"/>
        <w:ind w:left="0"/>
        <w:jc w:val="both"/>
      </w:pPr>
      <w:r>
        <w:rPr>
          <w:rFonts w:ascii="Times New Roman"/>
          <w:b w:val="false"/>
          <w:i w:val="false"/>
          <w:color w:val="000000"/>
          <w:sz w:val="28"/>
        </w:rPr>
        <w:t>
      2. Осы Регламент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71 баптарына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толықтыру енгізу туралы» Қазақстан Республикасы Үкіметінің 2012 жылғы 1 қарашадағы </w:t>
      </w:r>
      <w:r>
        <w:rPr>
          <w:rFonts w:ascii="Times New Roman"/>
          <w:b w:val="false"/>
          <w:i w:val="false"/>
          <w:color w:val="000000"/>
          <w:sz w:val="28"/>
        </w:rPr>
        <w:t>№ 1392</w:t>
      </w:r>
      <w:r>
        <w:rPr>
          <w:rFonts w:ascii="Times New Roman"/>
          <w:b w:val="false"/>
          <w:i w:val="false"/>
          <w:color w:val="000000"/>
          <w:sz w:val="28"/>
        </w:rPr>
        <w:t xml:space="preserve"> қаулысымен бекітілген «Іздестіру жұмыстарын жүргізу үшін жер учаскесін пайдалануға рұқсат беру» мемлекеттік қызмет стандартына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жер учаскесінің орналасқан жері бойынша, мекенжайлары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ауданның (облыстық маңызы бар қаланың), ал егiстiкте, жақсартылған шабындықтар мен жайылымдарда, көп жылдық екпелер бар жерде, сондай-ақ ерекше қорғалатын табиғи аумақтар жерi мен орман қоры жерiнде облыстың жергілікті атқарушы органымен (бұдан әрі – жергілікті атқарушы орган)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71 баптары</w:t>
      </w:r>
      <w:r>
        <w:rPr>
          <w:rFonts w:ascii="Times New Roman"/>
          <w:b w:val="false"/>
          <w:i w:val="false"/>
          <w:color w:val="000000"/>
          <w:sz w:val="28"/>
        </w:rPr>
        <w:t xml:space="preserve"> негізінде көрсетіледі. </w:t>
      </w:r>
      <w:r>
        <w:br/>
      </w:r>
      <w:r>
        <w:rPr>
          <w:rFonts w:ascii="Times New Roman"/>
          <w:b w:val="false"/>
          <w:i w:val="false"/>
          <w:color w:val="000000"/>
          <w:sz w:val="28"/>
        </w:rPr>
        <w:t>
</w:t>
      </w:r>
      <w:r>
        <w:rPr>
          <w:rFonts w:ascii="Times New Roman"/>
          <w:b w:val="false"/>
          <w:i w:val="false"/>
          <w:color w:val="000000"/>
          <w:sz w:val="28"/>
        </w:rPr>
        <w:t xml:space="preserve">
      6.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уәжделген жазбаша жауап беру (бұдан әрі – бас тарту) болып табылады. </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26"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27" w:id="8"/>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мекенжайлары және жұмыс кестелері Стандартта көрсетілген жергілікті атқарушы органдардан, Маңғыстау облысы әкімдігінің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 10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10. Мемлекеттік қызмет жергілікті атқарушы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мүмкіндігі шектеулі адамдар үшін жағдайлар қарастырылған.</w:t>
      </w:r>
      <w:r>
        <w:br/>
      </w:r>
      <w:r>
        <w:rPr>
          <w:rFonts w:ascii="Times New Roman"/>
          <w:b w:val="false"/>
          <w:i w:val="false"/>
          <w:color w:val="000000"/>
          <w:sz w:val="28"/>
        </w:rPr>
        <w:t>
</w:t>
      </w:r>
      <w:r>
        <w:rPr>
          <w:rFonts w:ascii="Times New Roman"/>
          <w:b w:val="false"/>
          <w:i w:val="false"/>
          <w:color w:val="000000"/>
          <w:sz w:val="28"/>
        </w:rPr>
        <w:t>
      11. Жергілікті атқарушы органмен мемлекеттік қызмет көрсетуден бас тарту негіздері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алушымен құжаттар ұсынылған сәттен бастап мемлекеттік қызметтің нәтижесін бергенге дейін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алушы жергілікті атқарушы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2) жергілікті атқарушы орган кеңсесінің қызметкері құжаттарды тіркейді және лауазымды тұлғаға ұсынады;</w:t>
      </w:r>
      <w:r>
        <w:br/>
      </w:r>
      <w:r>
        <w:rPr>
          <w:rFonts w:ascii="Times New Roman"/>
          <w:b w:val="false"/>
          <w:i w:val="false"/>
          <w:color w:val="000000"/>
          <w:sz w:val="28"/>
        </w:rPr>
        <w:t>
</w:t>
      </w:r>
      <w:r>
        <w:rPr>
          <w:rFonts w:ascii="Times New Roman"/>
          <w:b w:val="false"/>
          <w:i w:val="false"/>
          <w:color w:val="000000"/>
          <w:sz w:val="28"/>
        </w:rPr>
        <w:t>
      3) лауазымды тұлға келіп түскен құжаттармен танысады және лауазымды тұлғаның орынбасарына құжаттарды жолдайды.</w:t>
      </w:r>
      <w:r>
        <w:br/>
      </w:r>
      <w:r>
        <w:rPr>
          <w:rFonts w:ascii="Times New Roman"/>
          <w:b w:val="false"/>
          <w:i w:val="false"/>
          <w:color w:val="000000"/>
          <w:sz w:val="28"/>
        </w:rPr>
        <w:t>
</w:t>
      </w:r>
      <w:r>
        <w:rPr>
          <w:rFonts w:ascii="Times New Roman"/>
          <w:b w:val="false"/>
          <w:i w:val="false"/>
          <w:color w:val="000000"/>
          <w:sz w:val="28"/>
        </w:rPr>
        <w:t>
      4) лауазымды тұлғаның орынбасары құжаттарды қарайды және жергілікті атқарушы орган кеңсесінің қызметкеріне жолдайды;</w:t>
      </w:r>
      <w:r>
        <w:br/>
      </w:r>
      <w:r>
        <w:rPr>
          <w:rFonts w:ascii="Times New Roman"/>
          <w:b w:val="false"/>
          <w:i w:val="false"/>
          <w:color w:val="000000"/>
          <w:sz w:val="28"/>
        </w:rPr>
        <w:t>
</w:t>
      </w:r>
      <w:r>
        <w:rPr>
          <w:rFonts w:ascii="Times New Roman"/>
          <w:b w:val="false"/>
          <w:i w:val="false"/>
          <w:color w:val="000000"/>
          <w:sz w:val="28"/>
        </w:rPr>
        <w:t>
      5) жергілікті атқарушы орган кеңсесінің қызметкері құжаттарды уәкілетті органның кеңсесіне жолдайды;</w:t>
      </w:r>
      <w:r>
        <w:br/>
      </w:r>
      <w:r>
        <w:rPr>
          <w:rFonts w:ascii="Times New Roman"/>
          <w:b w:val="false"/>
          <w:i w:val="false"/>
          <w:color w:val="000000"/>
          <w:sz w:val="28"/>
        </w:rPr>
        <w:t>
</w:t>
      </w:r>
      <w:r>
        <w:rPr>
          <w:rFonts w:ascii="Times New Roman"/>
          <w:b w:val="false"/>
          <w:i w:val="false"/>
          <w:color w:val="000000"/>
          <w:sz w:val="28"/>
        </w:rPr>
        <w:t>
      6) уәкілетті орган кеңсесінің қызметкері құжаттарды тіркейді және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7) уәкілетті органның басшысы құжаттарды қарайды және орындаушыны анықтайды;</w:t>
      </w:r>
      <w:r>
        <w:br/>
      </w:r>
      <w:r>
        <w:rPr>
          <w:rFonts w:ascii="Times New Roman"/>
          <w:b w:val="false"/>
          <w:i w:val="false"/>
          <w:color w:val="000000"/>
          <w:sz w:val="28"/>
        </w:rPr>
        <w:t>
</w:t>
      </w:r>
      <w:r>
        <w:rPr>
          <w:rFonts w:ascii="Times New Roman"/>
          <w:b w:val="false"/>
          <w:i w:val="false"/>
          <w:color w:val="000000"/>
          <w:sz w:val="28"/>
        </w:rPr>
        <w:t>
      8) орындаушы құжаттарды қарайды, уәкілетті органның басшысына рұқсатты немесе бас тартуды дайындайды;</w:t>
      </w:r>
      <w:r>
        <w:br/>
      </w:r>
      <w:r>
        <w:rPr>
          <w:rFonts w:ascii="Times New Roman"/>
          <w:b w:val="false"/>
          <w:i w:val="false"/>
          <w:color w:val="000000"/>
          <w:sz w:val="28"/>
        </w:rPr>
        <w:t>
</w:t>
      </w:r>
      <w:r>
        <w:rPr>
          <w:rFonts w:ascii="Times New Roman"/>
          <w:b w:val="false"/>
          <w:i w:val="false"/>
          <w:color w:val="000000"/>
          <w:sz w:val="28"/>
        </w:rPr>
        <w:t>
      9) уәкілетті органның басшысы рұқсатқа немесе бас тартуға қол қояды және лауазымды тұлғаның орынбасарына жолдайды;</w:t>
      </w:r>
      <w:r>
        <w:br/>
      </w:r>
      <w:r>
        <w:rPr>
          <w:rFonts w:ascii="Times New Roman"/>
          <w:b w:val="false"/>
          <w:i w:val="false"/>
          <w:color w:val="000000"/>
          <w:sz w:val="28"/>
        </w:rPr>
        <w:t>
</w:t>
      </w:r>
      <w:r>
        <w:rPr>
          <w:rFonts w:ascii="Times New Roman"/>
          <w:b w:val="false"/>
          <w:i w:val="false"/>
          <w:color w:val="000000"/>
          <w:sz w:val="28"/>
        </w:rPr>
        <w:t>
      10) лауазымды тұлғаның орынбасары рұқсатқа немесе бас тартуға қол қояды және лауазымды тұлғаға немесе лауазымды тұлғаның міндетін атқарушыға (бұдан әрі – лауазымды тұлға) қол қоюға жолдайды;</w:t>
      </w:r>
      <w:r>
        <w:br/>
      </w:r>
      <w:r>
        <w:rPr>
          <w:rFonts w:ascii="Times New Roman"/>
          <w:b w:val="false"/>
          <w:i w:val="false"/>
          <w:color w:val="000000"/>
          <w:sz w:val="28"/>
        </w:rPr>
        <w:t>
</w:t>
      </w:r>
      <w:r>
        <w:rPr>
          <w:rFonts w:ascii="Times New Roman"/>
          <w:b w:val="false"/>
          <w:i w:val="false"/>
          <w:color w:val="000000"/>
          <w:sz w:val="28"/>
        </w:rPr>
        <w:t>
      11) лауазымды тұлға рұқсатқа немесе бас тартуға қол қояды және жергілікті атқарушы органның кеңсесінің қызметкеріне жолдайды;</w:t>
      </w:r>
      <w:r>
        <w:br/>
      </w:r>
      <w:r>
        <w:rPr>
          <w:rFonts w:ascii="Times New Roman"/>
          <w:b w:val="false"/>
          <w:i w:val="false"/>
          <w:color w:val="000000"/>
          <w:sz w:val="28"/>
        </w:rPr>
        <w:t>
</w:t>
      </w:r>
      <w:r>
        <w:rPr>
          <w:rFonts w:ascii="Times New Roman"/>
          <w:b w:val="false"/>
          <w:i w:val="false"/>
          <w:color w:val="000000"/>
          <w:sz w:val="28"/>
        </w:rPr>
        <w:t>
      12) жергілікті атқарушы орган кеңсесінің қызметкері рұқсатты немесе бас тартуды тіркейді және алушыға береді немесе жолдайды.</w:t>
      </w:r>
    </w:p>
    <w:bookmarkEnd w:id="8"/>
    <w:bookmarkStart w:name="z47" w:id="9"/>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 </w:t>
      </w:r>
    </w:p>
    <w:bookmarkEnd w:id="9"/>
    <w:bookmarkStart w:name="z48" w:id="10"/>
    <w:p>
      <w:pPr>
        <w:spacing w:after="0"/>
        <w:ind w:left="0"/>
        <w:jc w:val="both"/>
      </w:pPr>
      <w:r>
        <w:rPr>
          <w:rFonts w:ascii="Times New Roman"/>
          <w:b w:val="false"/>
          <w:i w:val="false"/>
          <w:color w:val="000000"/>
          <w:sz w:val="28"/>
        </w:rPr>
        <w:t>
      13.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жергілікті атқарушы органға ұсынады.</w:t>
      </w:r>
      <w:r>
        <w:br/>
      </w:r>
      <w:r>
        <w:rPr>
          <w:rFonts w:ascii="Times New Roman"/>
          <w:b w:val="false"/>
          <w:i w:val="false"/>
          <w:color w:val="000000"/>
          <w:sz w:val="28"/>
        </w:rPr>
        <w:t>
</w:t>
      </w:r>
      <w:r>
        <w:rPr>
          <w:rFonts w:ascii="Times New Roman"/>
          <w:b w:val="false"/>
          <w:i w:val="false"/>
          <w:color w:val="000000"/>
          <w:sz w:val="28"/>
        </w:rPr>
        <w:t xml:space="preserve">
      14. Алушыға тиісті құжаттарды қабылдағаны туралы қолхат береді, онда: </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xml:space="preserve">
      15. Мемлекеттік қызмет көрсету үдерісінде келесі құрылымдық-функционалдық бірліктер (бұдан әрі – ҚФБ) қатысады: </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кеңсе қызметкері;</w:t>
      </w:r>
      <w:r>
        <w:br/>
      </w:r>
      <w:r>
        <w:rPr>
          <w:rFonts w:ascii="Times New Roman"/>
          <w:b w:val="false"/>
          <w:i w:val="false"/>
          <w:color w:val="000000"/>
          <w:sz w:val="28"/>
        </w:rPr>
        <w:t>
</w:t>
      </w:r>
      <w:r>
        <w:rPr>
          <w:rFonts w:ascii="Times New Roman"/>
          <w:b w:val="false"/>
          <w:i w:val="false"/>
          <w:color w:val="000000"/>
          <w:sz w:val="28"/>
        </w:rPr>
        <w:t xml:space="preserve">
      2) лауазымды тұлға; </w:t>
      </w:r>
      <w:r>
        <w:br/>
      </w:r>
      <w:r>
        <w:rPr>
          <w:rFonts w:ascii="Times New Roman"/>
          <w:b w:val="false"/>
          <w:i w:val="false"/>
          <w:color w:val="000000"/>
          <w:sz w:val="28"/>
        </w:rPr>
        <w:t>
</w:t>
      </w:r>
      <w:r>
        <w:rPr>
          <w:rFonts w:ascii="Times New Roman"/>
          <w:b w:val="false"/>
          <w:i w:val="false"/>
          <w:color w:val="000000"/>
          <w:sz w:val="28"/>
        </w:rPr>
        <w:t xml:space="preserve">
      3) лауазымды тұлғаның орынбасары; </w:t>
      </w:r>
      <w:r>
        <w:br/>
      </w:r>
      <w:r>
        <w:rPr>
          <w:rFonts w:ascii="Times New Roman"/>
          <w:b w:val="false"/>
          <w:i w:val="false"/>
          <w:color w:val="000000"/>
          <w:sz w:val="28"/>
        </w:rPr>
        <w:t>
</w:t>
      </w:r>
      <w:r>
        <w:rPr>
          <w:rFonts w:ascii="Times New Roman"/>
          <w:b w:val="false"/>
          <w:i w:val="false"/>
          <w:color w:val="000000"/>
          <w:sz w:val="28"/>
        </w:rPr>
        <w:t xml:space="preserve">
      4) уәкілетті органның кеңсе қызметкері; </w:t>
      </w:r>
      <w:r>
        <w:br/>
      </w:r>
      <w:r>
        <w:rPr>
          <w:rFonts w:ascii="Times New Roman"/>
          <w:b w:val="false"/>
          <w:i w:val="false"/>
          <w:color w:val="000000"/>
          <w:sz w:val="28"/>
        </w:rPr>
        <w:t>
</w:t>
      </w:r>
      <w:r>
        <w:rPr>
          <w:rFonts w:ascii="Times New Roman"/>
          <w:b w:val="false"/>
          <w:i w:val="false"/>
          <w:color w:val="000000"/>
          <w:sz w:val="28"/>
        </w:rPr>
        <w:t xml:space="preserve">
      5) уәкілетті органның басшысы; </w:t>
      </w:r>
      <w:r>
        <w:br/>
      </w:r>
      <w:r>
        <w:rPr>
          <w:rFonts w:ascii="Times New Roman"/>
          <w:b w:val="false"/>
          <w:i w:val="false"/>
          <w:color w:val="000000"/>
          <w:sz w:val="28"/>
        </w:rPr>
        <w:t>
</w:t>
      </w:r>
      <w:r>
        <w:rPr>
          <w:rFonts w:ascii="Times New Roman"/>
          <w:b w:val="false"/>
          <w:i w:val="false"/>
          <w:color w:val="000000"/>
          <w:sz w:val="28"/>
        </w:rPr>
        <w:t>
      6) орындаушы.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(рәсімнің) орындалу мерзімі көрсетілген ҚФБ-тің әкімшілік іс-әрекеттер (рәсімдер) дәйектілігінің және өзара байланысының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17. Функционалдық өзара іс-әрекет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және ол мемлекеттік қызмет көрсету үдерісіндегі әкімшілік іс-әрекеттердің (рәсімдердің) логикалық реттілігі мен ҚФБ арасындағы өзара байланысын көрсетеді. </w:t>
      </w:r>
    </w:p>
    <w:bookmarkEnd w:id="10"/>
    <w:bookmarkStart w:name="z64"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65" w:id="12"/>
    <w:p>
      <w:pPr>
        <w:spacing w:after="0"/>
        <w:ind w:left="0"/>
        <w:jc w:val="both"/>
      </w:pPr>
      <w:r>
        <w:rPr>
          <w:rFonts w:ascii="Times New Roman"/>
          <w:b w:val="false"/>
          <w:i w:val="false"/>
          <w:color w:val="000000"/>
          <w:sz w:val="28"/>
        </w:rPr>
        <w:t>
      18. Уәкілетті органның басшысы мемлекеттік қызмет көрсетуге жауапты тұлға болып табылады.</w:t>
      </w:r>
      <w:r>
        <w:br/>
      </w:r>
      <w:r>
        <w:rPr>
          <w:rFonts w:ascii="Times New Roman"/>
          <w:b w:val="false"/>
          <w:i w:val="false"/>
          <w:color w:val="000000"/>
          <w:sz w:val="28"/>
        </w:rPr>
        <w:t xml:space="preserve">
      Уәкілетті органның басшысы Қазақстан Республикасының заңнамасына сәйкес белгіленген мерзімде мемлекеттік қызмет көрсетуге жауапкершілікте болады. </w:t>
      </w:r>
      <w:r>
        <w:br/>
      </w:r>
      <w:r>
        <w:rPr>
          <w:rFonts w:ascii="Times New Roman"/>
          <w:b w:val="false"/>
          <w:i w:val="false"/>
          <w:color w:val="000000"/>
          <w:sz w:val="28"/>
        </w:rPr>
        <w:t>
</w:t>
      </w:r>
      <w:r>
        <w:rPr>
          <w:rFonts w:ascii="Times New Roman"/>
          <w:b w:val="false"/>
          <w:i w:val="false"/>
          <w:color w:val="000000"/>
          <w:sz w:val="28"/>
        </w:rPr>
        <w:t>
      19. Мемлекеттік қызмет көрсетудің мәселелері бойынша әрекетіне (әрекетсіздігіне) шағымдану Стандарттың 5-бөліміне сәйкес жүргізіледі.</w:t>
      </w:r>
      <w:r>
        <w:br/>
      </w:r>
      <w:r>
        <w:rPr>
          <w:rFonts w:ascii="Times New Roman"/>
          <w:b w:val="false"/>
          <w:i w:val="false"/>
          <w:color w:val="000000"/>
          <w:sz w:val="28"/>
        </w:rPr>
        <w:t>
 </w:t>
      </w:r>
    </w:p>
    <w:bookmarkEnd w:id="12"/>
    <w:bookmarkStart w:name="z67" w:id="13"/>
    <w:p>
      <w:pPr>
        <w:spacing w:after="0"/>
        <w:ind w:left="0"/>
        <w:jc w:val="both"/>
      </w:pPr>
      <w:r>
        <w:rPr>
          <w:rFonts w:ascii="Times New Roman"/>
          <w:b w:val="false"/>
          <w:i w:val="false"/>
          <w:color w:val="000000"/>
          <w:sz w:val="28"/>
        </w:rPr>
        <w:t xml:space="preserve">
«Іздестіру жұмыстарын жүргізу үшін жер </w:t>
      </w:r>
      <w:r>
        <w:br/>
      </w:r>
      <w:r>
        <w:rPr>
          <w:rFonts w:ascii="Times New Roman"/>
          <w:b w:val="false"/>
          <w:i w:val="false"/>
          <w:color w:val="000000"/>
          <w:sz w:val="28"/>
        </w:rPr>
        <w:t>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68" w:id="14"/>
    <w:p>
      <w:pPr>
        <w:spacing w:after="0"/>
        <w:ind w:left="0"/>
        <w:jc w:val="left"/>
      </w:pPr>
      <w:r>
        <w:rPr>
          <w:rFonts w:ascii="Times New Roman"/>
          <w:b/>
          <w:i w:val="false"/>
          <w:color w:val="000000"/>
        </w:rPr>
        <w:t xml:space="preserve"> 
ҚФБ-тің әкімшілік іс-әрекеттер (рәсімдер) реттілігінің және өзара байланысының сипаттамасы</w:t>
      </w:r>
    </w:p>
    <w:bookmarkEnd w:id="14"/>
    <w:bookmarkStart w:name="z69" w:id="15"/>
    <w:p>
      <w:pPr>
        <w:spacing w:after="0"/>
        <w:ind w:left="0"/>
        <w:jc w:val="left"/>
      </w:pPr>
      <w:r>
        <w:rPr>
          <w:rFonts w:ascii="Times New Roman"/>
          <w:b/>
          <w:i w:val="false"/>
          <w:color w:val="000000"/>
        </w:rPr>
        <w:t xml:space="preserve"> 
1-кесте. ҚФБ іс-әрекетінің сипаттамасы</w:t>
      </w:r>
      <w:r>
        <w:br/>
      </w:r>
      <w:r>
        <w:rPr>
          <w:rFonts w:ascii="Times New Roman"/>
          <w:b/>
          <w:i w:val="false"/>
          <w:color w:val="000000"/>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2367"/>
        <w:gridCol w:w="1524"/>
        <w:gridCol w:w="1665"/>
        <w:gridCol w:w="1804"/>
        <w:gridCol w:w="1587"/>
        <w:gridCol w:w="1613"/>
        <w:gridCol w:w="1640"/>
      </w:tblGrid>
      <w:tr>
        <w:trPr>
          <w:trHeight w:val="2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 ағыны )</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орынбасары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сипаттамасы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құжаттармен танысады</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r>
      <w:tr>
        <w:trPr>
          <w:trHeight w:val="147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тұлғаның орынбасарына ұсыну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орынбасарына құжаттарды жолдау</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қызметкеріне жолдау</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қызметкеріне жолдау</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ұсыну</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1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r>
        <w:trPr>
          <w:trHeight w:val="13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2283"/>
        <w:gridCol w:w="1477"/>
        <w:gridCol w:w="1933"/>
        <w:gridCol w:w="2464"/>
        <w:gridCol w:w="2211"/>
        <w:gridCol w:w="1"/>
        <w:gridCol w:w="1856"/>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 ағыны )</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қол қояды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r>
      <w:tr>
        <w:trPr>
          <w:trHeight w:val="90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бас тартуды дайындау, уәкілетті органның басшысына жолдау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тартуға қол қою және лауазымды тұлғаның орынбасарына ұсыну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бас тартуды қарап, қол қою және лауазымды тұлғаға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немесе бас тартуға қол қою және жергілікті атқарушы органның кеңсе қызметкеріне жолдау</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немесе бас тартуды тіркеу, </w:t>
            </w:r>
          </w:p>
          <w:p>
            <w:pPr>
              <w:spacing w:after="20"/>
              <w:ind w:left="20"/>
              <w:jc w:val="both"/>
            </w:pPr>
            <w:r>
              <w:rPr>
                <w:rFonts w:ascii="Times New Roman"/>
                <w:b w:val="false"/>
                <w:i w:val="false"/>
                <w:color w:val="000000"/>
                <w:sz w:val="20"/>
              </w:rPr>
              <w:t>алушыға беру немесе жолдау</w:t>
            </w:r>
          </w:p>
        </w:tc>
      </w:tr>
      <w:tr>
        <w:trPr>
          <w:trHeight w:val="1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0" w:id="16"/>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2325"/>
        <w:gridCol w:w="2252"/>
        <w:gridCol w:w="2022"/>
        <w:gridCol w:w="1908"/>
        <w:gridCol w:w="2138"/>
      </w:tblGrid>
      <w:tr>
        <w:trPr>
          <w:trHeight w:val="27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Жергілікті атқарушы орган кеңсесінің қызметкері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Лауазымды тұлға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Лауазымды тұлғаның орынбасары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тобы</w:t>
            </w:r>
          </w:p>
          <w:p>
            <w:pPr>
              <w:spacing w:after="20"/>
              <w:ind w:left="20"/>
              <w:jc w:val="both"/>
            </w:pPr>
            <w:r>
              <w:rPr>
                <w:rFonts w:ascii="Times New Roman"/>
                <w:b w:val="false"/>
                <w:i w:val="false"/>
                <w:color w:val="000000"/>
                <w:sz w:val="20"/>
              </w:rPr>
              <w:t>Уәкілетті орган кеңсесінің қызметкері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тобы</w:t>
            </w:r>
          </w:p>
          <w:p>
            <w:pPr>
              <w:spacing w:after="20"/>
              <w:ind w:left="20"/>
              <w:jc w:val="both"/>
            </w:pPr>
            <w:r>
              <w:rPr>
                <w:rFonts w:ascii="Times New Roman"/>
                <w:b w:val="false"/>
                <w:i w:val="false"/>
                <w:color w:val="000000"/>
                <w:sz w:val="20"/>
              </w:rPr>
              <w:t>Уәкілетті органның басшысы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тобы</w:t>
            </w:r>
          </w:p>
          <w:p>
            <w:pPr>
              <w:spacing w:after="20"/>
              <w:ind w:left="20"/>
              <w:jc w:val="both"/>
            </w:pPr>
            <w:r>
              <w:rPr>
                <w:rFonts w:ascii="Times New Roman"/>
                <w:b w:val="false"/>
                <w:i w:val="false"/>
                <w:color w:val="000000"/>
                <w:sz w:val="20"/>
              </w:rPr>
              <w:t>Орындаушы</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және лауазымды тұлғаға ұсыну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іс-әрекет </w:t>
            </w:r>
          </w:p>
          <w:p>
            <w:pPr>
              <w:spacing w:after="20"/>
              <w:ind w:left="20"/>
              <w:jc w:val="both"/>
            </w:pPr>
            <w:r>
              <w:rPr>
                <w:rFonts w:ascii="Times New Roman"/>
                <w:b w:val="false"/>
                <w:i w:val="false"/>
                <w:color w:val="000000"/>
                <w:sz w:val="20"/>
              </w:rPr>
              <w:t>Келіп түскен құжаттармен танысады және лауазымды тұлғаның орынбасарына жолдайды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қарайды және жергілікті атқарушы орган кеңсесінің қызметкеріне жолдайды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7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Құжаттарды қабылдайды және уәкілетті органның кеңсесіне жолдайды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Құжаттарды тіркейді және уәкілетті орган басшысына ұсынады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Құжаттарды қарайды және орындаушыны анықтайды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Құжаттарды қарайды, рұқсатты дайындайды және уәкілетті орган басшысына ұсынады</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Рұқсатқа қол қояды және лауазымды тұлғаның орынбасарына жолдайды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Рұқсатқа қол қояды және лауазымды тұлғаға қол қоюға жолдайды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p>
          <w:p>
            <w:pPr>
              <w:spacing w:after="20"/>
              <w:ind w:left="20"/>
              <w:jc w:val="both"/>
            </w:pPr>
            <w:r>
              <w:rPr>
                <w:rFonts w:ascii="Times New Roman"/>
                <w:b w:val="false"/>
                <w:i w:val="false"/>
                <w:color w:val="000000"/>
                <w:sz w:val="20"/>
              </w:rPr>
              <w:t>Рұқсатқа қол қояды және жергілікті атқарушы органның кеңсесінің қызметкеріне жолдайды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іс-әрекет</w:t>
            </w:r>
          </w:p>
          <w:p>
            <w:pPr>
              <w:spacing w:after="20"/>
              <w:ind w:left="20"/>
              <w:jc w:val="both"/>
            </w:pPr>
            <w:r>
              <w:rPr>
                <w:rFonts w:ascii="Times New Roman"/>
                <w:b w:val="false"/>
                <w:i w:val="false"/>
                <w:color w:val="000000"/>
                <w:sz w:val="20"/>
              </w:rPr>
              <w:t>Рұқсатты тіркейді және алушыға береді немесе жолдайды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7"/>
    <w:p>
      <w:pPr>
        <w:spacing w:after="0"/>
        <w:ind w:left="0"/>
        <w:jc w:val="left"/>
      </w:pPr>
      <w:r>
        <w:rPr>
          <w:rFonts w:ascii="Times New Roman"/>
          <w:b/>
          <w:i w:val="false"/>
          <w:color w:val="000000"/>
        </w:rPr>
        <w:t xml:space="preserve"> 
3-кесте. Пайдалану нұсқалары. Бағаналы үдеріс</w:t>
      </w:r>
      <w:r>
        <w:br/>
      </w:r>
      <w:r>
        <w:rPr>
          <w:rFonts w:ascii="Times New Roman"/>
          <w:b/>
          <w:i w:val="false"/>
          <w:color w:val="000000"/>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2170"/>
        <w:gridCol w:w="2237"/>
        <w:gridCol w:w="2237"/>
        <w:gridCol w:w="2123"/>
        <w:gridCol w:w="1893"/>
      </w:tblGrid>
      <w:tr>
        <w:trPr>
          <w:trHeight w:val="555"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Жергілікті атқарушы орган кеңсесінің қызметкері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Лауазымды тұлға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Лауазымды тұлғаның орынбасары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тобы</w:t>
            </w:r>
          </w:p>
          <w:p>
            <w:pPr>
              <w:spacing w:after="20"/>
              <w:ind w:left="20"/>
              <w:jc w:val="both"/>
            </w:pPr>
            <w:r>
              <w:rPr>
                <w:rFonts w:ascii="Times New Roman"/>
                <w:b w:val="false"/>
                <w:i w:val="false"/>
                <w:color w:val="000000"/>
                <w:sz w:val="20"/>
              </w:rPr>
              <w:t>Уәкілетті орган кеңсесінің қызметкері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тобы</w:t>
            </w:r>
          </w:p>
          <w:p>
            <w:pPr>
              <w:spacing w:after="20"/>
              <w:ind w:left="20"/>
              <w:jc w:val="both"/>
            </w:pPr>
            <w:r>
              <w:rPr>
                <w:rFonts w:ascii="Times New Roman"/>
                <w:b w:val="false"/>
                <w:i w:val="false"/>
                <w:color w:val="000000"/>
                <w:sz w:val="20"/>
              </w:rPr>
              <w:t>Уәкілетті органның басшысы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тобы</w:t>
            </w:r>
          </w:p>
          <w:p>
            <w:pPr>
              <w:spacing w:after="20"/>
              <w:ind w:left="20"/>
              <w:jc w:val="both"/>
            </w:pPr>
            <w:r>
              <w:rPr>
                <w:rFonts w:ascii="Times New Roman"/>
                <w:b w:val="false"/>
                <w:i w:val="false"/>
                <w:color w:val="000000"/>
                <w:sz w:val="20"/>
              </w:rPr>
              <w:t>Орындаушы</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және лауазымды тұлғаға ұсынады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іс-әрекет </w:t>
            </w:r>
          </w:p>
          <w:p>
            <w:pPr>
              <w:spacing w:after="20"/>
              <w:ind w:left="20"/>
              <w:jc w:val="both"/>
            </w:pPr>
            <w:r>
              <w:rPr>
                <w:rFonts w:ascii="Times New Roman"/>
                <w:b w:val="false"/>
                <w:i w:val="false"/>
                <w:color w:val="000000"/>
                <w:sz w:val="20"/>
              </w:rPr>
              <w:t>Келіп түскен құжаттармен танысады және лауазымды тұлғаның орынбасарына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қарайды және жергілікті атқарушы орган кеңсесінің қызметкеріне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Құжаттарды уәкілетті органның кеңсесіне жолдайды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Құжаттарды тіркейді және уәкілетті орган басшысына ұсынады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Құжаттарды қарайды және орындаушыны анықтайды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Құжаттарды қарайды, бас тартуды дайындайды және уәкілетті орган басшысына ұсынады</w:t>
            </w:r>
          </w:p>
        </w:tc>
      </w:tr>
      <w:tr>
        <w:trPr>
          <w:trHeight w:val="192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Бас тартуға қол қояды және лауазымды тұлғаның орынбасарына жолдайды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Бас тартуға қол қояды және лауазымды тұлғаға қол қоюға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p>
          <w:p>
            <w:pPr>
              <w:spacing w:after="20"/>
              <w:ind w:left="20"/>
              <w:jc w:val="both"/>
            </w:pPr>
            <w:r>
              <w:rPr>
                <w:rFonts w:ascii="Times New Roman"/>
                <w:b w:val="false"/>
                <w:i w:val="false"/>
                <w:color w:val="000000"/>
                <w:sz w:val="20"/>
              </w:rPr>
              <w:t>Бас тартуға қол қояды және жергілікті атқарушы органның кеңсесінің қызметкеріне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іс-әрекет</w:t>
            </w:r>
          </w:p>
          <w:p>
            <w:pPr>
              <w:spacing w:after="20"/>
              <w:ind w:left="20"/>
              <w:jc w:val="both"/>
            </w:pPr>
            <w:r>
              <w:rPr>
                <w:rFonts w:ascii="Times New Roman"/>
                <w:b w:val="false"/>
                <w:i w:val="false"/>
                <w:color w:val="000000"/>
                <w:sz w:val="20"/>
              </w:rPr>
              <w:t>Бас тартуды тіркейді және алушыға береді немесе жолдайды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2" w:id="18"/>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xml:space="preserve">
жер учаскесін пайдалануға рұқсат беру»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18"/>
    <w:bookmarkStart w:name="z73" w:id="19"/>
    <w:p>
      <w:pPr>
        <w:spacing w:after="0"/>
        <w:ind w:left="0"/>
        <w:jc w:val="left"/>
      </w:pPr>
      <w:r>
        <w:rPr>
          <w:rFonts w:ascii="Times New Roman"/>
          <w:b/>
          <w:i w:val="false"/>
          <w:color w:val="000000"/>
        </w:rPr>
        <w:t xml:space="preserve"> 
Әкімшілік іс-әрекеттерінің логикалық сабақтастығы арасындағы</w:t>
      </w:r>
      <w:r>
        <w:br/>
      </w:r>
      <w:r>
        <w:rPr>
          <w:rFonts w:ascii="Times New Roman"/>
          <w:b/>
          <w:i w:val="false"/>
          <w:color w:val="000000"/>
        </w:rPr>
        <w:t>
өзара байланысты көрсететін сызба</w:t>
      </w:r>
    </w:p>
    <w:bookmarkEnd w:id="19"/>
    <w:p>
      <w:pPr>
        <w:spacing w:after="0"/>
        <w:ind w:left="0"/>
        <w:jc w:val="both"/>
      </w:pPr>
      <w:r>
        <w:rPr>
          <w:rFonts w:ascii="Times New Roman"/>
          <w:b w:val="false"/>
          <w:i w:val="false"/>
          <w:color w:val="000000"/>
          <w:sz w:val="28"/>
        </w:rPr>
        <w:t>(сызбаны қағаз нұсқасынан қараңыз)</w:t>
      </w:r>
      <w:r>
        <w:br/>
      </w:r>
      <w:r>
        <w:rPr>
          <w:rFonts w:ascii="Times New Roman"/>
          <w:b w:val="false"/>
          <w:i w:val="false"/>
          <w:color w:val="000000"/>
          <w:sz w:val="28"/>
        </w:rPr>
        <w:t>
 </w:t>
      </w:r>
    </w:p>
    <w:bookmarkStart w:name="z74" w:id="20"/>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қаңтардағы № 9</w:t>
      </w:r>
      <w:r>
        <w:br/>
      </w:r>
      <w:r>
        <w:rPr>
          <w:rFonts w:ascii="Times New Roman"/>
          <w:b w:val="false"/>
          <w:i w:val="false"/>
          <w:color w:val="000000"/>
          <w:sz w:val="28"/>
        </w:rPr>
        <w:t>
қаулысымен бекітілген</w:t>
      </w:r>
    </w:p>
    <w:bookmarkEnd w:id="20"/>
    <w:bookmarkStart w:name="z75" w:id="21"/>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қызмет регламенті</w:t>
      </w:r>
      <w:r>
        <w:br/>
      </w:r>
      <w:r>
        <w:rPr>
          <w:rFonts w:ascii="Times New Roman"/>
          <w:b/>
          <w:i w:val="false"/>
          <w:color w:val="000000"/>
        </w:rPr>
        <w:t>
 </w:t>
      </w:r>
    </w:p>
    <w:bookmarkEnd w:id="21"/>
    <w:bookmarkStart w:name="z76" w:id="22"/>
    <w:p>
      <w:pPr>
        <w:spacing w:after="0"/>
        <w:ind w:left="0"/>
        <w:jc w:val="left"/>
      </w:pPr>
      <w:r>
        <w:rPr>
          <w:rFonts w:ascii="Times New Roman"/>
          <w:b/>
          <w:i w:val="false"/>
          <w:color w:val="000000"/>
        </w:rPr>
        <w:t xml:space="preserve"> 
1. Негізгі ұғымдар</w:t>
      </w:r>
    </w:p>
    <w:bookmarkEnd w:id="22"/>
    <w:bookmarkStart w:name="z77" w:id="23"/>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мемлекеттік қызмет регламентінде (бұдан әрі – Регламент)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орындаушы –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2) мемлекеттік қызметті алушы – жеке және заңды тұлғалар (бұдан әрі - алушы);</w:t>
      </w:r>
      <w:r>
        <w:br/>
      </w:r>
      <w:r>
        <w:rPr>
          <w:rFonts w:ascii="Times New Roman"/>
          <w:b w:val="false"/>
          <w:i w:val="false"/>
          <w:color w:val="000000"/>
          <w:sz w:val="28"/>
        </w:rPr>
        <w:t>
</w:t>
      </w:r>
      <w:r>
        <w:rPr>
          <w:rFonts w:ascii="Times New Roman"/>
          <w:b w:val="false"/>
          <w:i w:val="false"/>
          <w:color w:val="000000"/>
          <w:sz w:val="28"/>
        </w:rPr>
        <w:t>
      3)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p>
    <w:bookmarkEnd w:id="23"/>
    <w:bookmarkStart w:name="z81" w:id="24"/>
    <w:p>
      <w:pPr>
        <w:spacing w:after="0"/>
        <w:ind w:left="0"/>
        <w:jc w:val="left"/>
      </w:pPr>
      <w:r>
        <w:rPr>
          <w:rFonts w:ascii="Times New Roman"/>
          <w:b/>
          <w:i w:val="false"/>
          <w:color w:val="000000"/>
        </w:rPr>
        <w:t xml:space="preserve"> 
2. Жалпы ережелер</w:t>
      </w:r>
    </w:p>
    <w:bookmarkEnd w:id="24"/>
    <w:bookmarkStart w:name="z82" w:id="25"/>
    <w:p>
      <w:pPr>
        <w:spacing w:after="0"/>
        <w:ind w:left="0"/>
        <w:jc w:val="both"/>
      </w:pPr>
      <w:r>
        <w:rPr>
          <w:rFonts w:ascii="Times New Roman"/>
          <w:b w:val="false"/>
          <w:i w:val="false"/>
          <w:color w:val="000000"/>
          <w:sz w:val="28"/>
        </w:rPr>
        <w:t>
      2. Осы Регламент Қазақстан Республикасының 2003 жылғы 20 маусымдағы Жер кодексінің 14-1 бабы 1 тармағы </w:t>
      </w:r>
      <w:r>
        <w:rPr>
          <w:rFonts w:ascii="Times New Roman"/>
          <w:b w:val="false"/>
          <w:i w:val="false"/>
          <w:color w:val="000000"/>
          <w:sz w:val="28"/>
        </w:rPr>
        <w:t>6 тармақшасына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Республикасында мемлекеттiк жер кадастрын жүргiзудiң ережесiн бекiту туралы» Қазақстан Республикасы Үкіметінің 2003 жылғы 20 қыркүйектегі </w:t>
      </w:r>
      <w:r>
        <w:rPr>
          <w:rFonts w:ascii="Times New Roman"/>
          <w:b w:val="false"/>
          <w:i w:val="false"/>
          <w:color w:val="000000"/>
          <w:sz w:val="28"/>
        </w:rPr>
        <w:t>№ 958</w:t>
      </w:r>
      <w:r>
        <w:rPr>
          <w:rFonts w:ascii="Times New Roman"/>
          <w:b w:val="false"/>
          <w:i w:val="false"/>
          <w:color w:val="000000"/>
          <w:sz w:val="28"/>
        </w:rPr>
        <w:t xml:space="preserve"> қаулысына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толықтыру енгізу туралы» Қазақстан Республикасы Үкіметінің 2012 жылғы 1 қарашадағы </w:t>
      </w:r>
      <w:r>
        <w:rPr>
          <w:rFonts w:ascii="Times New Roman"/>
          <w:b w:val="false"/>
          <w:i w:val="false"/>
          <w:color w:val="000000"/>
          <w:sz w:val="28"/>
        </w:rPr>
        <w:t>№ 1392</w:t>
      </w:r>
      <w:r>
        <w:rPr>
          <w:rFonts w:ascii="Times New Roman"/>
          <w:b w:val="false"/>
          <w:i w:val="false"/>
          <w:color w:val="000000"/>
          <w:sz w:val="28"/>
        </w:rPr>
        <w:t xml:space="preserve"> қаулысымен бекітілген «Жер учаскелерін қалыптастыру жөніндегі жерге орналастыру жобаларын бекiту» мемлекеттік қызмет стандартына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«Жер учаскелерін қалыптастыру жөніндегі жерге орналастыру жобаларын бекiту» мемлекеттік қызметін (бұдан әрі – мемлекеттік қызмет) жер учаскесінің орналасқан жері бойынша жер қатынастары саласындағы функцияларды жүзеге асыратын,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150-баптары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қызмет көрсетуден бас тарту себебі уәжделген жазбаша жауап (бұдан әрі –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25"/>
    <w:bookmarkStart w:name="z88" w:id="26"/>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6"/>
    <w:bookmarkStart w:name="z89" w:id="27"/>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мекенжайлары және жұмыс кестелері Стандартта көрсетілген уәкілетті органдардан, сонымен бірге, Маңғыстау облысы әкімдігінің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11-тармағында анықталған қажетті құжаттарды тапсырған сәттен бастап мемлекеттік қызмет көрсету – 7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көзделген.</w:t>
      </w:r>
      <w:r>
        <w:br/>
      </w:r>
      <w:r>
        <w:rPr>
          <w:rFonts w:ascii="Times New Roman"/>
          <w:b w:val="false"/>
          <w:i w:val="false"/>
          <w:color w:val="000000"/>
          <w:sz w:val="28"/>
        </w:rPr>
        <w:t>
</w:t>
      </w:r>
      <w:r>
        <w:rPr>
          <w:rFonts w:ascii="Times New Roman"/>
          <w:b w:val="false"/>
          <w:i w:val="false"/>
          <w:color w:val="000000"/>
          <w:sz w:val="28"/>
        </w:rPr>
        <w:t>
      11. Уәкілетті органмен мемлекеттік қызмет көрсетуден бас тарту Стандарттың </w:t>
      </w:r>
      <w:r>
        <w:rPr>
          <w:rFonts w:ascii="Times New Roman"/>
          <w:b w:val="false"/>
          <w:i w:val="false"/>
          <w:color w:val="000000"/>
          <w:sz w:val="28"/>
        </w:rPr>
        <w:t>16-тармағында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алушымен құжаттар ұсынылған сәттен бастап мемлекеттік қызметтің нәтижесін бергенге дейін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алушы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құжаттарды тіркейді және құжаттарды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құжаттармен танысады және орындаушыны анықтайды;</w:t>
      </w:r>
      <w:r>
        <w:br/>
      </w:r>
      <w:r>
        <w:rPr>
          <w:rFonts w:ascii="Times New Roman"/>
          <w:b w:val="false"/>
          <w:i w:val="false"/>
          <w:color w:val="000000"/>
          <w:sz w:val="28"/>
        </w:rPr>
        <w:t>
</w:t>
      </w:r>
      <w:r>
        <w:rPr>
          <w:rFonts w:ascii="Times New Roman"/>
          <w:b w:val="false"/>
          <w:i w:val="false"/>
          <w:color w:val="000000"/>
          <w:sz w:val="28"/>
        </w:rPr>
        <w:t>
      4) орындаушы құжаттарды қарайды, бұйрық немесе бас тарту жобасын дайындайды және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бұйрыққа немесе бас тартуға қол қояды және уәкілетті орган кеңсесінің қызметкері жолдайды;</w:t>
      </w:r>
      <w:r>
        <w:br/>
      </w:r>
      <w:r>
        <w:rPr>
          <w:rFonts w:ascii="Times New Roman"/>
          <w:b w:val="false"/>
          <w:i w:val="false"/>
          <w:color w:val="000000"/>
          <w:sz w:val="28"/>
        </w:rPr>
        <w:t>
</w:t>
      </w:r>
      <w:r>
        <w:rPr>
          <w:rFonts w:ascii="Times New Roman"/>
          <w:b w:val="false"/>
          <w:i w:val="false"/>
          <w:color w:val="000000"/>
          <w:sz w:val="28"/>
        </w:rPr>
        <w:t>
      6) уәкілетті орган кеңсесінің қызметкері бұйрықты немесе бас тартуды тіркейді және алушыға береді.</w:t>
      </w:r>
    </w:p>
    <w:bookmarkEnd w:id="27"/>
    <w:bookmarkStart w:name="z102" w:id="28"/>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 </w:t>
      </w:r>
    </w:p>
    <w:bookmarkEnd w:id="28"/>
    <w:bookmarkStart w:name="z103" w:id="29"/>
    <w:p>
      <w:pPr>
        <w:spacing w:after="0"/>
        <w:ind w:left="0"/>
        <w:jc w:val="both"/>
      </w:pPr>
      <w:r>
        <w:rPr>
          <w:rFonts w:ascii="Times New Roman"/>
          <w:b w:val="false"/>
          <w:i w:val="false"/>
          <w:color w:val="000000"/>
          <w:sz w:val="28"/>
        </w:rPr>
        <w:t>
      13. Алушы мемлекеттік қызмет Стандартының 11-тармағында көрсетілген құжаттарды уәкілетті органға ұсынады.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алушыға құжаттарды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(рәсімнің) орындалу мерзімі көрсетілген ҚФБ-тің әкімшілік іс-әрекеттер (рәсімдер) дәйектілігінің және өзара байланысының мәтінді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17. Функционалдық өзара іс-әрекет сызбасы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және ол мемлекеттік қызмет көрсету үдерісіндегі әкімшілік іс-әрекеттердің (рәсімдердің) логикалық реттілігі мен ҚФБ арасындағы өзара байланысын көрсетеді.</w:t>
      </w:r>
    </w:p>
    <w:bookmarkEnd w:id="29"/>
    <w:bookmarkStart w:name="z116" w:id="30"/>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0"/>
    <w:bookmarkStart w:name="z117" w:id="31"/>
    <w:p>
      <w:pPr>
        <w:spacing w:after="0"/>
        <w:ind w:left="0"/>
        <w:jc w:val="both"/>
      </w:pPr>
      <w:r>
        <w:rPr>
          <w:rFonts w:ascii="Times New Roman"/>
          <w:b w:val="false"/>
          <w:i w:val="false"/>
          <w:color w:val="000000"/>
          <w:sz w:val="28"/>
        </w:rPr>
        <w:t xml:space="preserve">
      18) Уәкілетті органның басшысы мемлекеттік қызмет көрсетуге жауапты тұлға болып табылады. </w:t>
      </w:r>
      <w:r>
        <w:br/>
      </w:r>
      <w:r>
        <w:rPr>
          <w:rFonts w:ascii="Times New Roman"/>
          <w:b w:val="false"/>
          <w:i w:val="false"/>
          <w:color w:val="000000"/>
          <w:sz w:val="28"/>
        </w:rPr>
        <w:t xml:space="preserve">
      Уәкілетті органның басшысы Қазақстан Республикасының заңнамасына сәйкес белгіленген мерзімде мемлекеттік қызмет көрсетуге жауапкершілікте болады. </w:t>
      </w:r>
      <w:r>
        <w:br/>
      </w:r>
      <w:r>
        <w:rPr>
          <w:rFonts w:ascii="Times New Roman"/>
          <w:b w:val="false"/>
          <w:i w:val="false"/>
          <w:color w:val="000000"/>
          <w:sz w:val="28"/>
        </w:rPr>
        <w:t>
</w:t>
      </w:r>
      <w:r>
        <w:rPr>
          <w:rFonts w:ascii="Times New Roman"/>
          <w:b w:val="false"/>
          <w:i w:val="false"/>
          <w:color w:val="000000"/>
          <w:sz w:val="28"/>
        </w:rPr>
        <w:t>
      19. Мемлекеттік қызмет көрсетудің мәселелері бойынша әрекетіне (әрекетсіздігіне) шағымдану Стандарттың 5-бөліміне сәйкес жүргізіледі.</w:t>
      </w:r>
    </w:p>
    <w:bookmarkEnd w:id="3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9" w:id="32"/>
    <w:p>
      <w:pPr>
        <w:spacing w:after="0"/>
        <w:ind w:left="0"/>
        <w:jc w:val="both"/>
      </w:pPr>
      <w:r>
        <w:rPr>
          <w:rFonts w:ascii="Times New Roman"/>
          <w:b w:val="false"/>
          <w:i w:val="false"/>
          <w:color w:val="000000"/>
          <w:sz w:val="28"/>
        </w:rPr>
        <w:t xml:space="preserve">
«Жер учаскелерін қалыптастыру жөніндегі </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2"/>
    <w:bookmarkStart w:name="z120" w:id="33"/>
    <w:p>
      <w:pPr>
        <w:spacing w:after="0"/>
        <w:ind w:left="0"/>
        <w:jc w:val="left"/>
      </w:pPr>
      <w:r>
        <w:rPr>
          <w:rFonts w:ascii="Times New Roman"/>
          <w:b/>
          <w:i w:val="false"/>
          <w:color w:val="000000"/>
        </w:rPr>
        <w:t xml:space="preserve"> 
ҚФБ-тің әкімшілік іс-әрекеттер (рәсімдер) реттілігінің және өзара байланысының сипаттамасы</w:t>
      </w:r>
    </w:p>
    <w:bookmarkEnd w:id="33"/>
    <w:bookmarkStart w:name="z121" w:id="34"/>
    <w:p>
      <w:pPr>
        <w:spacing w:after="0"/>
        <w:ind w:left="0"/>
        <w:jc w:val="left"/>
      </w:pPr>
      <w:r>
        <w:rPr>
          <w:rFonts w:ascii="Times New Roman"/>
          <w:b/>
          <w:i w:val="false"/>
          <w:color w:val="000000"/>
        </w:rPr>
        <w:t xml:space="preserve"> 
1-кесте. ҚФБ іс-әрекетінің сипаттамасы</w:t>
      </w:r>
      <w:r>
        <w:br/>
      </w:r>
      <w:r>
        <w:rPr>
          <w:rFonts w:ascii="Times New Roman"/>
          <w:b/>
          <w:i w:val="false"/>
          <w:color w:val="000000"/>
        </w:rPr>
        <w:t>
 </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4097"/>
        <w:gridCol w:w="3543"/>
        <w:gridCol w:w="4572"/>
      </w:tblGrid>
      <w:tr>
        <w:trPr>
          <w:trHeight w:val="36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үдерістердің іс-әрекеттері (барысы, жұмыс ағыны )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танысады</w:t>
            </w:r>
          </w:p>
        </w:tc>
      </w:tr>
      <w:tr>
        <w:trPr>
          <w:trHeight w:val="67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ұсыну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r>
        <w:trPr>
          <w:trHeight w:val="135"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2745"/>
        <w:gridCol w:w="2763"/>
        <w:gridCol w:w="3597"/>
        <w:gridCol w:w="3119"/>
      </w:tblGrid>
      <w:tr>
        <w:trPr>
          <w:trHeight w:val="345"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 ағыны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бас тартуға қол қояды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тартуды тіркейді</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жобасын немесе бас тартуды дайындау және уәкілетті органның басшысына ұсыну</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немесе бас тартуды уәкілетті орган кеңсесінің қызметкеріне жолдау</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көшірмесін немесе бас тартуды алушыға жолдау</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2" w:id="35"/>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9"/>
        <w:gridCol w:w="4204"/>
        <w:gridCol w:w="4567"/>
      </w:tblGrid>
      <w:tr>
        <w:trPr>
          <w:trHeight w:val="55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Уәкілетті орган кеңсесінің қызметкері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Уәкілетті органның басшысы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Орындаушы</w:t>
            </w:r>
          </w:p>
        </w:tc>
      </w:tr>
      <w:tr>
        <w:trPr>
          <w:trHeight w:val="121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құжаттарды уәкілетті органның басшысына ұсынады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Құжаттармен танысады, орындаушыны анықтайды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Бұйрық жобасын дайындайды және уәкілетті органның басшысына жолдайды</w:t>
            </w:r>
          </w:p>
        </w:tc>
      </w:tr>
      <w:tr>
        <w:trPr>
          <w:trHeight w:val="40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Бұйрыққа қол қояды және уәкілетті орган кеңсесінің қызметкеріне жолдайды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Бұйрықтың көшірмесін алушыға жолдайды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3" w:id="36"/>
    <w:p>
      <w:pPr>
        <w:spacing w:after="0"/>
        <w:ind w:left="0"/>
        <w:jc w:val="left"/>
      </w:pPr>
      <w:r>
        <w:rPr>
          <w:rFonts w:ascii="Times New Roman"/>
          <w:b/>
          <w:i w:val="false"/>
          <w:color w:val="000000"/>
        </w:rPr>
        <w:t xml:space="preserve"> 
3-кесте. Пайдалану нұсқалары. Баламалы үдеріс</w:t>
      </w:r>
      <w:r>
        <w:br/>
      </w:r>
      <w:r>
        <w:rPr>
          <w:rFonts w:ascii="Times New Roman"/>
          <w:b/>
          <w:i w:val="false"/>
          <w:color w:val="000000"/>
        </w:rPr>
        <w:t>
 </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9"/>
        <w:gridCol w:w="4204"/>
        <w:gridCol w:w="4567"/>
      </w:tblGrid>
      <w:tr>
        <w:trPr>
          <w:trHeight w:val="55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Уәкілетті орган кеңсесінің қызметкері</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Уәкілетті органның басшысы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Орындаушы</w:t>
            </w:r>
          </w:p>
        </w:tc>
      </w:tr>
      <w:tr>
        <w:trPr>
          <w:trHeight w:val="121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құжаттарды уәкілетті органның басшысына ұсынады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Құжаттармен танысады, орындаушыны анықтайды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Бас тартуды дайындайды және уәкілетті органның басшысына жолдайды</w:t>
            </w:r>
          </w:p>
        </w:tc>
      </w:tr>
      <w:tr>
        <w:trPr>
          <w:trHeight w:val="40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Бас тартуға қол қояды және уәкілетті орган кеңсесінің қызметкеріне жолдайды</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25" w:hRule="atLeast"/>
        </w:trPr>
        <w:tc>
          <w:tcPr>
            <w:tcW w:w="3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Бас тартуды тіркейді және алушыға жолдайды</w:t>
            </w:r>
          </w:p>
        </w:tc>
        <w:tc>
          <w:tcPr>
            <w:tcW w:w="4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24" w:id="37"/>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37"/>
    <w:bookmarkStart w:name="z125" w:id="38"/>
    <w:p>
      <w:pPr>
        <w:spacing w:after="0"/>
        <w:ind w:left="0"/>
        <w:jc w:val="left"/>
      </w:pPr>
      <w:r>
        <w:rPr>
          <w:rFonts w:ascii="Times New Roman"/>
          <w:b/>
          <w:i w:val="false"/>
          <w:color w:val="000000"/>
        </w:rPr>
        <w:t xml:space="preserve"> 
Әкімшілік іс-әрекеттерінің логикалық сабақтастығы арасындағы</w:t>
      </w:r>
      <w:r>
        <w:br/>
      </w:r>
      <w:r>
        <w:rPr>
          <w:rFonts w:ascii="Times New Roman"/>
          <w:b/>
          <w:i w:val="false"/>
          <w:color w:val="000000"/>
        </w:rPr>
        <w:t>
өзара байланысты көрсететін сызба</w:t>
      </w:r>
    </w:p>
    <w:bookmarkEnd w:id="38"/>
    <w:p>
      <w:pPr>
        <w:spacing w:after="0"/>
        <w:ind w:left="0"/>
        <w:jc w:val="both"/>
      </w:pPr>
      <w:r>
        <w:rPr>
          <w:rFonts w:ascii="Times New Roman"/>
          <w:b w:val="false"/>
          <w:i w:val="false"/>
          <w:color w:val="000000"/>
          <w:sz w:val="28"/>
        </w:rPr>
        <w:t>(сызбаны қағаз нұсқасынан қараңыз)</w:t>
      </w:r>
      <w:r>
        <w:br/>
      </w:r>
      <w:r>
        <w:rPr>
          <w:rFonts w:ascii="Times New Roman"/>
          <w:b w:val="false"/>
          <w:i w:val="false"/>
          <w:color w:val="000000"/>
          <w:sz w:val="28"/>
        </w:rPr>
        <w:t>
 </w:t>
      </w:r>
    </w:p>
    <w:bookmarkStart w:name="z126" w:id="39"/>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қаңтардағы № 9</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39"/>
    <w:bookmarkStart w:name="z127" w:id="40"/>
    <w:p>
      <w:pPr>
        <w:spacing w:after="0"/>
        <w:ind w:left="0"/>
        <w:jc w:val="left"/>
      </w:pPr>
      <w:r>
        <w:rPr>
          <w:rFonts w:ascii="Times New Roman"/>
          <w:b/>
          <w:i w:val="false"/>
          <w:color w:val="000000"/>
        </w:rPr>
        <w:t xml:space="preserve"> 
«Жер учаскесінің нысаналы мақсатын өзгертуге шешім беру» </w:t>
      </w:r>
      <w:r>
        <w:br/>
      </w:r>
      <w:r>
        <w:rPr>
          <w:rFonts w:ascii="Times New Roman"/>
          <w:b/>
          <w:i w:val="false"/>
          <w:color w:val="000000"/>
        </w:rPr>
        <w:t>
мемлекеттiк қызмет регламентi</w:t>
      </w:r>
      <w:r>
        <w:br/>
      </w:r>
      <w:r>
        <w:rPr>
          <w:rFonts w:ascii="Times New Roman"/>
          <w:b/>
          <w:i w:val="false"/>
          <w:color w:val="000000"/>
        </w:rPr>
        <w:t>
 </w:t>
      </w:r>
    </w:p>
    <w:bookmarkEnd w:id="40"/>
    <w:bookmarkStart w:name="z128" w:id="41"/>
    <w:p>
      <w:pPr>
        <w:spacing w:after="0"/>
        <w:ind w:left="0"/>
        <w:jc w:val="left"/>
      </w:pPr>
      <w:r>
        <w:rPr>
          <w:rFonts w:ascii="Times New Roman"/>
          <w:b/>
          <w:i w:val="false"/>
          <w:color w:val="000000"/>
        </w:rPr>
        <w:t xml:space="preserve"> 
1. Негiзгi ұғымдар</w:t>
      </w:r>
    </w:p>
    <w:bookmarkEnd w:id="41"/>
    <w:bookmarkStart w:name="z129" w:id="42"/>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мемлекеттiк қызмет регламентiнде (бұдан әрi – Регламент)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лауазымды тұлға – облыстың, ауданның, облыстық маңызы бар қаланың әкімі;</w:t>
      </w:r>
      <w:r>
        <w:br/>
      </w:r>
      <w:r>
        <w:rPr>
          <w:rFonts w:ascii="Times New Roman"/>
          <w:b w:val="false"/>
          <w:i w:val="false"/>
          <w:color w:val="000000"/>
          <w:sz w:val="28"/>
        </w:rPr>
        <w:t>
</w:t>
      </w:r>
      <w:r>
        <w:rPr>
          <w:rFonts w:ascii="Times New Roman"/>
          <w:b w:val="false"/>
          <w:i w:val="false"/>
          <w:color w:val="000000"/>
          <w:sz w:val="28"/>
        </w:rPr>
        <w:t>
      2) лауазымды тұлғаның орынбасары – облыс, аудан, облыстық маңызы бар қала әкімінің орынбасары;</w:t>
      </w:r>
      <w:r>
        <w:br/>
      </w:r>
      <w:r>
        <w:rPr>
          <w:rFonts w:ascii="Times New Roman"/>
          <w:b w:val="false"/>
          <w:i w:val="false"/>
          <w:color w:val="000000"/>
          <w:sz w:val="28"/>
        </w:rPr>
        <w:t>
</w:t>
      </w:r>
      <w:r>
        <w:rPr>
          <w:rFonts w:ascii="Times New Roman"/>
          <w:b w:val="false"/>
          <w:i w:val="false"/>
          <w:color w:val="000000"/>
          <w:sz w:val="28"/>
        </w:rPr>
        <w:t>
      3) орындаушы –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xml:space="preserve">
      4) мемлекеттік қызметті алушы – жеке және заңды тұлғалар (бұдан әрі – алушы); </w:t>
      </w:r>
      <w:r>
        <w:br/>
      </w:r>
      <w:r>
        <w:rPr>
          <w:rFonts w:ascii="Times New Roman"/>
          <w:b w:val="false"/>
          <w:i w:val="false"/>
          <w:color w:val="000000"/>
          <w:sz w:val="28"/>
        </w:rPr>
        <w:t>
</w:t>
      </w:r>
      <w:r>
        <w:rPr>
          <w:rFonts w:ascii="Times New Roman"/>
          <w:b w:val="false"/>
          <w:i w:val="false"/>
          <w:color w:val="000000"/>
          <w:sz w:val="28"/>
        </w:rPr>
        <w:t>
      5)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p>
    <w:bookmarkEnd w:id="42"/>
    <w:bookmarkStart w:name="z135" w:id="43"/>
    <w:p>
      <w:pPr>
        <w:spacing w:after="0"/>
        <w:ind w:left="0"/>
        <w:jc w:val="left"/>
      </w:pPr>
      <w:r>
        <w:rPr>
          <w:rFonts w:ascii="Times New Roman"/>
          <w:b/>
          <w:i w:val="false"/>
          <w:color w:val="000000"/>
        </w:rPr>
        <w:t xml:space="preserve"> 
2. Жалпы ережелер</w:t>
      </w:r>
    </w:p>
    <w:bookmarkEnd w:id="43"/>
    <w:bookmarkStart w:name="z136" w:id="44"/>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1 қарашадағы </w:t>
      </w:r>
      <w:r>
        <w:rPr>
          <w:rFonts w:ascii="Times New Roman"/>
          <w:b w:val="false"/>
          <w:i w:val="false"/>
          <w:color w:val="000000"/>
          <w:sz w:val="28"/>
        </w:rPr>
        <w:t>№ 1392</w:t>
      </w:r>
      <w:r>
        <w:rPr>
          <w:rFonts w:ascii="Times New Roman"/>
          <w:b w:val="false"/>
          <w:i w:val="false"/>
          <w:color w:val="000000"/>
          <w:sz w:val="28"/>
        </w:rPr>
        <w:t xml:space="preserve"> қаулысымен бекітілген «Жер учаскесінің нысаналы мақсатын өзгертуге шешім беру» мемлекеттік қызмет стандартына (бұдан әрі – Cтандарт) сәйкес әзірленді.</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қызметін (бұдан әрі – мемлекеттік қызмет) жер учаскесінің орналасқан жері бойынша жер қатынастары саласындағы функцияларды жүзеге асыратын,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облыстардың (республикалық маңызы бар қаланың, астананың), ауданның (облыстық маңызы бар қаланың) жергілікті атқарушы органдарымен (бұдан әрі – жергілікті атқарушы орган)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49-1-бабының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тасымалдағыштағы жер учаскесінің пайдалану мақсатын өзгертуге шешім (бұдан әрі – шешім) немесе себептерін көрсете отырып, уәжделген қызмет көрсетуден бас тарту туралы жазбаша жауап (бұдан әрі – бас тарту)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44"/>
    <w:bookmarkStart w:name="z142" w:id="45"/>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45"/>
    <w:bookmarkStart w:name="z143" w:id="46"/>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мекенжайлары және жұмыс кестелері Стандартта көрсетілген жергілікті атқарушы органдардан, Маңғыстау облысы әкімдігінің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 37 күнтізбелік күн;</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xml:space="preserve">
      3) құжаттарды тапсыру және алу кезінде қызмет көрсетудің рұқсат берілген ең көп уақыты – 30 минут. </w:t>
      </w:r>
      <w:r>
        <w:br/>
      </w:r>
      <w:r>
        <w:rPr>
          <w:rFonts w:ascii="Times New Roman"/>
          <w:b w:val="false"/>
          <w:i w:val="false"/>
          <w:color w:val="000000"/>
          <w:sz w:val="28"/>
        </w:rPr>
        <w:t>
</w:t>
      </w:r>
      <w:r>
        <w:rPr>
          <w:rFonts w:ascii="Times New Roman"/>
          <w:b w:val="false"/>
          <w:i w:val="false"/>
          <w:color w:val="000000"/>
          <w:sz w:val="28"/>
        </w:rPr>
        <w:t xml:space="preserve">
      10. Мемлекеттік қызмет жергілікті атқарушы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қарастырылған. </w:t>
      </w:r>
      <w:r>
        <w:br/>
      </w:r>
      <w:r>
        <w:rPr>
          <w:rFonts w:ascii="Times New Roman"/>
          <w:b w:val="false"/>
          <w:i w:val="false"/>
          <w:color w:val="000000"/>
          <w:sz w:val="28"/>
        </w:rPr>
        <w:t>
</w:t>
      </w:r>
      <w:r>
        <w:rPr>
          <w:rFonts w:ascii="Times New Roman"/>
          <w:b w:val="false"/>
          <w:i w:val="false"/>
          <w:color w:val="000000"/>
          <w:sz w:val="28"/>
        </w:rPr>
        <w:t>
      11 Жергілікті атқарушы органмен мемлекеттік қызмет көрсетуден бас тарту негіздері Стандарттың 16-тармағында келтірілген.</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 үшін алушымен құжаттар ұсынылған сәттен бастап мемлекеттік қызметтің нәтижесін бергенге дейін мемлекеттік қызмет көрсетудің кезеңдері: </w:t>
      </w:r>
      <w:r>
        <w:br/>
      </w:r>
      <w:r>
        <w:rPr>
          <w:rFonts w:ascii="Times New Roman"/>
          <w:b w:val="false"/>
          <w:i w:val="false"/>
          <w:color w:val="000000"/>
          <w:sz w:val="28"/>
        </w:rPr>
        <w:t>
</w:t>
      </w:r>
      <w:r>
        <w:rPr>
          <w:rFonts w:ascii="Times New Roman"/>
          <w:b w:val="false"/>
          <w:i w:val="false"/>
          <w:color w:val="000000"/>
          <w:sz w:val="28"/>
        </w:rPr>
        <w:t>
      1) алушы жергілікті атқарушы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2) жергілікті атқарушы орган кеңсесінің қызметкері құжаттарды тіркейді және лауазымды тұлғаға ұсынады;</w:t>
      </w:r>
      <w:r>
        <w:br/>
      </w:r>
      <w:r>
        <w:rPr>
          <w:rFonts w:ascii="Times New Roman"/>
          <w:b w:val="false"/>
          <w:i w:val="false"/>
          <w:color w:val="000000"/>
          <w:sz w:val="28"/>
        </w:rPr>
        <w:t>
</w:t>
      </w:r>
      <w:r>
        <w:rPr>
          <w:rFonts w:ascii="Times New Roman"/>
          <w:b w:val="false"/>
          <w:i w:val="false"/>
          <w:color w:val="000000"/>
          <w:sz w:val="28"/>
        </w:rPr>
        <w:t>
      3) лауазымды тұлға келіп түскен құжаттармен танысады және лауазымды тұлғаның орынбасарына құжаттарды жолдайды.</w:t>
      </w:r>
      <w:r>
        <w:br/>
      </w:r>
      <w:r>
        <w:rPr>
          <w:rFonts w:ascii="Times New Roman"/>
          <w:b w:val="false"/>
          <w:i w:val="false"/>
          <w:color w:val="000000"/>
          <w:sz w:val="28"/>
        </w:rPr>
        <w:t>
</w:t>
      </w:r>
      <w:r>
        <w:rPr>
          <w:rFonts w:ascii="Times New Roman"/>
          <w:b w:val="false"/>
          <w:i w:val="false"/>
          <w:color w:val="000000"/>
          <w:sz w:val="28"/>
        </w:rPr>
        <w:t>
      4) лауазымды тұлғаның орынбасары құжаттарды қарайды және жергілікті атқарушы орган кеңсесінің қызметкеріне жолдайды;</w:t>
      </w:r>
      <w:r>
        <w:br/>
      </w:r>
      <w:r>
        <w:rPr>
          <w:rFonts w:ascii="Times New Roman"/>
          <w:b w:val="false"/>
          <w:i w:val="false"/>
          <w:color w:val="000000"/>
          <w:sz w:val="28"/>
        </w:rPr>
        <w:t>
</w:t>
      </w:r>
      <w:r>
        <w:rPr>
          <w:rFonts w:ascii="Times New Roman"/>
          <w:b w:val="false"/>
          <w:i w:val="false"/>
          <w:color w:val="000000"/>
          <w:sz w:val="28"/>
        </w:rPr>
        <w:t>
      5) жергілікті атқарушы орган кеңсесінің қызметкері құжаттарды уәкілетті органның кеңсесіне жолдайды;</w:t>
      </w:r>
      <w:r>
        <w:br/>
      </w:r>
      <w:r>
        <w:rPr>
          <w:rFonts w:ascii="Times New Roman"/>
          <w:b w:val="false"/>
          <w:i w:val="false"/>
          <w:color w:val="000000"/>
          <w:sz w:val="28"/>
        </w:rPr>
        <w:t>
</w:t>
      </w:r>
      <w:r>
        <w:rPr>
          <w:rFonts w:ascii="Times New Roman"/>
          <w:b w:val="false"/>
          <w:i w:val="false"/>
          <w:color w:val="000000"/>
          <w:sz w:val="28"/>
        </w:rPr>
        <w:t>
      6) уәкілетті орган кеңсесінің қызметкері құжаттарды тіркейді және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7) уәкілетті органның басшысы құжаттарды қарайды және орындаушыны анықтайды;</w:t>
      </w:r>
      <w:r>
        <w:br/>
      </w:r>
      <w:r>
        <w:rPr>
          <w:rFonts w:ascii="Times New Roman"/>
          <w:b w:val="false"/>
          <w:i w:val="false"/>
          <w:color w:val="000000"/>
          <w:sz w:val="28"/>
        </w:rPr>
        <w:t>
</w:t>
      </w:r>
      <w:r>
        <w:rPr>
          <w:rFonts w:ascii="Times New Roman"/>
          <w:b w:val="false"/>
          <w:i w:val="false"/>
          <w:color w:val="000000"/>
          <w:sz w:val="28"/>
        </w:rPr>
        <w:t>
      8) орындаушы құжаттарды қарайды, уәкілетті органның басшысына шешім жобасын немесе бас тартуды дайындайды;</w:t>
      </w:r>
      <w:r>
        <w:br/>
      </w:r>
      <w:r>
        <w:rPr>
          <w:rFonts w:ascii="Times New Roman"/>
          <w:b w:val="false"/>
          <w:i w:val="false"/>
          <w:color w:val="000000"/>
          <w:sz w:val="28"/>
        </w:rPr>
        <w:t>
</w:t>
      </w:r>
      <w:r>
        <w:rPr>
          <w:rFonts w:ascii="Times New Roman"/>
          <w:b w:val="false"/>
          <w:i w:val="false"/>
          <w:color w:val="000000"/>
          <w:sz w:val="28"/>
        </w:rPr>
        <w:t>
      9) уәкілетті органның басшысы шешім жобасына немесе бас тартуға қол қояды және лауазымды тұлғаның орынбасарына жолдайды;</w:t>
      </w:r>
      <w:r>
        <w:br/>
      </w:r>
      <w:r>
        <w:rPr>
          <w:rFonts w:ascii="Times New Roman"/>
          <w:b w:val="false"/>
          <w:i w:val="false"/>
          <w:color w:val="000000"/>
          <w:sz w:val="28"/>
        </w:rPr>
        <w:t>
</w:t>
      </w:r>
      <w:r>
        <w:rPr>
          <w:rFonts w:ascii="Times New Roman"/>
          <w:b w:val="false"/>
          <w:i w:val="false"/>
          <w:color w:val="000000"/>
          <w:sz w:val="28"/>
        </w:rPr>
        <w:t>
      10) лауазымды тұлғаның орынбасары шешім жобасына немесе бас тартуға қол қояды және лауазымды тұлғаға немесе лауазымды тұлғаның міндетін атқарушыға қол қоюға жолдайды;</w:t>
      </w:r>
      <w:r>
        <w:br/>
      </w:r>
      <w:r>
        <w:rPr>
          <w:rFonts w:ascii="Times New Roman"/>
          <w:b w:val="false"/>
          <w:i w:val="false"/>
          <w:color w:val="000000"/>
          <w:sz w:val="28"/>
        </w:rPr>
        <w:t>
</w:t>
      </w:r>
      <w:r>
        <w:rPr>
          <w:rFonts w:ascii="Times New Roman"/>
          <w:b w:val="false"/>
          <w:i w:val="false"/>
          <w:color w:val="000000"/>
          <w:sz w:val="28"/>
        </w:rPr>
        <w:t>
      11) лауазымды тұлға немесе лауазымды тұлғаның міндетін атқарушы шешімге немесе бас тартуға қол қояды және жергілікті атқарушы орган кеңсесінің қызметкеріне жолдайды;</w:t>
      </w:r>
      <w:r>
        <w:br/>
      </w:r>
      <w:r>
        <w:rPr>
          <w:rFonts w:ascii="Times New Roman"/>
          <w:b w:val="false"/>
          <w:i w:val="false"/>
          <w:color w:val="000000"/>
          <w:sz w:val="28"/>
        </w:rPr>
        <w:t>
</w:t>
      </w:r>
      <w:r>
        <w:rPr>
          <w:rFonts w:ascii="Times New Roman"/>
          <w:b w:val="false"/>
          <w:i w:val="false"/>
          <w:color w:val="000000"/>
          <w:sz w:val="28"/>
        </w:rPr>
        <w:t xml:space="preserve">
      12) жергілікті атқарушы орган кеңсесінің қызметкері тіркейді, шешімді немесе бас тартуды береді немесе жолдайды. </w:t>
      </w:r>
    </w:p>
    <w:bookmarkEnd w:id="46"/>
    <w:bookmarkStart w:name="z163" w:id="47"/>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47"/>
    <w:bookmarkStart w:name="z164" w:id="48"/>
    <w:p>
      <w:pPr>
        <w:spacing w:after="0"/>
        <w:ind w:left="0"/>
        <w:jc w:val="both"/>
      </w:pPr>
      <w:r>
        <w:rPr>
          <w:rFonts w:ascii="Times New Roman"/>
          <w:b w:val="false"/>
          <w:i w:val="false"/>
          <w:color w:val="000000"/>
          <w:sz w:val="28"/>
        </w:rPr>
        <w:t>
      13. Алушы жергілікті атқарушы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14. Алушыға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 - 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жергілікті атқарушы орган кеңсесінің қызметкері;</w:t>
      </w:r>
      <w:r>
        <w:br/>
      </w:r>
      <w:r>
        <w:rPr>
          <w:rFonts w:ascii="Times New Roman"/>
          <w:b w:val="false"/>
          <w:i w:val="false"/>
          <w:color w:val="000000"/>
          <w:sz w:val="28"/>
        </w:rPr>
        <w:t>
</w:t>
      </w:r>
      <w:r>
        <w:rPr>
          <w:rFonts w:ascii="Times New Roman"/>
          <w:b w:val="false"/>
          <w:i w:val="false"/>
          <w:color w:val="000000"/>
          <w:sz w:val="28"/>
        </w:rPr>
        <w:t>
      2) лауазымды тұлға;</w:t>
      </w:r>
      <w:r>
        <w:br/>
      </w:r>
      <w:r>
        <w:rPr>
          <w:rFonts w:ascii="Times New Roman"/>
          <w:b w:val="false"/>
          <w:i w:val="false"/>
          <w:color w:val="000000"/>
          <w:sz w:val="28"/>
        </w:rPr>
        <w:t>
</w:t>
      </w:r>
      <w:r>
        <w:rPr>
          <w:rFonts w:ascii="Times New Roman"/>
          <w:b w:val="false"/>
          <w:i w:val="false"/>
          <w:color w:val="000000"/>
          <w:sz w:val="28"/>
        </w:rPr>
        <w:t>
      3) лауазымды тұлғаның орынбасары;</w:t>
      </w:r>
      <w:r>
        <w:br/>
      </w:r>
      <w:r>
        <w:rPr>
          <w:rFonts w:ascii="Times New Roman"/>
          <w:b w:val="false"/>
          <w:i w:val="false"/>
          <w:color w:val="000000"/>
          <w:sz w:val="28"/>
        </w:rPr>
        <w:t>
</w:t>
      </w:r>
      <w:r>
        <w:rPr>
          <w:rFonts w:ascii="Times New Roman"/>
          <w:b w:val="false"/>
          <w:i w:val="false"/>
          <w:color w:val="000000"/>
          <w:sz w:val="28"/>
        </w:rPr>
        <w:t xml:space="preserve">
      4) уәкілетті орган кеңсесінің қызметкері; </w:t>
      </w:r>
      <w:r>
        <w:br/>
      </w:r>
      <w:r>
        <w:rPr>
          <w:rFonts w:ascii="Times New Roman"/>
          <w:b w:val="false"/>
          <w:i w:val="false"/>
          <w:color w:val="000000"/>
          <w:sz w:val="28"/>
        </w:rPr>
        <w:t>
</w:t>
      </w:r>
      <w:r>
        <w:rPr>
          <w:rFonts w:ascii="Times New Roman"/>
          <w:b w:val="false"/>
          <w:i w:val="false"/>
          <w:color w:val="000000"/>
          <w:sz w:val="28"/>
        </w:rPr>
        <w:t>
      5) уәкілетті органның басшысы;</w:t>
      </w:r>
      <w:r>
        <w:br/>
      </w:r>
      <w:r>
        <w:rPr>
          <w:rFonts w:ascii="Times New Roman"/>
          <w:b w:val="false"/>
          <w:i w:val="false"/>
          <w:color w:val="000000"/>
          <w:sz w:val="28"/>
        </w:rPr>
        <w:t>
</w:t>
      </w:r>
      <w:r>
        <w:rPr>
          <w:rFonts w:ascii="Times New Roman"/>
          <w:b w:val="false"/>
          <w:i w:val="false"/>
          <w:color w:val="000000"/>
          <w:sz w:val="28"/>
        </w:rPr>
        <w:t xml:space="preserve">
      6) орындаушы. </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(рәсімнің) орындалу мерзімі көрсетілген ҚФБ-тің әкімшілік іс-әрекеттер (рәсімдер) реттілігінің және өзара байланысының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келтірілген. </w:t>
      </w:r>
      <w:r>
        <w:br/>
      </w:r>
      <w:r>
        <w:rPr>
          <w:rFonts w:ascii="Times New Roman"/>
          <w:b w:val="false"/>
          <w:i w:val="false"/>
          <w:color w:val="000000"/>
          <w:sz w:val="28"/>
        </w:rPr>
        <w:t>
</w:t>
      </w:r>
      <w:r>
        <w:rPr>
          <w:rFonts w:ascii="Times New Roman"/>
          <w:b w:val="false"/>
          <w:i w:val="false"/>
          <w:color w:val="000000"/>
          <w:sz w:val="28"/>
        </w:rPr>
        <w:t>
      17. Функционалдық өзара іс-әрекет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 және ол мемлекеттік қызмет көрсету үдерісіндегі әкімшілік іс-әрекеттердің (рәсімдердің) логикалық реттілігі мен ҚФБ арасындағы өзара байланысын көрсетеді.</w:t>
      </w:r>
    </w:p>
    <w:bookmarkEnd w:id="48"/>
    <w:bookmarkStart w:name="z180" w:id="49"/>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49"/>
    <w:bookmarkStart w:name="z181" w:id="50"/>
    <w:p>
      <w:pPr>
        <w:spacing w:after="0"/>
        <w:ind w:left="0"/>
        <w:jc w:val="both"/>
      </w:pPr>
      <w:r>
        <w:rPr>
          <w:rFonts w:ascii="Times New Roman"/>
          <w:b w:val="false"/>
          <w:i w:val="false"/>
          <w:color w:val="000000"/>
          <w:sz w:val="28"/>
        </w:rPr>
        <w:t xml:space="preserve">
      18. Уәкілетті органның басшысы мемлекеттік қызмет көрсетуге жауапты тұлға болып табылады. </w:t>
      </w:r>
      <w:r>
        <w:br/>
      </w:r>
      <w:r>
        <w:rPr>
          <w:rFonts w:ascii="Times New Roman"/>
          <w:b w:val="false"/>
          <w:i w:val="false"/>
          <w:color w:val="000000"/>
          <w:sz w:val="28"/>
        </w:rPr>
        <w:t xml:space="preserve">
      Уәкілетті органның басшысы Қазақстан Республикасының заңнамасына сәйкес белгіленген мерзімде мемлекеттік қызмет көрсетуге жауапкершілікте болады. </w:t>
      </w:r>
      <w:r>
        <w:br/>
      </w:r>
      <w:r>
        <w:rPr>
          <w:rFonts w:ascii="Times New Roman"/>
          <w:b w:val="false"/>
          <w:i w:val="false"/>
          <w:color w:val="000000"/>
          <w:sz w:val="28"/>
        </w:rPr>
        <w:t>
</w:t>
      </w:r>
      <w:r>
        <w:rPr>
          <w:rFonts w:ascii="Times New Roman"/>
          <w:b w:val="false"/>
          <w:i w:val="false"/>
          <w:color w:val="000000"/>
          <w:sz w:val="28"/>
        </w:rPr>
        <w:t>
      19. Мемлекеттік қызмет көрсетудің мәселелері бойынша әрекетіне (әрекетсіздігіне) шағымдану Стандарттың 5-бөліміне сәйкес жүргізіледі.</w:t>
      </w:r>
      <w:r>
        <w:br/>
      </w:r>
      <w:r>
        <w:rPr>
          <w:rFonts w:ascii="Times New Roman"/>
          <w:b w:val="false"/>
          <w:i w:val="false"/>
          <w:color w:val="000000"/>
          <w:sz w:val="28"/>
        </w:rPr>
        <w:t>
 </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3" w:id="51"/>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r>
        <w:br/>
      </w:r>
      <w:r>
        <w:rPr>
          <w:rFonts w:ascii="Times New Roman"/>
          <w:b w:val="false"/>
          <w:i w:val="false"/>
          <w:color w:val="000000"/>
          <w:sz w:val="28"/>
        </w:rPr>
        <w:t>
 </w:t>
      </w:r>
    </w:p>
    <w:bookmarkEnd w:id="51"/>
    <w:bookmarkStart w:name="z184" w:id="52"/>
    <w:p>
      <w:pPr>
        <w:spacing w:after="0"/>
        <w:ind w:left="0"/>
        <w:jc w:val="left"/>
      </w:pPr>
      <w:r>
        <w:rPr>
          <w:rFonts w:ascii="Times New Roman"/>
          <w:b/>
          <w:i w:val="false"/>
          <w:color w:val="000000"/>
        </w:rPr>
        <w:t xml:space="preserve"> 
ҚФБ-тің әкімшілік іс-әрекеттер (рәсімдер) реттілігінің және өзара байланысының сипаттамасы</w:t>
      </w:r>
    </w:p>
    <w:bookmarkEnd w:id="52"/>
    <w:bookmarkStart w:name="z185" w:id="53"/>
    <w:p>
      <w:pPr>
        <w:spacing w:after="0"/>
        <w:ind w:left="0"/>
        <w:jc w:val="left"/>
      </w:pPr>
      <w:r>
        <w:rPr>
          <w:rFonts w:ascii="Times New Roman"/>
          <w:b/>
          <w:i w:val="false"/>
          <w:color w:val="000000"/>
        </w:rPr>
        <w:t xml:space="preserve"> 
1-кесте. ҚФБ іс-әрекетінің сипаттамасы</w:t>
      </w:r>
      <w:r>
        <w:br/>
      </w:r>
      <w:r>
        <w:rPr>
          <w:rFonts w:ascii="Times New Roman"/>
          <w:b/>
          <w:i w:val="false"/>
          <w:color w:val="000000"/>
        </w:rPr>
        <w:t>
 </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
        <w:gridCol w:w="2352"/>
        <w:gridCol w:w="1628"/>
        <w:gridCol w:w="1654"/>
        <w:gridCol w:w="1792"/>
        <w:gridCol w:w="1529"/>
        <w:gridCol w:w="1554"/>
        <w:gridCol w:w="1692"/>
      </w:tblGrid>
      <w:tr>
        <w:trPr>
          <w:trHeight w:val="2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 ағыны )</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орынбасары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сипаттамасы</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құжаттармен танысады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r>
      <w:tr>
        <w:trPr>
          <w:trHeight w:val="1470"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лауазымды тұлғаның орынбасарына ұсыну</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орынбасарына құжаттарды жолдау</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қызметкеріне жолдау</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қызметкеріне жолдау</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органның басшысына ұсыну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r>
        <w:trPr>
          <w:trHeight w:val="135" w:hRule="atLeast"/>
        </w:trPr>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2059"/>
        <w:gridCol w:w="1735"/>
        <w:gridCol w:w="1926"/>
        <w:gridCol w:w="2454"/>
        <w:gridCol w:w="2202"/>
        <w:gridCol w:w="1"/>
        <w:gridCol w:w="1849"/>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 ағыны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Лауазымды тұлға</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кеңсесінің қызметкері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қарайды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қол қояды</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тіркейді</w:t>
            </w:r>
          </w:p>
        </w:tc>
      </w:tr>
      <w:tr>
        <w:trPr>
          <w:trHeight w:val="9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 немесе бас тартуды дайындау, уәкілетті органның басшысына ұсыну</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немесе бас тартуға қол қою және лауазымды тұлғаның орынбасарына ұсыну</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 немесе бас тартуды қарап, қол қою және лауазымды тұлғаға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немесе бас тартуға қол қою және жергілікті атқарушы органның кеңсе қызметкеріне жолдау</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Шешімді немесе бас тартуды тіркеу</w:t>
            </w:r>
          </w:p>
          <w:p>
            <w:pPr>
              <w:spacing w:after="20"/>
              <w:ind w:left="20"/>
              <w:jc w:val="both"/>
            </w:pPr>
            <w:r>
              <w:rPr>
                <w:rFonts w:ascii="Times New Roman"/>
                <w:b w:val="false"/>
                <w:i w:val="false"/>
                <w:color w:val="000000"/>
                <w:sz w:val="20"/>
              </w:rPr>
              <w:t>алушыға беру және жолдау</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жұмыс күн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86" w:id="54"/>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5"/>
        <w:gridCol w:w="2325"/>
        <w:gridCol w:w="2252"/>
        <w:gridCol w:w="2022"/>
        <w:gridCol w:w="1908"/>
        <w:gridCol w:w="2138"/>
      </w:tblGrid>
      <w:tr>
        <w:trPr>
          <w:trHeight w:val="27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Жергілікті атқарушы орган кеңсесінің қызметкері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Лауазымды тұлға</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Лауазымды тұлғаның орынбасары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тобы</w:t>
            </w:r>
          </w:p>
          <w:p>
            <w:pPr>
              <w:spacing w:after="20"/>
              <w:ind w:left="20"/>
              <w:jc w:val="both"/>
            </w:pPr>
            <w:r>
              <w:rPr>
                <w:rFonts w:ascii="Times New Roman"/>
                <w:b w:val="false"/>
                <w:i w:val="false"/>
                <w:color w:val="000000"/>
                <w:sz w:val="20"/>
              </w:rPr>
              <w:t>Уәкілетті орган кеңсесінің қызметкері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тобы</w:t>
            </w:r>
          </w:p>
          <w:p>
            <w:pPr>
              <w:spacing w:after="20"/>
              <w:ind w:left="20"/>
              <w:jc w:val="both"/>
            </w:pPr>
            <w:r>
              <w:rPr>
                <w:rFonts w:ascii="Times New Roman"/>
                <w:b w:val="false"/>
                <w:i w:val="false"/>
                <w:color w:val="000000"/>
                <w:sz w:val="20"/>
              </w:rPr>
              <w:t>Уәкілетті органның басшысы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тобы</w:t>
            </w:r>
          </w:p>
          <w:p>
            <w:pPr>
              <w:spacing w:after="20"/>
              <w:ind w:left="20"/>
              <w:jc w:val="both"/>
            </w:pPr>
            <w:r>
              <w:rPr>
                <w:rFonts w:ascii="Times New Roman"/>
                <w:b w:val="false"/>
                <w:i w:val="false"/>
                <w:color w:val="000000"/>
                <w:sz w:val="20"/>
              </w:rPr>
              <w:t>Орындаушы</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тіркеу және лауазымды тұлғаға ұсыну</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іс-әрекет </w:t>
            </w:r>
          </w:p>
          <w:p>
            <w:pPr>
              <w:spacing w:after="20"/>
              <w:ind w:left="20"/>
              <w:jc w:val="both"/>
            </w:pPr>
            <w:r>
              <w:rPr>
                <w:rFonts w:ascii="Times New Roman"/>
                <w:b w:val="false"/>
                <w:i w:val="false"/>
                <w:color w:val="000000"/>
                <w:sz w:val="20"/>
              </w:rPr>
              <w:t>Келіп түскен құжаттармен танысады және лауазымды тұлғаның орынбасарына жолдайды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қарайды және жергілікті атқарушы орган кеңсесінің қызметкеріне жолдайды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1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Құжаттарды қабылдайды және уәкілетті органның кеңсесіне жолдайды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Құжаттарды тіркейді және уәкілетті орган басшысына ұсынады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Құжаттарды қарайды және орындаушыны анықтайды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Құжаттарды қарайды, шешім жобасын дайындайды және уәкілетті орган басшысына ұсынады</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Шешім жобасына қол қояды және лауазымды тұлғаның орынбасарына жолдайды</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Шешім жобасына қол қояды және лауазымды тұлғаға қол қоюға жолдайды</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p>
          <w:p>
            <w:pPr>
              <w:spacing w:after="20"/>
              <w:ind w:left="20"/>
              <w:jc w:val="both"/>
            </w:pPr>
            <w:r>
              <w:rPr>
                <w:rFonts w:ascii="Times New Roman"/>
                <w:b w:val="false"/>
                <w:i w:val="false"/>
                <w:color w:val="000000"/>
                <w:sz w:val="20"/>
              </w:rPr>
              <w:t>Шешімге қол қояды және жергілікті атқарушы органның кеңсесінің қызметкеріне жолдайды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іс-әрекет</w:t>
            </w:r>
          </w:p>
          <w:p>
            <w:pPr>
              <w:spacing w:after="20"/>
              <w:ind w:left="20"/>
              <w:jc w:val="both"/>
            </w:pPr>
            <w:r>
              <w:rPr>
                <w:rFonts w:ascii="Times New Roman"/>
                <w:b w:val="false"/>
                <w:i w:val="false"/>
                <w:color w:val="000000"/>
                <w:sz w:val="20"/>
              </w:rPr>
              <w:t>Шешімді тіркейді және алушыға береді немесе жолдайды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87" w:id="55"/>
    <w:p>
      <w:pPr>
        <w:spacing w:after="0"/>
        <w:ind w:left="0"/>
        <w:jc w:val="left"/>
      </w:pPr>
      <w:r>
        <w:rPr>
          <w:rFonts w:ascii="Times New Roman"/>
          <w:b/>
          <w:i w:val="false"/>
          <w:color w:val="000000"/>
        </w:rPr>
        <w:t xml:space="preserve"> 
3-кесте. Пайдалану нұсқалары. Баламалы үдеріс</w:t>
      </w:r>
      <w:r>
        <w:br/>
      </w:r>
      <w:r>
        <w:rPr>
          <w:rFonts w:ascii="Times New Roman"/>
          <w:b/>
          <w:i w:val="false"/>
          <w:color w:val="000000"/>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2170"/>
        <w:gridCol w:w="2237"/>
        <w:gridCol w:w="2237"/>
        <w:gridCol w:w="2123"/>
        <w:gridCol w:w="1893"/>
      </w:tblGrid>
      <w:tr>
        <w:trPr>
          <w:trHeight w:val="27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Жергілікті атқарушы орган кеңсесінің қызметкері</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Лауазымды тұлға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Лауазымды тұлғаның орынбасары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тобы</w:t>
            </w:r>
          </w:p>
          <w:p>
            <w:pPr>
              <w:spacing w:after="20"/>
              <w:ind w:left="20"/>
              <w:jc w:val="both"/>
            </w:pPr>
            <w:r>
              <w:rPr>
                <w:rFonts w:ascii="Times New Roman"/>
                <w:b w:val="false"/>
                <w:i w:val="false"/>
                <w:color w:val="000000"/>
                <w:sz w:val="20"/>
              </w:rPr>
              <w:t>Уәкілетті орган кеңсесінің қызметкері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тобы</w:t>
            </w:r>
          </w:p>
          <w:p>
            <w:pPr>
              <w:spacing w:after="20"/>
              <w:ind w:left="20"/>
              <w:jc w:val="both"/>
            </w:pPr>
            <w:r>
              <w:rPr>
                <w:rFonts w:ascii="Times New Roman"/>
                <w:b w:val="false"/>
                <w:i w:val="false"/>
                <w:color w:val="000000"/>
                <w:sz w:val="20"/>
              </w:rPr>
              <w:t>Уәкілетті органның басшысы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тобы</w:t>
            </w:r>
          </w:p>
          <w:p>
            <w:pPr>
              <w:spacing w:after="20"/>
              <w:ind w:left="20"/>
              <w:jc w:val="both"/>
            </w:pPr>
            <w:r>
              <w:rPr>
                <w:rFonts w:ascii="Times New Roman"/>
                <w:b w:val="false"/>
                <w:i w:val="false"/>
                <w:color w:val="000000"/>
                <w:sz w:val="20"/>
              </w:rPr>
              <w:t>Орындаушы</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және лауазымды тұлғаға ұсынады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іс-әрекет </w:t>
            </w:r>
          </w:p>
          <w:p>
            <w:pPr>
              <w:spacing w:after="20"/>
              <w:ind w:left="20"/>
              <w:jc w:val="both"/>
            </w:pPr>
            <w:r>
              <w:rPr>
                <w:rFonts w:ascii="Times New Roman"/>
                <w:b w:val="false"/>
                <w:i w:val="false"/>
                <w:color w:val="000000"/>
                <w:sz w:val="20"/>
              </w:rPr>
              <w:t>Келіп түскен құжаттармен танысады және лауазымды тұлғаның орынбасарына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қарайды және жергілікті атқарушы орган кеңсесінің қызметкеріне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Құжаттарды уәкілетті органның кеңсесіне жолдайды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Құжаттарды тіркейді және уәкілетті орган басшысына ұсынады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Құжаттарды қарайды және орындаушыны анықтайды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p>
          <w:p>
            <w:pPr>
              <w:spacing w:after="20"/>
              <w:ind w:left="20"/>
              <w:jc w:val="both"/>
            </w:pPr>
            <w:r>
              <w:rPr>
                <w:rFonts w:ascii="Times New Roman"/>
                <w:b w:val="false"/>
                <w:i w:val="false"/>
                <w:color w:val="000000"/>
                <w:sz w:val="20"/>
              </w:rPr>
              <w:t>Құжаттарды қарайды, бас тартуды дайындайды және уәкілетті орган басшысына ұсынады</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Бас тартуға қол қояды және лауазымды тұлғаның орынбасарына жолдайды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Бас тартуға қол қояды және лауазымды тұлғаға қол қоюға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p>
          <w:p>
            <w:pPr>
              <w:spacing w:after="20"/>
              <w:ind w:left="20"/>
              <w:jc w:val="both"/>
            </w:pPr>
            <w:r>
              <w:rPr>
                <w:rFonts w:ascii="Times New Roman"/>
                <w:b w:val="false"/>
                <w:i w:val="false"/>
                <w:color w:val="000000"/>
                <w:sz w:val="20"/>
              </w:rPr>
              <w:t>Бас тартуға қол қояды және жергілікті атқарушы органның кеңсесінің қызметкеріне жолдайды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іс-әрекет</w:t>
            </w:r>
          </w:p>
          <w:p>
            <w:pPr>
              <w:spacing w:after="20"/>
              <w:ind w:left="20"/>
              <w:jc w:val="both"/>
            </w:pPr>
            <w:r>
              <w:rPr>
                <w:rFonts w:ascii="Times New Roman"/>
                <w:b w:val="false"/>
                <w:i w:val="false"/>
                <w:color w:val="000000"/>
                <w:sz w:val="20"/>
              </w:rPr>
              <w:t>Бас тартуды тіркейді және алушыға береді немесе жолдайды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8" w:id="56"/>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56"/>
    <w:bookmarkStart w:name="z189" w:id="57"/>
    <w:p>
      <w:pPr>
        <w:spacing w:after="0"/>
        <w:ind w:left="0"/>
        <w:jc w:val="left"/>
      </w:pPr>
      <w:r>
        <w:rPr>
          <w:rFonts w:ascii="Times New Roman"/>
          <w:b/>
          <w:i w:val="false"/>
          <w:color w:val="000000"/>
        </w:rPr>
        <w:t xml:space="preserve"> 
Әкімшілік іс-әрекеттерінің логикалық сабақтастығы арасындағы</w:t>
      </w:r>
      <w:r>
        <w:br/>
      </w:r>
      <w:r>
        <w:rPr>
          <w:rFonts w:ascii="Times New Roman"/>
          <w:b/>
          <w:i w:val="false"/>
          <w:color w:val="000000"/>
        </w:rPr>
        <w:t>
өзара байланысты көрсететін сызба</w:t>
      </w:r>
    </w:p>
    <w:bookmarkEnd w:id="57"/>
    <w:p>
      <w:pPr>
        <w:spacing w:after="0"/>
        <w:ind w:left="0"/>
        <w:jc w:val="both"/>
      </w:pPr>
      <w:r>
        <w:rPr>
          <w:rFonts w:ascii="Times New Roman"/>
          <w:b w:val="false"/>
          <w:i w:val="false"/>
          <w:color w:val="000000"/>
          <w:sz w:val="28"/>
        </w:rPr>
        <w:t>(сызбаны қағаз нұсқасынан қараңыз)</w:t>
      </w:r>
      <w:r>
        <w:br/>
      </w:r>
      <w:r>
        <w:rPr>
          <w:rFonts w:ascii="Times New Roman"/>
          <w:b w:val="false"/>
          <w:i w:val="false"/>
          <w:color w:val="000000"/>
          <w:sz w:val="28"/>
        </w:rPr>
        <w:t>
 </w:t>
      </w:r>
    </w:p>
    <w:bookmarkStart w:name="z190" w:id="58"/>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қаңтардағы № 9</w:t>
      </w:r>
      <w:r>
        <w:br/>
      </w:r>
      <w:r>
        <w:rPr>
          <w:rFonts w:ascii="Times New Roman"/>
          <w:b w:val="false"/>
          <w:i w:val="false"/>
          <w:color w:val="000000"/>
          <w:sz w:val="28"/>
        </w:rPr>
        <w:t>
қаулысымен бекітілген</w:t>
      </w:r>
      <w:r>
        <w:br/>
      </w:r>
      <w:r>
        <w:rPr>
          <w:rFonts w:ascii="Times New Roman"/>
          <w:b w:val="false"/>
          <w:i w:val="false"/>
          <w:color w:val="000000"/>
          <w:sz w:val="28"/>
        </w:rPr>
        <w:t>
 </w:t>
      </w:r>
    </w:p>
    <w:bookmarkEnd w:id="58"/>
    <w:bookmarkStart w:name="z191" w:id="59"/>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мемлекеттiк қызмет регламентi</w:t>
      </w:r>
      <w:r>
        <w:br/>
      </w:r>
      <w:r>
        <w:rPr>
          <w:rFonts w:ascii="Times New Roman"/>
          <w:b/>
          <w:i w:val="false"/>
          <w:color w:val="000000"/>
        </w:rPr>
        <w:t>
 </w:t>
      </w:r>
    </w:p>
    <w:bookmarkEnd w:id="59"/>
    <w:bookmarkStart w:name="z192" w:id="60"/>
    <w:p>
      <w:pPr>
        <w:spacing w:after="0"/>
        <w:ind w:left="0"/>
        <w:jc w:val="left"/>
      </w:pPr>
      <w:r>
        <w:rPr>
          <w:rFonts w:ascii="Times New Roman"/>
          <w:b/>
          <w:i w:val="false"/>
          <w:color w:val="000000"/>
        </w:rPr>
        <w:t xml:space="preserve"> 
1. Негiзгi ұғымдар</w:t>
      </w:r>
    </w:p>
    <w:bookmarkEnd w:id="60"/>
    <w:bookmarkStart w:name="z193" w:id="61"/>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мемлекеттiк қызмет регламентiнде (бұдан әрi – Регламент) мынадай келесі ұғымдар пайдаланылады:</w:t>
      </w:r>
      <w:r>
        <w:br/>
      </w:r>
      <w:r>
        <w:rPr>
          <w:rFonts w:ascii="Times New Roman"/>
          <w:b w:val="false"/>
          <w:i w:val="false"/>
          <w:color w:val="000000"/>
          <w:sz w:val="28"/>
        </w:rPr>
        <w:t>
</w:t>
      </w:r>
      <w:r>
        <w:rPr>
          <w:rFonts w:ascii="Times New Roman"/>
          <w:b w:val="false"/>
          <w:i w:val="false"/>
          <w:color w:val="000000"/>
          <w:sz w:val="28"/>
        </w:rPr>
        <w:t>
      1) кадастрлық (бағалау) құны - мемлекет жер учаскесін немесе оны жалға алу құқығын сатқан кезде қолданылатын, инфляцияның жалпы деңгейі туралы ресми статистикалық ақпаратқа сәйкес кезең-кезеңімен нақтыланатын жер учаскелері үшін төлемақының базалық ставкалары және оларға түзету коэффициенттері негізінде айқындалатын жер учаскесінің есептеу құны;</w:t>
      </w:r>
      <w:r>
        <w:br/>
      </w:r>
      <w:r>
        <w:rPr>
          <w:rFonts w:ascii="Times New Roman"/>
          <w:b w:val="false"/>
          <w:i w:val="false"/>
          <w:color w:val="000000"/>
          <w:sz w:val="28"/>
        </w:rPr>
        <w:t>
</w:t>
      </w:r>
      <w:r>
        <w:rPr>
          <w:rFonts w:ascii="Times New Roman"/>
          <w:b w:val="false"/>
          <w:i w:val="false"/>
          <w:color w:val="000000"/>
          <w:sz w:val="28"/>
        </w:rPr>
        <w:t>
      2) мемлекеттік қызмет алушы - жеке және заңды тұлғалар (бұдан әрі – алушы);</w:t>
      </w:r>
      <w:r>
        <w:br/>
      </w:r>
      <w:r>
        <w:rPr>
          <w:rFonts w:ascii="Times New Roman"/>
          <w:b w:val="false"/>
          <w:i w:val="false"/>
          <w:color w:val="000000"/>
          <w:sz w:val="28"/>
        </w:rPr>
        <w:t>
</w:t>
      </w:r>
      <w:r>
        <w:rPr>
          <w:rFonts w:ascii="Times New Roman"/>
          <w:b w:val="false"/>
          <w:i w:val="false"/>
          <w:color w:val="000000"/>
          <w:sz w:val="28"/>
        </w:rPr>
        <w:t>
      3) орындаушы – уәкілетті органның қызметкері;</w:t>
      </w:r>
      <w:r>
        <w:br/>
      </w:r>
      <w:r>
        <w:rPr>
          <w:rFonts w:ascii="Times New Roman"/>
          <w:b w:val="false"/>
          <w:i w:val="false"/>
          <w:color w:val="000000"/>
          <w:sz w:val="28"/>
        </w:rPr>
        <w:t>
</w:t>
      </w:r>
      <w:r>
        <w:rPr>
          <w:rFonts w:ascii="Times New Roman"/>
          <w:b w:val="false"/>
          <w:i w:val="false"/>
          <w:color w:val="000000"/>
          <w:sz w:val="28"/>
        </w:rPr>
        <w:t>
      4) уәкілетті орган - жер қатынастары саласындағы функцияларды жүзеге асыратын облыстың, ауданның (облыстық маңызы бар қаланың) жергілікті атқарушы органдарының құрылымдық бөлімшесі.</w:t>
      </w:r>
    </w:p>
    <w:bookmarkEnd w:id="61"/>
    <w:bookmarkStart w:name="z198" w:id="62"/>
    <w:p>
      <w:pPr>
        <w:spacing w:after="0"/>
        <w:ind w:left="0"/>
        <w:jc w:val="left"/>
      </w:pPr>
      <w:r>
        <w:rPr>
          <w:rFonts w:ascii="Times New Roman"/>
          <w:b/>
          <w:i w:val="false"/>
          <w:color w:val="000000"/>
        </w:rPr>
        <w:t xml:space="preserve"> 
2. Жалпы ережелер</w:t>
      </w:r>
    </w:p>
    <w:bookmarkEnd w:id="62"/>
    <w:bookmarkStart w:name="z199" w:id="6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1 қарашадағы </w:t>
      </w:r>
      <w:r>
        <w:rPr>
          <w:rFonts w:ascii="Times New Roman"/>
          <w:b w:val="false"/>
          <w:i w:val="false"/>
          <w:color w:val="000000"/>
          <w:sz w:val="28"/>
        </w:rPr>
        <w:t>№ 1392</w:t>
      </w:r>
      <w:r>
        <w:rPr>
          <w:rFonts w:ascii="Times New Roman"/>
          <w:b w:val="false"/>
          <w:i w:val="false"/>
          <w:color w:val="000000"/>
          <w:sz w:val="28"/>
        </w:rPr>
        <w:t xml:space="preserve"> қаулысымен бекітілген «Мемлекет жеке меншікке сататын нақты жер учаскелерінің кадастрлық (бағалау) құнын бекіту» мемлекеттік қызмет стандартына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3. «Мемлекет жеке меншікке сататын нақты жер учаскелерінің кадастрлық (бағалау) құнын бекіту» мемлекеттік қызметін (бұдан әрі – мемлекеттік қызмет) жер учаскелерінің орналасқан жері бойынша, жер қатынастары саласындағы функцияларды жүзеге асыратын, осы Стандарттың 1-қосымшасында мекенжайлары мен жұмыс кестесі көрсетілген облыстардың (республикалық маңызы бар қаланың, астананың), ауданның (облыстық маңызы бар қаланың) жергілікті атқарушы органдарының құрылымдық бөлімшелері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2003 жылғы 20 маусымдағы Жер кодексiнiң </w:t>
      </w:r>
      <w:r>
        <w:rPr>
          <w:rFonts w:ascii="Times New Roman"/>
          <w:b w:val="false"/>
          <w:i w:val="false"/>
          <w:color w:val="000000"/>
          <w:sz w:val="28"/>
        </w:rPr>
        <w:t>14-1-бабы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қағаз тасымалдағыштағы бекiтілген жер учаскесінің кадастрлық (бағалау) құны актісі немесе себептерін көрсете отырып, уәжделген қызмет көрсетуден бас тарту туралы жазбаша жауап (бұдан әрі – бас тарту)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3"/>
    <w:bookmarkStart w:name="z205" w:id="6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64"/>
    <w:bookmarkStart w:name="z206" w:id="65"/>
    <w:p>
      <w:pPr>
        <w:spacing w:after="0"/>
        <w:ind w:left="0"/>
        <w:jc w:val="both"/>
      </w:pPr>
      <w:r>
        <w:rPr>
          <w:rFonts w:ascii="Times New Roman"/>
          <w:b w:val="false"/>
          <w:i w:val="false"/>
          <w:color w:val="000000"/>
          <w:sz w:val="28"/>
        </w:rPr>
        <w:t>
      8. Мемлекеттік қызмет көрсету мәселелері мен барысы туралы ақпаратты мекенжайлары және жұмыс кестелері Стандартта көрсетілген уәкілетті органдардан, сонымен бірге Маңғыстау облысы әкімдігінің интернет-ресурсынан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анықталған қажетті құжаттарды тапсырған сәттен бастап мемлекеттік қызмет көрсету – 3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10. Мемлекеттік қызмет уәкілетті органның ғимаратында көрсетіледі. Залда анықтама бюросы, күту орындары, толтырылған бланк үлгілері бар ақпараттық стенділер, өтініш бланкілері бар тағандар орналастырылады, физикалық мүмкіндігі шектеулі адамдар үшін жағдайлар қаралған.</w:t>
      </w:r>
      <w:r>
        <w:br/>
      </w:r>
      <w:r>
        <w:rPr>
          <w:rFonts w:ascii="Times New Roman"/>
          <w:b w:val="false"/>
          <w:i w:val="false"/>
          <w:color w:val="000000"/>
          <w:sz w:val="28"/>
        </w:rPr>
        <w:t>
</w:t>
      </w:r>
      <w:r>
        <w:rPr>
          <w:rFonts w:ascii="Times New Roman"/>
          <w:b w:val="false"/>
          <w:i w:val="false"/>
          <w:color w:val="000000"/>
          <w:sz w:val="28"/>
        </w:rPr>
        <w:t>
      11.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алушымен құжаттар ұсынылған сәттен бастап мемлекеттік қызметтің нәтижесін бергенге дейін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алушы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2) уәкілетті орган кеңсесінің қызметкері құжаттарды тіркейді және уәкілетті органның басшысына ұсынады;</w:t>
      </w:r>
      <w:r>
        <w:br/>
      </w:r>
      <w:r>
        <w:rPr>
          <w:rFonts w:ascii="Times New Roman"/>
          <w:b w:val="false"/>
          <w:i w:val="false"/>
          <w:color w:val="000000"/>
          <w:sz w:val="28"/>
        </w:rPr>
        <w:t>
</w:t>
      </w:r>
      <w:r>
        <w:rPr>
          <w:rFonts w:ascii="Times New Roman"/>
          <w:b w:val="false"/>
          <w:i w:val="false"/>
          <w:color w:val="000000"/>
          <w:sz w:val="28"/>
        </w:rPr>
        <w:t>
      3) уәкілетті органның басшысы құжаттармен танысады және орындаушыны анықтайды;</w:t>
      </w:r>
      <w:r>
        <w:br/>
      </w:r>
      <w:r>
        <w:rPr>
          <w:rFonts w:ascii="Times New Roman"/>
          <w:b w:val="false"/>
          <w:i w:val="false"/>
          <w:color w:val="000000"/>
          <w:sz w:val="28"/>
        </w:rPr>
        <w:t>
</w:t>
      </w:r>
      <w:r>
        <w:rPr>
          <w:rFonts w:ascii="Times New Roman"/>
          <w:b w:val="false"/>
          <w:i w:val="false"/>
          <w:color w:val="000000"/>
          <w:sz w:val="28"/>
        </w:rPr>
        <w:t>
      4) орындаушы құжаттарды қарайды, жер учаскесінің кадастрлық (бағалау) құны актісі немесе бас тартуды дайындайды және уәкілетті органның басшысына жолдайды;</w:t>
      </w:r>
      <w:r>
        <w:br/>
      </w:r>
      <w:r>
        <w:rPr>
          <w:rFonts w:ascii="Times New Roman"/>
          <w:b w:val="false"/>
          <w:i w:val="false"/>
          <w:color w:val="000000"/>
          <w:sz w:val="28"/>
        </w:rPr>
        <w:t>
</w:t>
      </w:r>
      <w:r>
        <w:rPr>
          <w:rFonts w:ascii="Times New Roman"/>
          <w:b w:val="false"/>
          <w:i w:val="false"/>
          <w:color w:val="000000"/>
          <w:sz w:val="28"/>
        </w:rPr>
        <w:t>
      5) уәкілетті органның басшысы жер учаскесінің кадастрлық (бағалау) құны актісі немесе бас тартуға қол қояды, бекітеді және уәкілетті орган кеңсесінің қызметкеріне жолдайды;</w:t>
      </w:r>
      <w:r>
        <w:br/>
      </w:r>
      <w:r>
        <w:rPr>
          <w:rFonts w:ascii="Times New Roman"/>
          <w:b w:val="false"/>
          <w:i w:val="false"/>
          <w:color w:val="000000"/>
          <w:sz w:val="28"/>
        </w:rPr>
        <w:t>
</w:t>
      </w:r>
      <w:r>
        <w:rPr>
          <w:rFonts w:ascii="Times New Roman"/>
          <w:b w:val="false"/>
          <w:i w:val="false"/>
          <w:color w:val="000000"/>
          <w:sz w:val="28"/>
        </w:rPr>
        <w:t>
      6) уәкілетті орган кеңсесінің қызметкері жер учаскесінің кадастрлық (бағалау) құны актісі немесе бас тартуды тіркейді және алушыға береді немесе жолдайды.</w:t>
      </w:r>
    </w:p>
    <w:bookmarkEnd w:id="65"/>
    <w:bookmarkStart w:name="z220" w:id="66"/>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тәртібінің сипаттамасы</w:t>
      </w:r>
    </w:p>
    <w:bookmarkEnd w:id="66"/>
    <w:bookmarkStart w:name="z221" w:id="67"/>
    <w:p>
      <w:pPr>
        <w:spacing w:after="0"/>
        <w:ind w:left="0"/>
        <w:jc w:val="both"/>
      </w:pPr>
      <w:r>
        <w:rPr>
          <w:rFonts w:ascii="Times New Roman"/>
          <w:b w:val="false"/>
          <w:i w:val="false"/>
          <w:color w:val="000000"/>
          <w:sz w:val="28"/>
        </w:rPr>
        <w:t>
      13. Алушы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14. Уәкілетті орган мемлекеттік қызмет алушыға құжаттардың қабылданғаны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w:t>
      </w:r>
      <w:r>
        <w:rPr>
          <w:rFonts w:ascii="Times New Roman"/>
          <w:b w:val="false"/>
          <w:i w:val="false"/>
          <w:color w:val="000000"/>
          <w:sz w:val="28"/>
        </w:rPr>
        <w:t>
      1) уәкілетті орган кеңсесінің қызметкері;</w:t>
      </w:r>
      <w:r>
        <w:br/>
      </w:r>
      <w:r>
        <w:rPr>
          <w:rFonts w:ascii="Times New Roman"/>
          <w:b w:val="false"/>
          <w:i w:val="false"/>
          <w:color w:val="000000"/>
          <w:sz w:val="28"/>
        </w:rPr>
        <w:t>
</w:t>
      </w:r>
      <w:r>
        <w:rPr>
          <w:rFonts w:ascii="Times New Roman"/>
          <w:b w:val="false"/>
          <w:i w:val="false"/>
          <w:color w:val="000000"/>
          <w:sz w:val="28"/>
        </w:rPr>
        <w:t>
      2) уәкілетті органның басшысы;</w:t>
      </w:r>
      <w:r>
        <w:br/>
      </w:r>
      <w:r>
        <w:rPr>
          <w:rFonts w:ascii="Times New Roman"/>
          <w:b w:val="false"/>
          <w:i w:val="false"/>
          <w:color w:val="000000"/>
          <w:sz w:val="28"/>
        </w:rPr>
        <w:t>
</w:t>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16. Әрбір әкімшілік іс-әрекеттің (рәсімнің) орындалу мерзімі көрсетілген ҚФБ-тің әкімшілік іс-әрекеттер (рәсімдер) реттілігінің және өзара байланысының мәтінді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Функционалдық өзара іс-әрекет сызбасы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 және ол мемлекеттік қызмет көрсету үдерісіндегі әкімшілік іс-әрекеттердің (рәсімдердің) логикалық реттілігі мен ҚФБ арасындағы өзара байланысын көрсетеді.</w:t>
      </w:r>
    </w:p>
    <w:bookmarkEnd w:id="67"/>
    <w:bookmarkStart w:name="z234" w:id="68"/>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68"/>
    <w:bookmarkStart w:name="z235" w:id="69"/>
    <w:p>
      <w:pPr>
        <w:spacing w:after="0"/>
        <w:ind w:left="0"/>
        <w:jc w:val="both"/>
      </w:pPr>
      <w:r>
        <w:rPr>
          <w:rFonts w:ascii="Times New Roman"/>
          <w:b w:val="false"/>
          <w:i w:val="false"/>
          <w:color w:val="000000"/>
          <w:sz w:val="28"/>
        </w:rPr>
        <w:t xml:space="preserve">
      18. Уәкілетті органның басшысы мемлекеттік қызмет көрсетуге жауапты тұлға болып табылады. </w:t>
      </w:r>
      <w:r>
        <w:br/>
      </w:r>
      <w:r>
        <w:rPr>
          <w:rFonts w:ascii="Times New Roman"/>
          <w:b w:val="false"/>
          <w:i w:val="false"/>
          <w:color w:val="000000"/>
          <w:sz w:val="28"/>
        </w:rPr>
        <w:t xml:space="preserve">
      Уәкілетті органның басшысы Қазақстан Республикасының заңнамасына сәйкес белгіленген мерзімде мемлекеттік қызмет көрсетуге жауапкершілікте болады. </w:t>
      </w:r>
      <w:r>
        <w:br/>
      </w:r>
      <w:r>
        <w:rPr>
          <w:rFonts w:ascii="Times New Roman"/>
          <w:b w:val="false"/>
          <w:i w:val="false"/>
          <w:color w:val="000000"/>
          <w:sz w:val="28"/>
        </w:rPr>
        <w:t>
</w:t>
      </w:r>
      <w:r>
        <w:rPr>
          <w:rFonts w:ascii="Times New Roman"/>
          <w:b w:val="false"/>
          <w:i w:val="false"/>
          <w:color w:val="000000"/>
          <w:sz w:val="28"/>
        </w:rPr>
        <w:t>
      19. Мемлекеттік қызмет көрсетудің мәселелері бойынша әрекетіне (әрекетсіздігіне) шағымдану Стандарттың 5-бөліміне сәйкес жүргізіледі.</w:t>
      </w:r>
      <w:r>
        <w:br/>
      </w:r>
      <w:r>
        <w:rPr>
          <w:rFonts w:ascii="Times New Roman"/>
          <w:b w:val="false"/>
          <w:i w:val="false"/>
          <w:color w:val="000000"/>
          <w:sz w:val="28"/>
        </w:rPr>
        <w:t>
 </w:t>
      </w:r>
    </w:p>
    <w:bookmarkEnd w:id="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7" w:id="70"/>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70"/>
    <w:bookmarkStart w:name="z238" w:id="71"/>
    <w:p>
      <w:pPr>
        <w:spacing w:after="0"/>
        <w:ind w:left="0"/>
        <w:jc w:val="left"/>
      </w:pPr>
      <w:r>
        <w:rPr>
          <w:rFonts w:ascii="Times New Roman"/>
          <w:b/>
          <w:i w:val="false"/>
          <w:color w:val="000000"/>
        </w:rPr>
        <w:t xml:space="preserve"> 
ҚФБ-тің әкімшілік іс-әрекеттер (рәсімдер) реттілігінің дәйектілігінің және өзара байланысының сипаттамасы</w:t>
      </w:r>
      <w:r>
        <w:br/>
      </w:r>
      <w:r>
        <w:rPr>
          <w:rFonts w:ascii="Times New Roman"/>
          <w:b/>
          <w:i w:val="false"/>
          <w:color w:val="000000"/>
        </w:rPr>
        <w:t>
 </w:t>
      </w:r>
    </w:p>
    <w:bookmarkEnd w:id="71"/>
    <w:bookmarkStart w:name="z239" w:id="72"/>
    <w:p>
      <w:pPr>
        <w:spacing w:after="0"/>
        <w:ind w:left="0"/>
        <w:jc w:val="left"/>
      </w:pPr>
      <w:r>
        <w:rPr>
          <w:rFonts w:ascii="Times New Roman"/>
          <w:b/>
          <w:i w:val="false"/>
          <w:color w:val="000000"/>
        </w:rPr>
        <w:t xml:space="preserve"> 
1-кесте. ҚФБ іс-әрекетінің сипаттамасы</w:t>
      </w:r>
      <w:r>
        <w:br/>
      </w:r>
      <w:r>
        <w:rPr>
          <w:rFonts w:ascii="Times New Roman"/>
          <w:b/>
          <w:i w:val="false"/>
          <w:color w:val="000000"/>
        </w:rPr>
        <w:t>
 </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
        <w:gridCol w:w="2344"/>
        <w:gridCol w:w="2861"/>
        <w:gridCol w:w="3235"/>
        <w:gridCol w:w="3809"/>
      </w:tblGrid>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 ағыны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Орындаушы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тіркейді </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Құжаттармен танысады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қарайды, жер учаскесінің кадастрлық (бағалау) құны актісі немесе бас тартуды дайындайды </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басшысына ұсыну</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анықтау</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тартуды уәкілетті органның басшысына жолдау</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r>
      <w:tr>
        <w:trPr>
          <w:trHeight w:val="30" w:hRule="atLeast"/>
        </w:trPr>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5113"/>
        <w:gridCol w:w="3187"/>
        <w:gridCol w:w="3821"/>
      </w:tblGrid>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іс-әрекеті (барысы, жұмыс ағыны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(барысының, жұмыс ағынының)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кеңсесінің қызметкері</w:t>
            </w:r>
          </w:p>
        </w:tc>
      </w:tr>
      <w:tr>
        <w:trPr>
          <w:trHeight w:val="11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актісіне немесе бас тартуға қол қояды және бекітеді</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учаскесінің кадастрлық (бағалау) құны актісі немесе бас тартуды тіркейді </w:t>
            </w:r>
          </w:p>
        </w:tc>
      </w:tr>
      <w:tr>
        <w:trPr>
          <w:trHeight w:val="84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тартуды беру және уәкілетті орган кеңсесінің қызметкеріне жолдау</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 немесе бас тартуды алушыға беру немесе жолдау</w:t>
            </w:r>
          </w:p>
        </w:tc>
      </w:tr>
      <w:tr>
        <w:trPr>
          <w:trHeight w:val="45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25"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0" w:id="73"/>
    <w:p>
      <w:pPr>
        <w:spacing w:after="0"/>
        <w:ind w:left="0"/>
        <w:jc w:val="left"/>
      </w:pPr>
      <w:r>
        <w:rPr>
          <w:rFonts w:ascii="Times New Roman"/>
          <w:b/>
          <w:i w:val="false"/>
          <w:color w:val="000000"/>
        </w:rPr>
        <w:t xml:space="preserve"> 
2-кесте. Пайдалану нұсқалары. Негізгі үдеріс</w:t>
      </w:r>
      <w:r>
        <w:br/>
      </w:r>
      <w:r>
        <w:rPr>
          <w:rFonts w:ascii="Times New Roman"/>
          <w:b/>
          <w:i w:val="false"/>
          <w:color w:val="000000"/>
        </w:rPr>
        <w:t>
 </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2"/>
        <w:gridCol w:w="4179"/>
        <w:gridCol w:w="3999"/>
      </w:tblGrid>
      <w:tr>
        <w:trPr>
          <w:trHeight w:val="42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Уәкілетті орган кеңсесінің қызметкері</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Уәкілетті органның басшысы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Орындаушы</w:t>
            </w:r>
          </w:p>
        </w:tc>
      </w:tr>
      <w:tr>
        <w:trPr>
          <w:trHeight w:val="1230"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және уәкілетті органның басшысына ұсынады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Құжаттармен танысады және орындаушыны анықтайды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қарайды, жер учаскесінің кадастрлық (бағалау) құны актісін дайындайды және уәкілетті органның басшысына жолдайды</w:t>
            </w:r>
          </w:p>
        </w:tc>
      </w:tr>
      <w:tr>
        <w:trPr>
          <w:trHeight w:val="127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Жер учаскесінің кадастрлық (бағалау) құны актісіне қол қояды және уәкілетті орган кеңсесінің қызметкеріне жолдайды</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125" w:hRule="atLeast"/>
        </w:trPr>
        <w:tc>
          <w:tcPr>
            <w:tcW w:w="4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Жер учаскесінің кадастрлық (бағалау) құны актісін тіркейді және алушыға береді немесе жолдайды</w:t>
            </w:r>
          </w:p>
        </w:tc>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241" w:id="74"/>
    <w:p>
      <w:pPr>
        <w:spacing w:after="0"/>
        <w:ind w:left="0"/>
        <w:jc w:val="left"/>
      </w:pPr>
      <w:r>
        <w:rPr>
          <w:rFonts w:ascii="Times New Roman"/>
          <w:b/>
          <w:i w:val="false"/>
          <w:color w:val="000000"/>
        </w:rPr>
        <w:t xml:space="preserve"> 
3-кесте. Пайдалану нұсқалары. Баламалы үдеріс</w:t>
      </w:r>
      <w:r>
        <w:br/>
      </w:r>
      <w:r>
        <w:rPr>
          <w:rFonts w:ascii="Times New Roman"/>
          <w:b/>
          <w:i w:val="false"/>
          <w:color w:val="000000"/>
        </w:rPr>
        <w:t>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3"/>
        <w:gridCol w:w="3843"/>
        <w:gridCol w:w="4334"/>
      </w:tblGrid>
      <w:tr>
        <w:trPr>
          <w:trHeight w:val="42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w:t>
            </w:r>
          </w:p>
          <w:p>
            <w:pPr>
              <w:spacing w:after="20"/>
              <w:ind w:left="20"/>
              <w:jc w:val="both"/>
            </w:pPr>
            <w:r>
              <w:rPr>
                <w:rFonts w:ascii="Times New Roman"/>
                <w:b w:val="false"/>
                <w:i w:val="false"/>
                <w:color w:val="000000"/>
                <w:sz w:val="20"/>
              </w:rPr>
              <w:t>Уәкілетті орган кеңсесінің қызметкері</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p>
          <w:p>
            <w:pPr>
              <w:spacing w:after="20"/>
              <w:ind w:left="20"/>
              <w:jc w:val="both"/>
            </w:pPr>
            <w:r>
              <w:rPr>
                <w:rFonts w:ascii="Times New Roman"/>
                <w:b w:val="false"/>
                <w:i w:val="false"/>
                <w:color w:val="000000"/>
                <w:sz w:val="20"/>
              </w:rPr>
              <w:t>Уәкілетті органның басшысы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p>
          <w:p>
            <w:pPr>
              <w:spacing w:after="20"/>
              <w:ind w:left="20"/>
              <w:jc w:val="both"/>
            </w:pPr>
            <w:r>
              <w:rPr>
                <w:rFonts w:ascii="Times New Roman"/>
                <w:b w:val="false"/>
                <w:i w:val="false"/>
                <w:color w:val="000000"/>
                <w:sz w:val="20"/>
              </w:rPr>
              <w:t>Орындаушы</w:t>
            </w:r>
          </w:p>
        </w:tc>
      </w:tr>
      <w:tr>
        <w:trPr>
          <w:trHeight w:val="825"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 тіркейді және уәкілетті органның басшысына ұсынады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Құжаттармен танысады және орындаушыны анықтайды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p>
          <w:p>
            <w:pPr>
              <w:spacing w:after="20"/>
              <w:ind w:left="20"/>
              <w:jc w:val="both"/>
            </w:pPr>
            <w:r>
              <w:rPr>
                <w:rFonts w:ascii="Times New Roman"/>
                <w:b w:val="false"/>
                <w:i w:val="false"/>
                <w:color w:val="000000"/>
                <w:sz w:val="20"/>
              </w:rPr>
              <w:t>Құжаттарды қарайды, бас тартуды дайындайды және уәкілетті органның басшысына жолдайды</w:t>
            </w:r>
          </w:p>
        </w:tc>
      </w:tr>
      <w:tr>
        <w:trPr>
          <w:trHeight w:val="99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Бас тартуға қол қояды және уәкілетті орган кеңсесінің қызметкеріне жолдайды</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90" w:hRule="atLeast"/>
        </w:trPr>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p>
          <w:p>
            <w:pPr>
              <w:spacing w:after="20"/>
              <w:ind w:left="20"/>
              <w:jc w:val="both"/>
            </w:pPr>
            <w:r>
              <w:rPr>
                <w:rFonts w:ascii="Times New Roman"/>
                <w:b w:val="false"/>
                <w:i w:val="false"/>
                <w:color w:val="000000"/>
                <w:sz w:val="20"/>
              </w:rPr>
              <w:t>Бас тартуды тіркейді және алушыға береді немесе жолдайды</w:t>
            </w:r>
          </w:p>
        </w:tc>
        <w:tc>
          <w:tcPr>
            <w:tcW w:w="3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42" w:id="75"/>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жер учаскелерінің кадастрлық (бағалау)</w:t>
      </w:r>
      <w:r>
        <w:br/>
      </w:r>
      <w:r>
        <w:rPr>
          <w:rFonts w:ascii="Times New Roman"/>
          <w:b w:val="false"/>
          <w:i w:val="false"/>
          <w:color w:val="000000"/>
          <w:sz w:val="28"/>
        </w:rPr>
        <w:t>
құнын бекіту»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r>
        <w:br/>
      </w:r>
      <w:r>
        <w:rPr>
          <w:rFonts w:ascii="Times New Roman"/>
          <w:b w:val="false"/>
          <w:i w:val="false"/>
          <w:color w:val="000000"/>
          <w:sz w:val="28"/>
        </w:rPr>
        <w:t>
 </w:t>
      </w:r>
    </w:p>
    <w:bookmarkEnd w:id="75"/>
    <w:bookmarkStart w:name="z243" w:id="76"/>
    <w:p>
      <w:pPr>
        <w:spacing w:after="0"/>
        <w:ind w:left="0"/>
        <w:jc w:val="left"/>
      </w:pPr>
      <w:r>
        <w:rPr>
          <w:rFonts w:ascii="Times New Roman"/>
          <w:b/>
          <w:i w:val="false"/>
          <w:color w:val="000000"/>
        </w:rPr>
        <w:t xml:space="preserve"> 
Әкімшілік іс-әрекеттерінің логикалық сабақтастығы арасындағы </w:t>
      </w:r>
      <w:r>
        <w:br/>
      </w:r>
      <w:r>
        <w:rPr>
          <w:rFonts w:ascii="Times New Roman"/>
          <w:b/>
          <w:i w:val="false"/>
          <w:color w:val="000000"/>
        </w:rPr>
        <w:t>
өзара байланысты көрсететін сызба</w:t>
      </w:r>
    </w:p>
    <w:bookmarkEnd w:id="76"/>
    <w:p>
      <w:pPr>
        <w:spacing w:after="0"/>
        <w:ind w:left="0"/>
        <w:jc w:val="both"/>
      </w:pPr>
      <w:r>
        <w:rPr>
          <w:rFonts w:ascii="Times New Roman"/>
          <w:b w:val="false"/>
          <w:i w:val="false"/>
          <w:color w:val="000000"/>
          <w:sz w:val="28"/>
        </w:rPr>
        <w:t>(сызбаны қағаз нұсқасында қараңыз)</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