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d4352" w14:textId="7dd43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Сәулет қала құрылысы және құрылыс саласындағы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әкімдігінің 2013 жылғы 14 қаңтардағы N 8 қаулысы. Маңғыстау облысының Әділет департаментінде 2013 жылғы 12 ақпанда N 2217 тіркелді. Күші жойылды - Маңғыстау облысы әкімдігінің 2013 жылғы 15 тамыздағы № 244 қаулысымен</w:t>
      </w:r>
    </w:p>
    <w:p>
      <w:pPr>
        <w:spacing w:after="0"/>
        <w:ind w:left="0"/>
        <w:jc w:val="both"/>
      </w:pPr>
      <w:bookmarkStart w:name="z1" w:id="0"/>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 </w:t>
      </w:r>
    </w:p>
    <w:bookmarkEnd w:id="0"/>
    <w:p>
      <w:pPr>
        <w:spacing w:after="0"/>
        <w:ind w:left="0"/>
        <w:jc w:val="both"/>
      </w:pPr>
      <w:r>
        <w:rPr>
          <w:rFonts w:ascii="Times New Roman"/>
          <w:b w:val="false"/>
          <w:i w:val="false"/>
          <w:color w:val="ff0000"/>
          <w:sz w:val="28"/>
        </w:rPr>
        <w:t>      Ескерту. Күші жойылды - Маңғыстау облысы әкімдігінің 15.08.2013 № 244 қаулысымен.</w:t>
      </w:r>
    </w:p>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Заңының 27 бабының </w:t>
      </w:r>
      <w:r>
        <w:rPr>
          <w:rFonts w:ascii="Times New Roman"/>
          <w:b w:val="false"/>
          <w:i w:val="false"/>
          <w:color w:val="000000"/>
          <w:sz w:val="28"/>
        </w:rPr>
        <w:t>2-тармағына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«Қазақстан Республикасының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 - 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«Діни қызметі саласындағы уәкілетті органмен келісім бойынша ғибадат үйлерін (ғимараттарын) салу және олардың орналасатын жерін айқындау, сондай - ақ үйлерді (ғимараттарды) ғибадат үйлері (ғимараттары) етіп қайта бейіндеу (функционалдық мақсатын өзгерту) туралы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«Маңғыстау облысының сәулет және қала құрылысы басқармасы» мемлекеттік мекемесі (Н.М. Жайлау) осы қаулының әділет органдарында мемлекеттік тіркелуін, оның бұқаралық ақпарат құралдарында ресми жариялануын және Маңғыстау облысы әкімдігінің интернет – ресурсында орналасуын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бірінші орынбасары С.Т. Алдашевқа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ол алғаш ресми жарияланғаннан кейін күнтізбелік он күн өткен соң қолданысқа енгізіледі.</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Облыс әкімі                             Б. Мұхаметжанов</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w:t>
      </w:r>
      <w:r>
        <w:br/>
      </w:r>
      <w:r>
        <w:rPr>
          <w:rFonts w:ascii="Times New Roman"/>
          <w:b w:val="false"/>
          <w:i w:val="false"/>
          <w:color w:val="000000"/>
          <w:sz w:val="28"/>
        </w:rPr>
        <w:t>
      Дін істері агенттігінің</w:t>
      </w:r>
      <w:r>
        <w:br/>
      </w:r>
      <w:r>
        <w:rPr>
          <w:rFonts w:ascii="Times New Roman"/>
          <w:b w:val="false"/>
          <w:i w:val="false"/>
          <w:color w:val="000000"/>
          <w:sz w:val="28"/>
        </w:rPr>
        <w:t>
      Маңғыстау облысы</w:t>
      </w:r>
      <w:r>
        <w:br/>
      </w:r>
      <w:r>
        <w:rPr>
          <w:rFonts w:ascii="Times New Roman"/>
          <w:b w:val="false"/>
          <w:i w:val="false"/>
          <w:color w:val="000000"/>
          <w:sz w:val="28"/>
        </w:rPr>
        <w:t xml:space="preserve">
      Дін істері департаменті </w:t>
      </w:r>
      <w:r>
        <w:br/>
      </w:r>
      <w:r>
        <w:rPr>
          <w:rFonts w:ascii="Times New Roman"/>
          <w:b w:val="false"/>
          <w:i w:val="false"/>
          <w:color w:val="000000"/>
          <w:sz w:val="28"/>
        </w:rPr>
        <w:t>
      директорының міндетін атқарушы</w:t>
      </w:r>
      <w:r>
        <w:br/>
      </w:r>
      <w:r>
        <w:rPr>
          <w:rFonts w:ascii="Times New Roman"/>
          <w:b w:val="false"/>
          <w:i w:val="false"/>
          <w:color w:val="000000"/>
          <w:sz w:val="28"/>
        </w:rPr>
        <w:t>
      А.Қ. Қаржаубаев</w:t>
      </w:r>
      <w:r>
        <w:br/>
      </w:r>
      <w:r>
        <w:rPr>
          <w:rFonts w:ascii="Times New Roman"/>
          <w:b w:val="false"/>
          <w:i w:val="false"/>
          <w:color w:val="000000"/>
          <w:sz w:val="28"/>
        </w:rPr>
        <w:t>
      14 қаңтар 2013 ж.</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Маңғыстау облысының</w:t>
      </w:r>
      <w:r>
        <w:br/>
      </w:r>
      <w:r>
        <w:rPr>
          <w:rFonts w:ascii="Times New Roman"/>
          <w:b w:val="false"/>
          <w:i w:val="false"/>
          <w:color w:val="000000"/>
          <w:sz w:val="28"/>
        </w:rPr>
        <w:t>
      сәулет және қала құрылысы</w:t>
      </w:r>
      <w:r>
        <w:br/>
      </w:r>
      <w:r>
        <w:rPr>
          <w:rFonts w:ascii="Times New Roman"/>
          <w:b w:val="false"/>
          <w:i w:val="false"/>
          <w:color w:val="000000"/>
          <w:sz w:val="28"/>
        </w:rPr>
        <w:t>
      басқармасының бастығы</w:t>
      </w:r>
      <w:r>
        <w:br/>
      </w:r>
      <w:r>
        <w:rPr>
          <w:rFonts w:ascii="Times New Roman"/>
          <w:b w:val="false"/>
          <w:i w:val="false"/>
          <w:color w:val="000000"/>
          <w:sz w:val="28"/>
        </w:rPr>
        <w:t>
      Н. М. Жайлау</w:t>
      </w:r>
      <w:r>
        <w:br/>
      </w:r>
      <w:r>
        <w:rPr>
          <w:rFonts w:ascii="Times New Roman"/>
          <w:b w:val="false"/>
          <w:i w:val="false"/>
          <w:color w:val="000000"/>
          <w:sz w:val="28"/>
        </w:rPr>
        <w:t>
      14 қаңтар 2013 ж.</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9" w:id="2"/>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14 қаңтарда</w:t>
      </w:r>
      <w:r>
        <w:br/>
      </w:r>
      <w:r>
        <w:rPr>
          <w:rFonts w:ascii="Times New Roman"/>
          <w:b w:val="false"/>
          <w:i w:val="false"/>
          <w:color w:val="000000"/>
          <w:sz w:val="28"/>
        </w:rPr>
        <w:t>
№ 8 қаулысымен бекітілген</w:t>
      </w:r>
      <w:r>
        <w:br/>
      </w:r>
      <w:r>
        <w:rPr>
          <w:rFonts w:ascii="Times New Roman"/>
          <w:b w:val="false"/>
          <w:i w:val="false"/>
          <w:color w:val="000000"/>
          <w:sz w:val="28"/>
        </w:rPr>
        <w:t>
 </w:t>
      </w:r>
    </w:p>
    <w:bookmarkEnd w:id="2"/>
    <w:bookmarkStart w:name="z10" w:id="3"/>
    <w:p>
      <w:pPr>
        <w:spacing w:after="0"/>
        <w:ind w:left="0"/>
        <w:jc w:val="left"/>
      </w:pPr>
      <w:r>
        <w:rPr>
          <w:rFonts w:ascii="Times New Roman"/>
          <w:b/>
          <w:i w:val="false"/>
          <w:color w:val="000000"/>
        </w:rPr>
        <w:t xml:space="preserve"> 
«Қазақстан Республикасының аумағында жылжымайтын мүлік объектілерінің мекенжайын анықтау жөнінде анықтама беру» мемлекеттік қызмет регламенті</w:t>
      </w:r>
    </w:p>
    <w:bookmarkEnd w:id="3"/>
    <w:bookmarkStart w:name="z11" w:id="4"/>
    <w:p>
      <w:pPr>
        <w:spacing w:after="0"/>
        <w:ind w:left="0"/>
        <w:jc w:val="left"/>
      </w:pPr>
      <w:r>
        <w:rPr>
          <w:rFonts w:ascii="Times New Roman"/>
          <w:b/>
          <w:i w:val="false"/>
          <w:color w:val="000000"/>
        </w:rPr>
        <w:t xml:space="preserve"> 
1. Негізгі ұғымдар</w:t>
      </w:r>
    </w:p>
    <w:bookmarkEnd w:id="4"/>
    <w:bookmarkStart w:name="z12" w:id="5"/>
    <w:p>
      <w:pPr>
        <w:spacing w:after="0"/>
        <w:ind w:left="0"/>
        <w:jc w:val="both"/>
      </w:pPr>
      <w:r>
        <w:rPr>
          <w:rFonts w:ascii="Times New Roman"/>
          <w:b w:val="false"/>
          <w:i w:val="false"/>
          <w:color w:val="000000"/>
          <w:sz w:val="28"/>
        </w:rPr>
        <w:t>
      1. Осы «Қазақстан Республикасының аумағында жылжымайтын мүлік объектілерінің мекенжайын анықтау жөнінде анықтама беру» мемлекеттік қызмет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облыстық маңызы бар қалалардың, аудандардың сәулет және қала құрылысы саласындағы функцияларын жүзеге асыратын тиісті жергілікті атқарушы органдарының құрылымдық бөлімшелері (бұдан әрі – уәкілетті орган);</w:t>
      </w:r>
      <w:r>
        <w:br/>
      </w:r>
      <w:r>
        <w:rPr>
          <w:rFonts w:ascii="Times New Roman"/>
          <w:b w:val="false"/>
          <w:i w:val="false"/>
          <w:color w:val="000000"/>
          <w:sz w:val="28"/>
        </w:rPr>
        <w:t>
</w:t>
      </w:r>
      <w:r>
        <w:rPr>
          <w:rFonts w:ascii="Times New Roman"/>
          <w:b w:val="false"/>
          <w:i w:val="false"/>
          <w:color w:val="000000"/>
          <w:sz w:val="28"/>
        </w:rPr>
        <w:t>
      2)«Мекен-жай тіркелімі» ақпараттық жүйесі – Қазақстан Республикасының мекенжай өрісін біріздендіру және мекен-жайлары туралы деректерді қалыптастыруға, жинақтауға және өңдеуге арналған аппараттық - бағдарламалық кешен (бұдан әрі - Мекенжай тіркелімі);</w:t>
      </w:r>
      <w:r>
        <w:br/>
      </w:r>
      <w:r>
        <w:rPr>
          <w:rFonts w:ascii="Times New Roman"/>
          <w:b w:val="false"/>
          <w:i w:val="false"/>
          <w:color w:val="000000"/>
          <w:sz w:val="28"/>
        </w:rPr>
        <w:t>
</w:t>
      </w:r>
      <w:r>
        <w:rPr>
          <w:rFonts w:ascii="Times New Roman"/>
          <w:b w:val="false"/>
          <w:i w:val="false"/>
          <w:color w:val="000000"/>
          <w:sz w:val="28"/>
        </w:rPr>
        <w:t>
      3) мемлекеттік қызметті алушылар - жеке немесе заңды тұлғалар.</w:t>
      </w:r>
    </w:p>
    <w:bookmarkEnd w:id="5"/>
    <w:bookmarkStart w:name="z16" w:id="6"/>
    <w:p>
      <w:pPr>
        <w:spacing w:after="0"/>
        <w:ind w:left="0"/>
        <w:jc w:val="left"/>
      </w:pPr>
      <w:r>
        <w:rPr>
          <w:rFonts w:ascii="Times New Roman"/>
          <w:b/>
          <w:i w:val="false"/>
          <w:color w:val="000000"/>
        </w:rPr>
        <w:t xml:space="preserve"> 
2. Жалпы ережелер</w:t>
      </w:r>
    </w:p>
    <w:bookmarkEnd w:id="6"/>
    <w:bookmarkStart w:name="z17" w:id="7"/>
    <w:p>
      <w:pPr>
        <w:spacing w:after="0"/>
        <w:ind w:left="0"/>
        <w:jc w:val="both"/>
      </w:pPr>
      <w:r>
        <w:rPr>
          <w:rFonts w:ascii="Times New Roman"/>
          <w:b w:val="false"/>
          <w:i w:val="false"/>
          <w:color w:val="000000"/>
          <w:sz w:val="28"/>
        </w:rPr>
        <w:t>
      2.«Қазақстан Республикасының аумағында жылжымайтын мүлік объектілерінің мекенжайын анықтау жөнінде анықтама беру» мемлекеттік қызметі (бұдан әрі – мемлекеттік қызмет) «Қазақстан Республикасындағы жергілікті мемлекеттік басқару және өзін - өзі басқару туралы» Қазақстан Республикасының 2001 жылғы 23 қаңтардағы Заңының 27 - бабы 1 - тармағының </w:t>
      </w:r>
      <w:r>
        <w:rPr>
          <w:rFonts w:ascii="Times New Roman"/>
          <w:b w:val="false"/>
          <w:i w:val="false"/>
          <w:color w:val="000000"/>
          <w:sz w:val="28"/>
        </w:rPr>
        <w:t>21-2) тармақшасы</w:t>
      </w:r>
      <w:r>
        <w:rPr>
          <w:rFonts w:ascii="Times New Roman"/>
          <w:b w:val="false"/>
          <w:i w:val="false"/>
          <w:color w:val="000000"/>
          <w:sz w:val="28"/>
        </w:rPr>
        <w:t xml:space="preserve"> негізінде, «Мекенжай тіркелімі» ақпараттық жүйесін енгізу және толықтыру шеңберінде және «Қазақстан Республикасының аумағында жылжымайтын мүлік объектілерінің мекенжайын анықтау жөнінде анықтама беру», «Сәулет - 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w:t>
      </w:r>
      <w:r>
        <w:br/>
      </w:r>
      <w:r>
        <w:rPr>
          <w:rFonts w:ascii="Times New Roman"/>
          <w:b w:val="false"/>
          <w:i w:val="false"/>
          <w:color w:val="000000"/>
          <w:sz w:val="28"/>
        </w:rPr>
        <w:t>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w:t>
      </w:r>
      <w:r>
        <w:rPr>
          <w:rFonts w:ascii="Times New Roman"/>
          <w:b w:val="false"/>
          <w:i w:val="false"/>
          <w:color w:val="000000"/>
          <w:sz w:val="28"/>
        </w:rPr>
        <w:t xml:space="preserve">№ 745 </w:t>
      </w:r>
      <w:r>
        <w:rPr>
          <w:rFonts w:ascii="Times New Roman"/>
          <w:b w:val="false"/>
          <w:i w:val="false"/>
          <w:color w:val="000000"/>
          <w:sz w:val="28"/>
        </w:rPr>
        <w:t>қаулысына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өзгерістер енгізу туралы» Қазақстан Республикасы Үкіметінің 2012 жылғы 31 тамыздағы </w:t>
      </w:r>
      <w:r>
        <w:rPr>
          <w:rFonts w:ascii="Times New Roman"/>
          <w:b w:val="false"/>
          <w:i w:val="false"/>
          <w:color w:val="000000"/>
          <w:sz w:val="28"/>
        </w:rPr>
        <w:t>№ 1128</w:t>
      </w:r>
      <w:r>
        <w:rPr>
          <w:rFonts w:ascii="Times New Roman"/>
          <w:b w:val="false"/>
          <w:i w:val="false"/>
          <w:color w:val="000000"/>
          <w:sz w:val="28"/>
        </w:rPr>
        <w:t xml:space="preserve"> қаулысымен бекітілген «Қазақстан Республикасының аумағында жылжымайтын мүлік объектілерінің мекенжайын анықтау жөнінде анықтама беру» мемлекеттік қызмет стандартымен (бұдан әрі – Стандарт)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3.Мемлекеттік қызмет уәкілетті органдармен мекен-жайлары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Халыққа қызмет көрсету орталықтары (бұдан әрі – Орталық) арқылы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мекенжайын өзгерту, атау, жою, нақтылау туралы анықтаманы (бұдан әрі – анықтама), не қағаз жеткізгіште мемлекеттік қызмет көрсетуден бас тарту туралы дәлелді жауапты беруі болып табылады.</w:t>
      </w:r>
    </w:p>
    <w:bookmarkEnd w:id="7"/>
    <w:bookmarkStart w:name="z22" w:id="8"/>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8"/>
    <w:bookmarkStart w:name="z23" w:id="9"/>
    <w:p>
      <w:pPr>
        <w:spacing w:after="0"/>
        <w:ind w:left="0"/>
        <w:jc w:val="both"/>
      </w:pPr>
      <w:r>
        <w:rPr>
          <w:rFonts w:ascii="Times New Roman"/>
          <w:b w:val="false"/>
          <w:i w:val="false"/>
          <w:color w:val="000000"/>
          <w:sz w:val="28"/>
        </w:rPr>
        <w:t>
      7. Мемлекеттік қызмет объект орналасқан жері бойынша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орталықтың ғимаратында көрсетіледі, онда мүмкіндігі шектеулі мемлекеттік қызметті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r>
        <w:br/>
      </w:r>
      <w:r>
        <w:rPr>
          <w:rFonts w:ascii="Times New Roman"/>
          <w:b w:val="false"/>
          <w:i w:val="false"/>
          <w:color w:val="000000"/>
          <w:sz w:val="28"/>
        </w:rPr>
        <w:t>
      Орталықтарда мемлекеттік қызмет жексенбі және мереке күндерін қоспағанда, күн сайын, дүйсенбіден бастап сенбіні қоса алғанда, Орталықтардың белгіленген жұмыс кестесіне сәйкес түскі үзіліссіз 9.00 - ден 20.00 - ге дейін көрсетіледі.</w:t>
      </w:r>
      <w:r>
        <w:br/>
      </w:r>
      <w:r>
        <w:rPr>
          <w:rFonts w:ascii="Times New Roman"/>
          <w:b w:val="false"/>
          <w:i w:val="false"/>
          <w:color w:val="000000"/>
          <w:sz w:val="28"/>
        </w:rPr>
        <w:t>
      Орталықтарда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xml:space="preserve">
      Мемлекеттік қызметті алушының қалауы бойынша электрондық кезекті «электрондық үкіметтің» веб - порталы арқылы «брондауға» болады. </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ақпаратты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мекен-жайлар бойынша алуға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қызметті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беріледі.</w:t>
      </w:r>
      <w:r>
        <w:br/>
      </w:r>
      <w:r>
        <w:rPr>
          <w:rFonts w:ascii="Times New Roman"/>
          <w:b w:val="false"/>
          <w:i w:val="false"/>
          <w:color w:val="000000"/>
          <w:sz w:val="28"/>
        </w:rPr>
        <w:t>
      Уәкілетті орган Орталықтан түскен,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негiздемелер береді.</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 алушыға 1 (бір) жұмыс күні ішінде хабарлайды және уәкілетті органның бас тарту себептері жөнінде жазбаша негіздемелер береді.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көрсетудің мемлекеттік қызметті алушыдан өтінішін алған сәттен бастап мемлекеттік қызмет нәтижесін беру сәтіне дейінгі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Орталыққа өтініш және құжаттарын береді;</w:t>
      </w:r>
      <w:r>
        <w:br/>
      </w:r>
      <w:r>
        <w:rPr>
          <w:rFonts w:ascii="Times New Roman"/>
          <w:b w:val="false"/>
          <w:i w:val="false"/>
          <w:color w:val="000000"/>
          <w:sz w:val="28"/>
        </w:rPr>
        <w:t>
</w:t>
      </w:r>
      <w:r>
        <w:rPr>
          <w:rFonts w:ascii="Times New Roman"/>
          <w:b w:val="false"/>
          <w:i w:val="false"/>
          <w:color w:val="000000"/>
          <w:sz w:val="28"/>
        </w:rPr>
        <w:t>
      2) Орталық құжаттардың тіркеуін жүргізеді, тиісті құжаттарды қабылдағаны туралы қолхат береді және уәкілетті органға жібереді;</w:t>
      </w:r>
      <w:r>
        <w:br/>
      </w:r>
      <w:r>
        <w:rPr>
          <w:rFonts w:ascii="Times New Roman"/>
          <w:b w:val="false"/>
          <w:i w:val="false"/>
          <w:color w:val="000000"/>
          <w:sz w:val="28"/>
        </w:rPr>
        <w:t>
</w:t>
      </w:r>
      <w:r>
        <w:rPr>
          <w:rFonts w:ascii="Times New Roman"/>
          <w:b w:val="false"/>
          <w:i w:val="false"/>
          <w:color w:val="000000"/>
          <w:sz w:val="28"/>
        </w:rPr>
        <w:t>
      3) уәкілетті орган келіп түскен құжаттардың тіркеуін өткізеді, оларды қарайды, анықтаманы немесе мемлекеттік қызмет көрсетуден бас тарту туралы дәлелді жауапты дайындайды және мемлекеттік қызмет көрсету нәтижесін Орталыққа жібереді;</w:t>
      </w:r>
      <w:r>
        <w:br/>
      </w:r>
      <w:r>
        <w:rPr>
          <w:rFonts w:ascii="Times New Roman"/>
          <w:b w:val="false"/>
          <w:i w:val="false"/>
          <w:color w:val="000000"/>
          <w:sz w:val="28"/>
        </w:rPr>
        <w:t>
</w:t>
      </w:r>
      <w:r>
        <w:rPr>
          <w:rFonts w:ascii="Times New Roman"/>
          <w:b w:val="false"/>
          <w:i w:val="false"/>
          <w:color w:val="000000"/>
          <w:sz w:val="28"/>
        </w:rPr>
        <w:t>
      4) Орталық мемлекеттік қызметті алушыға анықтама немесе мемлекеттік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12. Орталықта мемлекеттік қызмет көрсету үшін құжаттарды қабылдауды жүзеге асыратын тұлғалардың ең аз саны бір қызметкерді құрайды.</w:t>
      </w:r>
    </w:p>
    <w:bookmarkEnd w:id="9"/>
    <w:bookmarkStart w:name="z33" w:id="10"/>
    <w:p>
      <w:pPr>
        <w:spacing w:after="0"/>
        <w:ind w:left="0"/>
        <w:jc w:val="left"/>
      </w:pPr>
      <w:r>
        <w:rPr>
          <w:rFonts w:ascii="Times New Roman"/>
          <w:b/>
          <w:i w:val="false"/>
          <w:color w:val="000000"/>
        </w:rPr>
        <w:t xml:space="preserve"> 
4. Мемлекеттік қызмет көрсету үдерісіндегі іс - қимыл (өзара іс-қимыл) тәртібінің сипаттамасы</w:t>
      </w:r>
    </w:p>
    <w:bookmarkEnd w:id="10"/>
    <w:bookmarkStart w:name="z34" w:id="11"/>
    <w:p>
      <w:pPr>
        <w:spacing w:after="0"/>
        <w:ind w:left="0"/>
        <w:jc w:val="both"/>
      </w:pPr>
      <w:r>
        <w:rPr>
          <w:rFonts w:ascii="Times New Roman"/>
          <w:b w:val="false"/>
          <w:i w:val="false"/>
          <w:color w:val="000000"/>
          <w:sz w:val="28"/>
        </w:rPr>
        <w:t>
      13. Орталықта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 - ақ Орталық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w:t>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w:t>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w:t>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w:t>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w:t>
      </w:r>
      <w:r>
        <w:rPr>
          <w:rFonts w:ascii="Times New Roman"/>
          <w:b w:val="false"/>
          <w:i w:val="false"/>
          <w:color w:val="000000"/>
          <w:sz w:val="28"/>
        </w:rPr>
        <w:t>
      5) уәкілетті өкілдің, өтініш берушінің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15. Мемлекеттік қызметті алу үшін мемлекеттік қызметті алушы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xml:space="preserve">
      16. Мемлекеттік қызмет көрсету үдерісінде мынадай құрылымдық-функционалдық бірліктер (бұдан әрі – ҚФБ) қатысады: </w:t>
      </w:r>
      <w:r>
        <w:br/>
      </w:r>
      <w:r>
        <w:rPr>
          <w:rFonts w:ascii="Times New Roman"/>
          <w:b w:val="false"/>
          <w:i w:val="false"/>
          <w:color w:val="000000"/>
          <w:sz w:val="28"/>
        </w:rPr>
        <w:t>
</w:t>
      </w:r>
      <w:r>
        <w:rPr>
          <w:rFonts w:ascii="Times New Roman"/>
          <w:b w:val="false"/>
          <w:i w:val="false"/>
          <w:color w:val="000000"/>
          <w:sz w:val="28"/>
        </w:rPr>
        <w:t xml:space="preserve">
      1) Орталықтың инспекторы; </w:t>
      </w:r>
      <w:r>
        <w:br/>
      </w:r>
      <w:r>
        <w:rPr>
          <w:rFonts w:ascii="Times New Roman"/>
          <w:b w:val="false"/>
          <w:i w:val="false"/>
          <w:color w:val="000000"/>
          <w:sz w:val="28"/>
        </w:rPr>
        <w:t>
</w:t>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жауапты орындаушысы;</w:t>
      </w:r>
      <w:r>
        <w:br/>
      </w:r>
      <w:r>
        <w:rPr>
          <w:rFonts w:ascii="Times New Roman"/>
          <w:b w:val="false"/>
          <w:i w:val="false"/>
          <w:color w:val="000000"/>
          <w:sz w:val="28"/>
        </w:rPr>
        <w:t>
</w:t>
      </w:r>
      <w:r>
        <w:rPr>
          <w:rFonts w:ascii="Times New Roman"/>
          <w:b w:val="false"/>
          <w:i w:val="false"/>
          <w:color w:val="000000"/>
          <w:sz w:val="28"/>
        </w:rPr>
        <w:t>
      4) уәкілетті органның басшылығы;</w:t>
      </w:r>
      <w:r>
        <w:br/>
      </w:r>
      <w:r>
        <w:rPr>
          <w:rFonts w:ascii="Times New Roman"/>
          <w:b w:val="false"/>
          <w:i w:val="false"/>
          <w:color w:val="000000"/>
          <w:sz w:val="28"/>
        </w:rPr>
        <w:t>
</w:t>
      </w:r>
      <w:r>
        <w:rPr>
          <w:rFonts w:ascii="Times New Roman"/>
          <w:b w:val="false"/>
          <w:i w:val="false"/>
          <w:color w:val="000000"/>
          <w:sz w:val="28"/>
        </w:rPr>
        <w:t>
      5) Орталықтың инспекторы.</w:t>
      </w:r>
      <w:r>
        <w:br/>
      </w:r>
      <w:r>
        <w:rPr>
          <w:rFonts w:ascii="Times New Roman"/>
          <w:b w:val="false"/>
          <w:i w:val="false"/>
          <w:color w:val="000000"/>
          <w:sz w:val="28"/>
        </w:rPr>
        <w:t>
</w:t>
      </w:r>
      <w:r>
        <w:rPr>
          <w:rFonts w:ascii="Times New Roman"/>
          <w:b w:val="false"/>
          <w:i w:val="false"/>
          <w:color w:val="000000"/>
          <w:sz w:val="28"/>
        </w:rPr>
        <w:t>
      17. (Әрбір әкімшілік іс - қимылдың (рәсімнің) орындалу мерзімін көрсете отырып), әрбір ҚФБ әкімшілік іс - қимылдарының (рәсімдерінің) дәйектілігі мен өзара іс-қимылының мәтіндік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іс-қимылдардың қисынды дәйектілігі мен ҚФБ арасындағы өзара байланысты көрсететін сызба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11"/>
    <w:bookmarkStart w:name="z50" w:id="12"/>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12"/>
    <w:bookmarkStart w:name="z51" w:id="13"/>
    <w:p>
      <w:pPr>
        <w:spacing w:after="0"/>
        <w:ind w:left="0"/>
        <w:jc w:val="both"/>
      </w:pPr>
      <w:r>
        <w:rPr>
          <w:rFonts w:ascii="Times New Roman"/>
          <w:b w:val="false"/>
          <w:i w:val="false"/>
          <w:color w:val="000000"/>
          <w:sz w:val="28"/>
        </w:rPr>
        <w:t>
      19. Мемлекеттік қызметтің көрсетілуіне жауапты адамдар уәкілетті органның басшысы мен Орталықтың басшысы (бұдан әрі – лауазымды адамдар) болып табылады.</w:t>
      </w:r>
      <w:r>
        <w:br/>
      </w:r>
      <w:r>
        <w:rPr>
          <w:rFonts w:ascii="Times New Roman"/>
          <w:b w:val="false"/>
          <w:i w:val="false"/>
          <w:color w:val="000000"/>
          <w:sz w:val="28"/>
        </w:rPr>
        <w:t>
      Лауазымды адамдар мемлекеттік қызметтің белгіленген мерзімінде іске асырылуына Қазақстан Республикасының заңдарына сәйкес жауапкершілік артады.</w:t>
      </w:r>
    </w:p>
    <w:bookmarkEnd w:id="1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2" w:id="14"/>
    <w:p>
      <w:pPr>
        <w:spacing w:after="0"/>
        <w:ind w:left="0"/>
        <w:jc w:val="both"/>
      </w:pPr>
      <w:r>
        <w:rPr>
          <w:rFonts w:ascii="Times New Roman"/>
          <w:b w:val="false"/>
          <w:i w:val="false"/>
          <w:color w:val="000000"/>
          <w:sz w:val="28"/>
        </w:rPr>
        <w:t>
«Қазақстан Республикасының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1-қосымша</w:t>
      </w:r>
    </w:p>
    <w:bookmarkEnd w:id="14"/>
    <w:bookmarkStart w:name="z53" w:id="15"/>
    <w:p>
      <w:pPr>
        <w:spacing w:after="0"/>
        <w:ind w:left="0"/>
        <w:jc w:val="left"/>
      </w:pPr>
      <w:r>
        <w:rPr>
          <w:rFonts w:ascii="Times New Roman"/>
          <w:b/>
          <w:i w:val="false"/>
          <w:color w:val="000000"/>
        </w:rPr>
        <w:t xml:space="preserve"> 
Әкімшілік іс - қимылдарының (рәсімдерінің) дәйектілігі мен өзара іс - қимылының сипаттамасы</w:t>
      </w:r>
    </w:p>
    <w:bookmarkEnd w:id="15"/>
    <w:bookmarkStart w:name="z54" w:id="16"/>
    <w:p>
      <w:pPr>
        <w:spacing w:after="0"/>
        <w:ind w:left="0"/>
        <w:jc w:val="left"/>
      </w:pPr>
      <w:r>
        <w:rPr>
          <w:rFonts w:ascii="Times New Roman"/>
          <w:b/>
          <w:i w:val="false"/>
          <w:color w:val="000000"/>
        </w:rPr>
        <w:t xml:space="preserve"> 
1-кесте. ҚФБ іс - қимылдарының сипаттамасы</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
        <w:gridCol w:w="3106"/>
        <w:gridCol w:w="3107"/>
        <w:gridCol w:w="2728"/>
        <w:gridCol w:w="304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үдерістерінің (жұмыс барысының, ағынының) іс-қимылы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қабылдайды және тіркейді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және жинақтайды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және анықтама не мемлекеттік қызмет көрсетуден бас тарту туралы дәлелді жауап дайындайды</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ұйымдастырушылық-өкімдік шешім)</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инспекторына береді</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жолдайды</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 не мемлекеттік қызмет көрсетуден бас тарту туралы дәлелді жауап жібереді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 объектісінің мекенжайын анықтау кезінде 1 жұмыс күні.</w:t>
            </w:r>
          </w:p>
          <w:p>
            <w:pPr>
              <w:spacing w:after="20"/>
              <w:ind w:left="20"/>
              <w:jc w:val="both"/>
            </w:pPr>
            <w:r>
              <w:rPr>
                <w:rFonts w:ascii="Times New Roman"/>
                <w:b w:val="false"/>
                <w:i w:val="false"/>
                <w:color w:val="000000"/>
                <w:sz w:val="20"/>
              </w:rPr>
              <w:t>Жылжымайтын мүлік объектісі орналасқан жеріне барумен, мекенжайды атау, өзгерту немесе жою кезінде 5 жұмыс күні</w:t>
            </w:r>
          </w:p>
        </w:tc>
      </w:tr>
      <w:tr>
        <w:trPr>
          <w:trHeight w:val="30" w:hRule="atLeast"/>
        </w:trPr>
        <w:tc>
          <w:tcPr>
            <w:tcW w:w="6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іс-қимылдың нөмірі </w:t>
            </w:r>
          </w:p>
        </w:tc>
        <w:tc>
          <w:tcPr>
            <w:tcW w:w="3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412"/>
        <w:gridCol w:w="3523"/>
        <w:gridCol w:w="3916"/>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1185"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қол қояды</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 көрсетуден бас тарту туралы дәлелді жауапты тіркейді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ұйымдастырушылық- өкімдік шешім)</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Орталыққа анықтаманы не мемлекеттік қызмет көрсетуден бас тарту туралы дәлелді жауапты жіберу</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 мемлекеттік қызмет көрсетуден бас тарту туралы дәлелді жауапты береді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Келесі іс-қимылдың нөмірі </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 w:id="17"/>
    <w:p>
      <w:pPr>
        <w:spacing w:after="0"/>
        <w:ind w:left="0"/>
        <w:jc w:val="left"/>
      </w:pPr>
      <w:r>
        <w:rPr>
          <w:rFonts w:ascii="Times New Roman"/>
          <w:b/>
          <w:i w:val="false"/>
          <w:color w:val="000000"/>
        </w:rPr>
        <w:t xml:space="preserve"> 
2-кесте. Пайдалану нұсқалары. Негізгі үдеріс</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gridCol w:w="2929"/>
        <w:gridCol w:w="4601"/>
        <w:gridCol w:w="2667"/>
      </w:tblGrid>
      <w:tr>
        <w:trPr>
          <w:trHeight w:val="84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Орталықтың инспекторы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 Орталықтың жинақтаушы бөлімінің инспекторы</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 Уәкілетті органның жауапты орындаушысы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 Уәкілетті органның басшылығы</w:t>
            </w:r>
          </w:p>
        </w:tc>
      </w:tr>
      <w:tr>
        <w:trPr>
          <w:trHeight w:val="705"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 Құжаттарды қабалдайды және тіркейді, Орталықтың жинақтау бөлімінің инспекторы-на тапсырады</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 Құжаттарды қарайды және жинақтайды, уәкілетті органға жолдайды</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 Құжаттарды қарайды және жылжымайтын мүлік объектісі орналасқан жеріне барумен, мекенжайды анықтау, атау, өзгерту немесе жою кезінде анықтама дайындайды</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 Анықтамаға қол қояды</w:t>
            </w:r>
          </w:p>
        </w:tc>
      </w:tr>
      <w:tr>
        <w:trPr>
          <w:trHeight w:val="78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 Орталыққа мемлекеттік қызмет көрсету туралы анықтаманы жібереді</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 Анықтаманы тіркейді және береді</w:t>
            </w:r>
          </w:p>
        </w:tc>
        <w:tc>
          <w:tcPr>
            <w:tcW w:w="2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6" w:id="18"/>
    <w:p>
      <w:pPr>
        <w:spacing w:after="0"/>
        <w:ind w:left="0"/>
        <w:jc w:val="left"/>
      </w:pPr>
      <w:r>
        <w:rPr>
          <w:rFonts w:ascii="Times New Roman"/>
          <w:b/>
          <w:i w:val="false"/>
          <w:color w:val="000000"/>
        </w:rPr>
        <w:t xml:space="preserve"> 
3-кесте. Пайдалану нұсқалары. Баламалы үдеріс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1"/>
        <w:gridCol w:w="3478"/>
        <w:gridCol w:w="3479"/>
        <w:gridCol w:w="2882"/>
      </w:tblGrid>
      <w:tr>
        <w:trPr>
          <w:trHeight w:val="84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Орталық инспекторы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 Орталықтың жинақтау бөлімінің инспекторы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 Уәкілетті органның жауапты орындаушысы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 Уәкілетті органның басшылығы</w:t>
            </w:r>
          </w:p>
        </w:tc>
      </w:tr>
      <w:tr>
        <w:trPr>
          <w:trHeight w:val="705"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 Құжаттарды қабылдайды және тіркейді, Орталықтың жинақтау бөлімінің инспекторына тапсырады</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p>
          <w:p>
            <w:pPr>
              <w:spacing w:after="20"/>
              <w:ind w:left="20"/>
              <w:jc w:val="both"/>
            </w:pPr>
            <w:r>
              <w:rPr>
                <w:rFonts w:ascii="Times New Roman"/>
                <w:b w:val="false"/>
                <w:i w:val="false"/>
                <w:color w:val="000000"/>
                <w:sz w:val="20"/>
              </w:rPr>
              <w:t>Құжаттарды қарайды және жинақтайды, уәкілетті органға жолдайды</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 Құжаттарды қарайды және мемлекеттік қызмет көрсетуден бас тарту туралы дәлелді жауап дайындайды</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 Мемлекеттік қызмет көрсетуден бас тарту туралы дәлелді жауапқа қол қояды</w:t>
            </w:r>
          </w:p>
        </w:tc>
      </w:tr>
      <w:tr>
        <w:trPr>
          <w:trHeight w:val="855"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іс-қимыл Орталыққа мемлекеттік қызмет көрсетуден бас тарту туралы дәлелді жауапты жібереді</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80" w:hRule="atLeast"/>
        </w:trPr>
        <w:tc>
          <w:tcPr>
            <w:tcW w:w="2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 Мемлекеттік қызмет көрсетуден бас тарту туралы дәлелді жауапты тіркейді және береді</w:t>
            </w:r>
          </w:p>
        </w:tc>
        <w:tc>
          <w:tcPr>
            <w:tcW w:w="3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7" w:id="19"/>
    <w:p>
      <w:pPr>
        <w:spacing w:after="0"/>
        <w:ind w:left="0"/>
        <w:jc w:val="both"/>
      </w:pPr>
      <w:r>
        <w:rPr>
          <w:rFonts w:ascii="Times New Roman"/>
          <w:b w:val="false"/>
          <w:i w:val="false"/>
          <w:color w:val="000000"/>
          <w:sz w:val="28"/>
        </w:rPr>
        <w:t>
«Қазақстан Республикасының</w:t>
      </w:r>
      <w:r>
        <w:br/>
      </w:r>
      <w:r>
        <w:rPr>
          <w:rFonts w:ascii="Times New Roman"/>
          <w:b w:val="false"/>
          <w:i w:val="false"/>
          <w:color w:val="000000"/>
          <w:sz w:val="28"/>
        </w:rPr>
        <w:t>
аумағында жылжымайтын мүлік</w:t>
      </w:r>
      <w:r>
        <w:br/>
      </w:r>
      <w:r>
        <w:rPr>
          <w:rFonts w:ascii="Times New Roman"/>
          <w:b w:val="false"/>
          <w:i w:val="false"/>
          <w:color w:val="000000"/>
          <w:sz w:val="28"/>
        </w:rPr>
        <w:t>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19"/>
    <w:bookmarkStart w:name="z58" w:id="20"/>
    <w:p>
      <w:pPr>
        <w:spacing w:after="0"/>
        <w:ind w:left="0"/>
        <w:jc w:val="left"/>
      </w:pPr>
      <w:r>
        <w:rPr>
          <w:rFonts w:ascii="Times New Roman"/>
          <w:b/>
          <w:i w:val="false"/>
          <w:color w:val="000000"/>
        </w:rPr>
        <w:t xml:space="preserve"> 
Мемлекеттік қызмет көрсету үдерісіндегі әкімшілік іс - қимылдардың дәйектілігі мен ҚФБ арасындағы өзара байланысты көрсететін сызба</w:t>
      </w:r>
    </w:p>
    <w:bookmarkEnd w:id="20"/>
    <w:p>
      <w:pPr>
        <w:spacing w:after="0"/>
        <w:ind w:left="0"/>
        <w:jc w:val="both"/>
      </w:pPr>
      <w:r>
        <w:rPr>
          <w:rFonts w:ascii="Times New Roman"/>
          <w:b w:val="false"/>
          <w:i w:val="false"/>
          <w:color w:val="000000"/>
          <w:sz w:val="28"/>
        </w:rPr>
        <w:t>(сызбаны қағаз нұсқасында қараңыз)</w:t>
      </w:r>
    </w:p>
    <w:bookmarkStart w:name="z59" w:id="21"/>
    <w:p>
      <w:pPr>
        <w:spacing w:after="0"/>
        <w:ind w:left="0"/>
        <w:jc w:val="both"/>
      </w:pPr>
      <w:r>
        <w:rPr>
          <w:rFonts w:ascii="Times New Roman"/>
          <w:b w:val="false"/>
          <w:i w:val="false"/>
          <w:color w:val="000000"/>
          <w:sz w:val="28"/>
        </w:rPr>
        <w:t xml:space="preserve">
Маңғыстау облысы әкімдігінің </w:t>
      </w:r>
      <w:r>
        <w:br/>
      </w:r>
      <w:r>
        <w:rPr>
          <w:rFonts w:ascii="Times New Roman"/>
          <w:b w:val="false"/>
          <w:i w:val="false"/>
          <w:color w:val="000000"/>
          <w:sz w:val="28"/>
        </w:rPr>
        <w:t>
2013 жылғы 14 қаңтарда</w:t>
      </w:r>
      <w:r>
        <w:br/>
      </w:r>
      <w:r>
        <w:rPr>
          <w:rFonts w:ascii="Times New Roman"/>
          <w:b w:val="false"/>
          <w:i w:val="false"/>
          <w:color w:val="000000"/>
          <w:sz w:val="28"/>
        </w:rPr>
        <w:t>
№ 8 қаулысымен бекітілген</w:t>
      </w:r>
    </w:p>
    <w:bookmarkEnd w:id="21"/>
    <w:bookmarkStart w:name="z60" w:id="22"/>
    <w:p>
      <w:pPr>
        <w:spacing w:after="0"/>
        <w:ind w:left="0"/>
        <w:jc w:val="left"/>
      </w:pPr>
      <w:r>
        <w:rPr>
          <w:rFonts w:ascii="Times New Roman"/>
          <w:b/>
          <w:i w:val="false"/>
          <w:color w:val="000000"/>
        </w:rPr>
        <w:t xml:space="preserve"> 
«Сәулет - жоспарлау тапсырмасын беру» мемлекеттік қызмет регламенті</w:t>
      </w:r>
    </w:p>
    <w:bookmarkEnd w:id="22"/>
    <w:bookmarkStart w:name="z61" w:id="23"/>
    <w:p>
      <w:pPr>
        <w:spacing w:after="0"/>
        <w:ind w:left="0"/>
        <w:jc w:val="left"/>
      </w:pPr>
      <w:r>
        <w:rPr>
          <w:rFonts w:ascii="Times New Roman"/>
          <w:b/>
          <w:i w:val="false"/>
          <w:color w:val="000000"/>
        </w:rPr>
        <w:t xml:space="preserve"> 
1. Негізгі ұғымдар</w:t>
      </w:r>
    </w:p>
    <w:bookmarkEnd w:id="23"/>
    <w:bookmarkStart w:name="z62" w:id="24"/>
    <w:p>
      <w:pPr>
        <w:spacing w:after="0"/>
        <w:ind w:left="0"/>
        <w:jc w:val="both"/>
      </w:pPr>
      <w:r>
        <w:rPr>
          <w:rFonts w:ascii="Times New Roman"/>
          <w:b w:val="false"/>
          <w:i w:val="false"/>
          <w:color w:val="000000"/>
          <w:sz w:val="28"/>
        </w:rPr>
        <w:t>
      1. Осы «Сәулет - жоспарлау тапсырмасын беру» мемлекеттік қызмет көрсету регламентінде (бұдан әрі - Регламент)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уәкілетті орган – облыстық маңызы бар қалалардың, аудандардың сәулет және қала құрылысы бөлімдері (бұдан әрі – уәкілетті орган);</w:t>
      </w:r>
      <w:r>
        <w:br/>
      </w:r>
      <w:r>
        <w:rPr>
          <w:rFonts w:ascii="Times New Roman"/>
          <w:b w:val="false"/>
          <w:i w:val="false"/>
          <w:color w:val="000000"/>
          <w:sz w:val="28"/>
        </w:rPr>
        <w:t>
</w:t>
      </w:r>
      <w:r>
        <w:rPr>
          <w:rFonts w:ascii="Times New Roman"/>
          <w:b w:val="false"/>
          <w:i w:val="false"/>
          <w:color w:val="000000"/>
          <w:sz w:val="28"/>
        </w:rPr>
        <w:t>
      2) мемлекеттік қызметті алушы - жеке және заңды тұлға.</w:t>
      </w:r>
    </w:p>
    <w:bookmarkEnd w:id="24"/>
    <w:bookmarkStart w:name="z65" w:id="25"/>
    <w:p>
      <w:pPr>
        <w:spacing w:after="0"/>
        <w:ind w:left="0"/>
        <w:jc w:val="left"/>
      </w:pPr>
      <w:r>
        <w:rPr>
          <w:rFonts w:ascii="Times New Roman"/>
          <w:b/>
          <w:i w:val="false"/>
          <w:color w:val="000000"/>
        </w:rPr>
        <w:t xml:space="preserve"> 
2. Жалпы ережелер</w:t>
      </w:r>
    </w:p>
    <w:bookmarkEnd w:id="25"/>
    <w:bookmarkStart w:name="z66" w:id="26"/>
    <w:p>
      <w:pPr>
        <w:spacing w:after="0"/>
        <w:ind w:left="0"/>
        <w:jc w:val="both"/>
      </w:pPr>
      <w:r>
        <w:rPr>
          <w:rFonts w:ascii="Times New Roman"/>
          <w:b w:val="false"/>
          <w:i w:val="false"/>
          <w:color w:val="000000"/>
          <w:sz w:val="28"/>
        </w:rPr>
        <w:t>
      2. «Сәулет - жоспарлау тапсырмасын беру» мемлекеттік қызметі (бұдан әрі – мемлекеттік қызмет) «Қазақстан Республикасының аумағында жылжымайтын мүлік объектілерінің мекенжайын анықтау жөнінде анықтама беру», «Сәулет - 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өзгерістер енгізу туралы» Қазақстан Республикасы Үкіметінің 2012 жылғы 31 тамыздағы </w:t>
      </w:r>
      <w:r>
        <w:rPr>
          <w:rFonts w:ascii="Times New Roman"/>
          <w:b w:val="false"/>
          <w:i w:val="false"/>
          <w:color w:val="000000"/>
          <w:sz w:val="28"/>
        </w:rPr>
        <w:t>№ 1128</w:t>
      </w:r>
      <w:r>
        <w:rPr>
          <w:rFonts w:ascii="Times New Roman"/>
          <w:b w:val="false"/>
          <w:i w:val="false"/>
          <w:color w:val="000000"/>
          <w:sz w:val="28"/>
        </w:rPr>
        <w:t xml:space="preserve"> қаулысымен бекітілген «Сәулет - жоспарлау тапсырмасын беру» мемлекеттік қызмет стандартымен (бұдан әрі - Стандарт) және Регламентпен белгіленген тәртіпте жүзеге асырылады.</w:t>
      </w:r>
      <w:r>
        <w:br/>
      </w:r>
      <w:r>
        <w:rPr>
          <w:rFonts w:ascii="Times New Roman"/>
          <w:b w:val="false"/>
          <w:i w:val="false"/>
          <w:color w:val="000000"/>
          <w:sz w:val="28"/>
        </w:rPr>
        <w:t>
</w:t>
      </w:r>
      <w:r>
        <w:rPr>
          <w:rFonts w:ascii="Times New Roman"/>
          <w:b w:val="false"/>
          <w:i w:val="false"/>
          <w:color w:val="000000"/>
          <w:sz w:val="28"/>
        </w:rPr>
        <w:t>
      3. Мемлекеттік қызмет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мекен-жайлар бойынша уәкілетті органмен, сондай - ақ халыққа қызмет көрсету орталықтарымен (бұдан әрі – Орталық) баламалы негізде көрсетіледі.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«Қазақстан Республикасындағы сәулет, қала құрылысы және құрылыс қызметі туралы» Қазақстан Республикасының 2001 жылғы 16 шілдедегі Заңының 1 - бабы </w:t>
      </w:r>
      <w:r>
        <w:rPr>
          <w:rFonts w:ascii="Times New Roman"/>
          <w:b w:val="false"/>
          <w:i w:val="false"/>
          <w:color w:val="000000"/>
          <w:sz w:val="28"/>
        </w:rPr>
        <w:t>49) тармақшасының</w:t>
      </w:r>
      <w:r>
        <w:rPr>
          <w:rFonts w:ascii="Times New Roman"/>
          <w:b w:val="false"/>
          <w:i w:val="false"/>
          <w:color w:val="000000"/>
          <w:sz w:val="28"/>
        </w:rPr>
        <w:t>,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w:t>
      </w:r>
      <w:r>
        <w:rPr>
          <w:rFonts w:ascii="Times New Roman"/>
          <w:b w:val="false"/>
          <w:i w:val="false"/>
          <w:color w:val="000000"/>
          <w:sz w:val="28"/>
        </w:rPr>
        <w:t>№ 425</w:t>
      </w:r>
      <w:r>
        <w:rPr>
          <w:rFonts w:ascii="Times New Roman"/>
          <w:b w:val="false"/>
          <w:i w:val="false"/>
          <w:color w:val="000000"/>
          <w:sz w:val="28"/>
        </w:rPr>
        <w:t xml:space="preserve"> қаулысымен бекітілген, Құрылыс объектілерін жобалау үшін бастапқы материалдарды (деректерді) ресімдеу және беру ережесінің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тегін ұсынылады.</w:t>
      </w:r>
      <w:r>
        <w:br/>
      </w:r>
      <w:r>
        <w:rPr>
          <w:rFonts w:ascii="Times New Roman"/>
          <w:b w:val="false"/>
          <w:i w:val="false"/>
          <w:color w:val="000000"/>
          <w:sz w:val="28"/>
        </w:rPr>
        <w:t>
</w:t>
      </w:r>
      <w:r>
        <w:rPr>
          <w:rFonts w:ascii="Times New Roman"/>
          <w:b w:val="false"/>
          <w:i w:val="false"/>
          <w:color w:val="000000"/>
          <w:sz w:val="28"/>
        </w:rPr>
        <w:t>
      7. Көрсетілетін Мемлекеттік қызметтің нәтижесі,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сәулет - жоспарлау тапсырмасын не қағаз жеткізгіште мемлекеттік қызмет көрсетуден бас тарту туралы дәлелді жауап жіберу болып табылады.</w:t>
      </w:r>
    </w:p>
    <w:bookmarkEnd w:id="26"/>
    <w:bookmarkStart w:name="z72" w:id="2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27"/>
    <w:bookmarkStart w:name="z73" w:id="28"/>
    <w:p>
      <w:pPr>
        <w:spacing w:after="0"/>
        <w:ind w:left="0"/>
        <w:jc w:val="both"/>
      </w:pPr>
      <w:r>
        <w:rPr>
          <w:rFonts w:ascii="Times New Roman"/>
          <w:b w:val="false"/>
          <w:i w:val="false"/>
          <w:color w:val="000000"/>
          <w:sz w:val="28"/>
        </w:rPr>
        <w:t>
      8. Мемлекеттік қызмет мемлекеттік қызметті алушы тұрып жатқан немесе тіркелген жері бойынша уәкілетті органдардың немесе Орталықтардың ғимараттарында көрсетіледі.</w:t>
      </w:r>
      <w:r>
        <w:br/>
      </w:r>
      <w:r>
        <w:rPr>
          <w:rFonts w:ascii="Times New Roman"/>
          <w:b w:val="false"/>
          <w:i w:val="false"/>
          <w:color w:val="000000"/>
          <w:sz w:val="28"/>
        </w:rPr>
        <w:t>
      Мемлекеттік қызмет ұсыну үшін уәкілетті органдардың және Орталықтардың ғимараттарында мүмкіндігі шектеулі мемлекеттік қызметті алушыларға қызмет көрсету үшін жағдайлар қарастырылған. Залда күтуге және құжаттарды толтыруға арналған орындар орналастырылған, анықтама бюросы, күтуге арналған орындықтар орналастырылады.</w:t>
      </w:r>
      <w:r>
        <w:br/>
      </w:r>
      <w:r>
        <w:rPr>
          <w:rFonts w:ascii="Times New Roman"/>
          <w:b w:val="false"/>
          <w:i w:val="false"/>
          <w:color w:val="000000"/>
          <w:sz w:val="28"/>
        </w:rPr>
        <w:t>
      Уәкілетті органдарда мемлекеттік қызмет демалыс және мереке күндерін қоспағанда, күн сайын, дүйсенбіден бастап жұманы қоса алғанда, мекенжайлары және телефондары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органның белгіленген жұмыс кестесіне сәйкес көрсетіледі.</w:t>
      </w:r>
      <w:r>
        <w:br/>
      </w:r>
      <w:r>
        <w:rPr>
          <w:rFonts w:ascii="Times New Roman"/>
          <w:b w:val="false"/>
          <w:i w:val="false"/>
          <w:color w:val="000000"/>
          <w:sz w:val="28"/>
        </w:rPr>
        <w:t>
      Орталықтарда мемлекеттік қызмет жексенбі және мереке күндерін қоспағанда, күн сайын, дүйсенбіден бастап сенбіні қоса алғанда, Орталықтардың белгіленген жұмыс кестесіне сәйкес түскі үзіліссіз сағат 9.00 - ден 20.00 - ге дейін көрсетіледі.</w:t>
      </w:r>
      <w:r>
        <w:br/>
      </w:r>
      <w:r>
        <w:rPr>
          <w:rFonts w:ascii="Times New Roman"/>
          <w:b w:val="false"/>
          <w:i w:val="false"/>
          <w:color w:val="000000"/>
          <w:sz w:val="28"/>
        </w:rPr>
        <w:t>
      Орталықтарда қабылдау алдын ала жазылусыз және жедел қызмет көрсетусіз, «электрондық» кезек тәртібімен жүзеге асырылады.</w:t>
      </w:r>
      <w:r>
        <w:br/>
      </w:r>
      <w:r>
        <w:rPr>
          <w:rFonts w:ascii="Times New Roman"/>
          <w:b w:val="false"/>
          <w:i w:val="false"/>
          <w:color w:val="000000"/>
          <w:sz w:val="28"/>
        </w:rPr>
        <w:t>
      Мемлекеттік қызметті алушының қалауы бойынша электрондық кезекті «электрондық үкімет» веб - порталы арқылы брондауға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мәселелері жөніндегі және мемлекеттік қызмет көрсету барысы туралы ақпаратты мекен-жайлары Стандарттың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2-қосымшаларында</w:t>
      </w:r>
      <w:r>
        <w:rPr>
          <w:rFonts w:ascii="Times New Roman"/>
          <w:b w:val="false"/>
          <w:i w:val="false"/>
          <w:color w:val="000000"/>
          <w:sz w:val="28"/>
        </w:rPr>
        <w:t xml:space="preserve"> көрсетілген уәкілетті органнан, Орталықтан алуға болады.</w:t>
      </w:r>
      <w:r>
        <w:br/>
      </w:r>
      <w:r>
        <w:rPr>
          <w:rFonts w:ascii="Times New Roman"/>
          <w:b w:val="false"/>
          <w:i w:val="false"/>
          <w:color w:val="000000"/>
          <w:sz w:val="28"/>
        </w:rPr>
        <w:t>
      Мемлекеттік қызмет көрсету тәртібі туралы толық ақпаратты Стандарттың </w:t>
      </w:r>
      <w:r>
        <w:rPr>
          <w:rFonts w:ascii="Times New Roman"/>
          <w:b w:val="false"/>
          <w:i w:val="false"/>
          <w:color w:val="000000"/>
          <w:sz w:val="28"/>
        </w:rPr>
        <w:t>4-тармағында</w:t>
      </w:r>
      <w:r>
        <w:rPr>
          <w:rFonts w:ascii="Times New Roman"/>
          <w:b w:val="false"/>
          <w:i w:val="false"/>
          <w:color w:val="000000"/>
          <w:sz w:val="28"/>
        </w:rPr>
        <w:t xml:space="preserve"> көрсетілген мекенжайлар бойынша алуға болады.</w:t>
      </w:r>
      <w:r>
        <w:br/>
      </w:r>
      <w:r>
        <w:rPr>
          <w:rFonts w:ascii="Times New Roman"/>
          <w:b w:val="false"/>
          <w:i w:val="false"/>
          <w:color w:val="000000"/>
          <w:sz w:val="28"/>
        </w:rPr>
        <w:t>
</w:t>
      </w:r>
      <w:r>
        <w:rPr>
          <w:rFonts w:ascii="Times New Roman"/>
          <w:b w:val="false"/>
          <w:i w:val="false"/>
          <w:color w:val="000000"/>
          <w:sz w:val="28"/>
        </w:rPr>
        <w:t>
      10.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мерзімдерде көрсетіледі.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көрсетуден бас тартудың негіздері мыналар болып табылады: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алушының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бірін Орталыққа ұсынбауы.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құжаттарды көрсете отырып, қолхат береді;</w:t>
      </w:r>
      <w:r>
        <w:br/>
      </w:r>
      <w:r>
        <w:rPr>
          <w:rFonts w:ascii="Times New Roman"/>
          <w:b w:val="false"/>
          <w:i w:val="false"/>
          <w:color w:val="000000"/>
          <w:sz w:val="28"/>
        </w:rPr>
        <w:t>
</w:t>
      </w:r>
      <w:r>
        <w:rPr>
          <w:rFonts w:ascii="Times New Roman"/>
          <w:b w:val="false"/>
          <w:i w:val="false"/>
          <w:color w:val="000000"/>
          <w:sz w:val="28"/>
        </w:rPr>
        <w:t>
      2) уәкілетті органмен Орталықтан келіп түскен құжаттарды ресімдеуде қателер анықталғанда. Уәкілетті орган құжаттар пакетін алғаннан кейін 1 (бір) жұмыс күні ішінде оларды қайтарудың себептерін жазбаша негіздей отырып, Орталыққа қайтарады;</w:t>
      </w:r>
      <w:r>
        <w:br/>
      </w:r>
      <w:r>
        <w:rPr>
          <w:rFonts w:ascii="Times New Roman"/>
          <w:b w:val="false"/>
          <w:i w:val="false"/>
          <w:color w:val="000000"/>
          <w:sz w:val="28"/>
        </w:rPr>
        <w:t>
</w:t>
      </w:r>
      <w:r>
        <w:rPr>
          <w:rFonts w:ascii="Times New Roman"/>
          <w:b w:val="false"/>
          <w:i w:val="false"/>
          <w:color w:val="000000"/>
          <w:sz w:val="28"/>
        </w:rPr>
        <w:t>
      3) уәкілетті органмен жобалауға арналған тапсырманың техникалық шарттар алуға қажетті негізгі параметрлерге сәйкессіздігі анықталғанда. Осындай жағдайда уәкілетті орган үш жұмыс күн ішінде мемлекеттік қызметті алушыны сәйкессіздіктерді жою үшін хабардар етедi;</w:t>
      </w:r>
      <w:r>
        <w:br/>
      </w:r>
      <w:r>
        <w:rPr>
          <w:rFonts w:ascii="Times New Roman"/>
          <w:b w:val="false"/>
          <w:i w:val="false"/>
          <w:color w:val="000000"/>
          <w:sz w:val="28"/>
        </w:rPr>
        <w:t xml:space="preserve">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негіздемелер береді. </w:t>
      </w:r>
      <w:r>
        <w:br/>
      </w:r>
      <w:r>
        <w:rPr>
          <w:rFonts w:ascii="Times New Roman"/>
          <w:b w:val="false"/>
          <w:i w:val="false"/>
          <w:color w:val="000000"/>
          <w:sz w:val="28"/>
        </w:rPr>
        <w:t>
</w:t>
      </w:r>
      <w:r>
        <w:rPr>
          <w:rFonts w:ascii="Times New Roman"/>
          <w:b w:val="false"/>
          <w:i w:val="false"/>
          <w:color w:val="000000"/>
          <w:sz w:val="28"/>
        </w:rPr>
        <w:t>
      12. Мемлекеттік қызмет алу үшін мемлекеттік қызметті алушыдан өтініш алған сәттен бастап мемлекеттік қызмет нәтижесін беру сәтіне дейінгі мемлекеттік қызмет көрсету кезеңдері:</w:t>
      </w:r>
      <w:r>
        <w:br/>
      </w:r>
      <w:r>
        <w:rPr>
          <w:rFonts w:ascii="Times New Roman"/>
          <w:b w:val="false"/>
          <w:i w:val="false"/>
          <w:color w:val="000000"/>
          <w:sz w:val="28"/>
        </w:rPr>
        <w:t>
</w:t>
      </w:r>
      <w:r>
        <w:rPr>
          <w:rFonts w:ascii="Times New Roman"/>
          <w:b w:val="false"/>
          <w:i w:val="false"/>
          <w:color w:val="000000"/>
          <w:sz w:val="28"/>
        </w:rPr>
        <w:t>
      1) Орталыққа өтініш берген кезде:</w:t>
      </w:r>
      <w:r>
        <w:br/>
      </w:r>
      <w:r>
        <w:rPr>
          <w:rFonts w:ascii="Times New Roman"/>
          <w:b w:val="false"/>
          <w:i w:val="false"/>
          <w:color w:val="000000"/>
          <w:sz w:val="28"/>
        </w:rPr>
        <w:t>
      мемлекеттік қызметті алушы өтінішті еркін нысанда береді;</w:t>
      </w:r>
      <w:r>
        <w:br/>
      </w:r>
      <w:r>
        <w:rPr>
          <w:rFonts w:ascii="Times New Roman"/>
          <w:b w:val="false"/>
          <w:i w:val="false"/>
          <w:color w:val="000000"/>
          <w:sz w:val="28"/>
        </w:rPr>
        <w:t>
      Орталықтың инспекторы өтінішті қабылдайды, құжаттарды есепке алу кітабында тіркейді және Стандарттың 14 - 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тиісті құжаттарды қабылдағаны туралы қолхат береді немесе Регламенттің 11 - тармағының </w:t>
      </w:r>
      <w:r>
        <w:rPr>
          <w:rFonts w:ascii="Times New Roman"/>
          <w:b w:val="false"/>
          <w:i w:val="false"/>
          <w:color w:val="000000"/>
          <w:sz w:val="28"/>
        </w:rPr>
        <w:t>1) тармақшасына</w:t>
      </w:r>
      <w:r>
        <w:rPr>
          <w:rFonts w:ascii="Times New Roman"/>
          <w:b w:val="false"/>
          <w:i w:val="false"/>
          <w:color w:val="000000"/>
          <w:sz w:val="28"/>
        </w:rPr>
        <w:t xml:space="preserve"> сәйкес қабылдаудан бас тартады;</w:t>
      </w:r>
      <w:r>
        <w:br/>
      </w:r>
      <w:r>
        <w:rPr>
          <w:rFonts w:ascii="Times New Roman"/>
          <w:b w:val="false"/>
          <w:i w:val="false"/>
          <w:color w:val="000000"/>
          <w:sz w:val="28"/>
        </w:rPr>
        <w:t>
      жинақтау бөлімінің инспекторы құжаттарды жинақтайды және уәкілетті органға қайта жібереді;</w:t>
      </w:r>
      <w:r>
        <w:br/>
      </w:r>
      <w:r>
        <w:rPr>
          <w:rFonts w:ascii="Times New Roman"/>
          <w:b w:val="false"/>
          <w:i w:val="false"/>
          <w:color w:val="000000"/>
          <w:sz w:val="28"/>
        </w:rPr>
        <w:t>
      Орталықтың инспекторы уәкілетті органнан дайын болған сәулет - жоспарлау тапсырмасын немесе мемлекеттік қызмет көрсетуден бас тарту туралы дәлелді жауапты қабылдайды және тіркейді және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2) уәкілетті органға өтініш берген кезде:</w:t>
      </w:r>
      <w:r>
        <w:br/>
      </w:r>
      <w:r>
        <w:rPr>
          <w:rFonts w:ascii="Times New Roman"/>
          <w:b w:val="false"/>
          <w:i w:val="false"/>
          <w:color w:val="000000"/>
          <w:sz w:val="28"/>
        </w:rPr>
        <w:t>
      мемлекеттік қызметті алушы өтінішті еркін нысанда береді;</w:t>
      </w:r>
      <w:r>
        <w:br/>
      </w:r>
      <w:r>
        <w:rPr>
          <w:rFonts w:ascii="Times New Roman"/>
          <w:b w:val="false"/>
          <w:i w:val="false"/>
          <w:color w:val="000000"/>
          <w:sz w:val="28"/>
        </w:rPr>
        <w:t>
      уәкілетті органның (кеңсенің) қызметкері өтінішті қабылдайды, құжаттарды есепке алу кітабында тіркейді және Стандарттың 14 - 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тиісті құжаттарды қабылдағаны туралы қолхат береді;</w:t>
      </w:r>
      <w:r>
        <w:br/>
      </w:r>
      <w:r>
        <w:rPr>
          <w:rFonts w:ascii="Times New Roman"/>
          <w:b w:val="false"/>
          <w:i w:val="false"/>
          <w:color w:val="000000"/>
          <w:sz w:val="28"/>
        </w:rPr>
        <w:t>
      уәкілетті органның басшысы келіп түскен құжаттар бойынша бұрыштамада мемлекеттік қызмет көрсетуге жауапты орындаушыны көрсете отырып, басқарушылық шешім қабылдайды;</w:t>
      </w:r>
      <w:r>
        <w:br/>
      </w:r>
      <w:r>
        <w:rPr>
          <w:rFonts w:ascii="Times New Roman"/>
          <w:b w:val="false"/>
          <w:i w:val="false"/>
          <w:color w:val="000000"/>
          <w:sz w:val="28"/>
        </w:rPr>
        <w:t>
      уәкілетті органның орындаушысы құжаттарды қарайды, сәулет-жоспарлау тапсырмасының жобасын немесе мемлекеттік қызмет көрсетуден бас тарту туралы дәлелді жауапты дайындайды, басшыға қол қою үшін жібереді;</w:t>
      </w:r>
      <w:r>
        <w:br/>
      </w:r>
      <w:r>
        <w:rPr>
          <w:rFonts w:ascii="Times New Roman"/>
          <w:b w:val="false"/>
          <w:i w:val="false"/>
          <w:color w:val="000000"/>
          <w:sz w:val="28"/>
        </w:rPr>
        <w:t>
      уәкілетті органның басшысы сәулет-жоспарлау тапсырмасын бекітеді немесе мемлекеттік қызмет көрсетуден бас тарту туралы дәлелді жауапқа қол қояды;</w:t>
      </w:r>
      <w:r>
        <w:br/>
      </w:r>
      <w:r>
        <w:rPr>
          <w:rFonts w:ascii="Times New Roman"/>
          <w:b w:val="false"/>
          <w:i w:val="false"/>
          <w:color w:val="000000"/>
          <w:sz w:val="28"/>
        </w:rPr>
        <w:t>
      уәкілетті органның (кеңсенің) қызметкері дайын болған сәулет-жоспарлау тапсырмасын онда көрсетілген мерзімде қолхат негізінде немесе мемлекеттік қызмет көрсетуден бас тарту туралы дәлелді жауапты тіркейді және Орталыққа жібереді немесе мемлекеттік қызметті алушыға береді.</w:t>
      </w:r>
      <w:r>
        <w:br/>
      </w:r>
      <w:r>
        <w:rPr>
          <w:rFonts w:ascii="Times New Roman"/>
          <w:b w:val="false"/>
          <w:i w:val="false"/>
          <w:color w:val="000000"/>
          <w:sz w:val="28"/>
        </w:rPr>
        <w:t>
</w:t>
      </w:r>
      <w:r>
        <w:rPr>
          <w:rFonts w:ascii="Times New Roman"/>
          <w:b w:val="false"/>
          <w:i w:val="false"/>
          <w:color w:val="000000"/>
          <w:sz w:val="28"/>
        </w:rPr>
        <w:t>
      13. Уәкілетті органда мемлекеттік қызмет көрсету үшін құжаттарды қабылдауды жүзеге асыратын тұлғалардың ең аз саны бір қызметкерді құрайды.</w:t>
      </w:r>
    </w:p>
    <w:bookmarkEnd w:id="28"/>
    <w:bookmarkStart w:name="z84" w:id="29"/>
    <w:p>
      <w:pPr>
        <w:spacing w:after="0"/>
        <w:ind w:left="0"/>
        <w:jc w:val="left"/>
      </w:pPr>
      <w:r>
        <w:rPr>
          <w:rFonts w:ascii="Times New Roman"/>
          <w:b/>
          <w:i w:val="false"/>
          <w:color w:val="000000"/>
        </w:rPr>
        <w:t xml:space="preserve"> 
4. Мемлекеттік қызмет көрсету үдерісіндегі іс - қимыл (өзара іс - қимыл) тәртібінің сипаттамасы</w:t>
      </w:r>
    </w:p>
    <w:bookmarkEnd w:id="29"/>
    <w:bookmarkStart w:name="z85" w:id="30"/>
    <w:p>
      <w:pPr>
        <w:spacing w:after="0"/>
        <w:ind w:left="0"/>
        <w:jc w:val="both"/>
      </w:pPr>
      <w:r>
        <w:rPr>
          <w:rFonts w:ascii="Times New Roman"/>
          <w:b w:val="false"/>
          <w:i w:val="false"/>
          <w:color w:val="000000"/>
          <w:sz w:val="28"/>
        </w:rPr>
        <w:t>
      14. Құжаттарды қабылдау:</w:t>
      </w:r>
      <w:r>
        <w:br/>
      </w:r>
      <w:r>
        <w:rPr>
          <w:rFonts w:ascii="Times New Roman"/>
          <w:b w:val="false"/>
          <w:i w:val="false"/>
          <w:color w:val="000000"/>
          <w:sz w:val="28"/>
        </w:rPr>
        <w:t>
      уәкілетті органда (кеңсе арқылы)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мекен-жайда;</w:t>
      </w:r>
      <w:r>
        <w:br/>
      </w:r>
      <w:r>
        <w:rPr>
          <w:rFonts w:ascii="Times New Roman"/>
          <w:b w:val="false"/>
          <w:i w:val="false"/>
          <w:color w:val="000000"/>
          <w:sz w:val="28"/>
        </w:rPr>
        <w:t>
      Орталықтарда «кедергісіз қызмет көрсету» арқылы жүзеге асырылады, оларда қызметтің мақсаты және атқаратын функциялары туралы ақпарат орналастырылады, сондай - ақ Орталық қызметкерінің тегі, аты, әкесінің аты мен лауазымы көрсетіледі.</w:t>
      </w:r>
      <w:r>
        <w:br/>
      </w:r>
      <w:r>
        <w:rPr>
          <w:rFonts w:ascii="Times New Roman"/>
          <w:b w:val="false"/>
          <w:i w:val="false"/>
          <w:color w:val="000000"/>
          <w:sz w:val="28"/>
        </w:rPr>
        <w:t>
      Мемлекеттік қызметті алушыға дайын болған сәулет - жоспарлау тапсырмасын немесе мемлекеттік қызмет көрсетуден бас тарту туралы дәлелді жауапты беруді уәкілетті органның лауазымды тұлғасы немесе Орталықтың қызметкері «терезелер» арқылы онда көрсетілген мерзімде қолхат негізінде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3 (үш) ай бойы сақтауды қамтамасыз етеді, одан кейін уәкілетті органға өткізеді.</w:t>
      </w:r>
      <w:r>
        <w:br/>
      </w:r>
      <w:r>
        <w:rPr>
          <w:rFonts w:ascii="Times New Roman"/>
          <w:b w:val="false"/>
          <w:i w:val="false"/>
          <w:color w:val="000000"/>
          <w:sz w:val="28"/>
        </w:rPr>
        <w:t>
</w:t>
      </w:r>
      <w:r>
        <w:rPr>
          <w:rFonts w:ascii="Times New Roman"/>
          <w:b w:val="false"/>
          <w:i w:val="false"/>
          <w:color w:val="000000"/>
          <w:sz w:val="28"/>
        </w:rPr>
        <w:t>
      15. Мемлекеттік қызмет көрсету үдерісінде 5 құрылымдық-функционалдық бірлік (бұдан әрі – ҚФБ) мынадай құрамда әрекет етеді:</w:t>
      </w:r>
      <w:r>
        <w:br/>
      </w:r>
      <w:r>
        <w:rPr>
          <w:rFonts w:ascii="Times New Roman"/>
          <w:b w:val="false"/>
          <w:i w:val="false"/>
          <w:color w:val="000000"/>
          <w:sz w:val="28"/>
        </w:rPr>
        <w:t>
</w:t>
      </w:r>
      <w:r>
        <w:rPr>
          <w:rFonts w:ascii="Times New Roman"/>
          <w:b w:val="false"/>
          <w:i w:val="false"/>
          <w:color w:val="000000"/>
          <w:sz w:val="28"/>
        </w:rPr>
        <w:t>
      1) Орталықтың инспекторы;</w:t>
      </w:r>
      <w:r>
        <w:br/>
      </w:r>
      <w:r>
        <w:rPr>
          <w:rFonts w:ascii="Times New Roman"/>
          <w:b w:val="false"/>
          <w:i w:val="false"/>
          <w:color w:val="000000"/>
          <w:sz w:val="28"/>
        </w:rPr>
        <w:t>
</w:t>
      </w:r>
      <w:r>
        <w:rPr>
          <w:rFonts w:ascii="Times New Roman"/>
          <w:b w:val="false"/>
          <w:i w:val="false"/>
          <w:color w:val="000000"/>
          <w:sz w:val="28"/>
        </w:rPr>
        <w:t>
      2) жинақтау бөлімінің инспекторы;</w:t>
      </w:r>
      <w:r>
        <w:br/>
      </w:r>
      <w:r>
        <w:rPr>
          <w:rFonts w:ascii="Times New Roman"/>
          <w:b w:val="false"/>
          <w:i w:val="false"/>
          <w:color w:val="000000"/>
          <w:sz w:val="28"/>
        </w:rPr>
        <w:t>
</w:t>
      </w:r>
      <w:r>
        <w:rPr>
          <w:rFonts w:ascii="Times New Roman"/>
          <w:b w:val="false"/>
          <w:i w:val="false"/>
          <w:color w:val="000000"/>
          <w:sz w:val="28"/>
        </w:rPr>
        <w:t>
      3) уәкілетті органның (кеңсенің) қызметкері;</w:t>
      </w:r>
      <w:r>
        <w:br/>
      </w:r>
      <w:r>
        <w:rPr>
          <w:rFonts w:ascii="Times New Roman"/>
          <w:b w:val="false"/>
          <w:i w:val="false"/>
          <w:color w:val="000000"/>
          <w:sz w:val="28"/>
        </w:rPr>
        <w:t>
</w:t>
      </w:r>
      <w:r>
        <w:rPr>
          <w:rFonts w:ascii="Times New Roman"/>
          <w:b w:val="false"/>
          <w:i w:val="false"/>
          <w:color w:val="000000"/>
          <w:sz w:val="28"/>
        </w:rPr>
        <w:t>
      4) уәкілетті органның орындаушысы;</w:t>
      </w:r>
      <w:r>
        <w:br/>
      </w:r>
      <w:r>
        <w:rPr>
          <w:rFonts w:ascii="Times New Roman"/>
          <w:b w:val="false"/>
          <w:i w:val="false"/>
          <w:color w:val="000000"/>
          <w:sz w:val="28"/>
        </w:rPr>
        <w:t>
</w:t>
      </w:r>
      <w:r>
        <w:rPr>
          <w:rFonts w:ascii="Times New Roman"/>
          <w:b w:val="false"/>
          <w:i w:val="false"/>
          <w:color w:val="000000"/>
          <w:sz w:val="28"/>
        </w:rPr>
        <w:t>
      5) уәкілетті органның басшысы.</w:t>
      </w:r>
      <w:r>
        <w:br/>
      </w:r>
      <w:r>
        <w:rPr>
          <w:rFonts w:ascii="Times New Roman"/>
          <w:b w:val="false"/>
          <w:i w:val="false"/>
          <w:color w:val="000000"/>
          <w:sz w:val="28"/>
        </w:rPr>
        <w:t>
</w:t>
      </w:r>
      <w:r>
        <w:rPr>
          <w:rFonts w:ascii="Times New Roman"/>
          <w:b w:val="false"/>
          <w:i w:val="false"/>
          <w:color w:val="000000"/>
          <w:sz w:val="28"/>
        </w:rPr>
        <w:t>
      16. Ақпараттық қауіпсіздікке қойылатын талаптар: уәкілетті орган және Орталық мемлекеттік қызметті алушы құжаттарының мазмұны туралы ақпараттың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17. Әрбір әкімшілік іс - қимылдың (рәсімнің) орындалу мерзімін көрсете отырып, әрбір ҚФБ әкімшілік іс - қимылдарының (рәсімдерінің) дәйектілігі мен өзара іс - қимылының мәтіндік кестелік сипаттамасы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үдерісіндегі әкімшілік іс - қимылдарының қисынды дәйектілігі мен ҚФБ арасындағы өзара байланысты көрсететін сызба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0"/>
    <w:bookmarkStart w:name="z95" w:id="31"/>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End w:id="31"/>
    <w:bookmarkStart w:name="z96" w:id="32"/>
    <w:p>
      <w:pPr>
        <w:spacing w:after="0"/>
        <w:ind w:left="0"/>
        <w:jc w:val="both"/>
      </w:pPr>
      <w:r>
        <w:rPr>
          <w:rFonts w:ascii="Times New Roman"/>
          <w:b w:val="false"/>
          <w:i w:val="false"/>
          <w:color w:val="000000"/>
          <w:sz w:val="28"/>
        </w:rPr>
        <w:t>
      19. Мемлекеттік қызметтің көрсетілуіне жауапты адамдар уәкілетті органның басшысы мен Орталықтың басшысы (бұдан әрі – лауазымды адамдар) болып табылады.</w:t>
      </w:r>
      <w:r>
        <w:br/>
      </w:r>
      <w:r>
        <w:rPr>
          <w:rFonts w:ascii="Times New Roman"/>
          <w:b w:val="false"/>
          <w:i w:val="false"/>
          <w:color w:val="000000"/>
          <w:sz w:val="28"/>
        </w:rPr>
        <w:t>
      Лауазымды адамдар мемлекеттік қызметтің белгіленген мерзімінде іске асырылуына Қазақстан Республикасының заңдарына сәйкес жауапкершілік артады.</w:t>
      </w:r>
      <w:r>
        <w:br/>
      </w:r>
      <w:r>
        <w:rPr>
          <w:rFonts w:ascii="Times New Roman"/>
          <w:b w:val="false"/>
          <w:i w:val="false"/>
          <w:color w:val="000000"/>
          <w:sz w:val="28"/>
        </w:rPr>
        <w:t>
 </w:t>
      </w:r>
    </w:p>
    <w:bookmarkEnd w:id="32"/>
    <w:bookmarkStart w:name="z97" w:id="33"/>
    <w:p>
      <w:pPr>
        <w:spacing w:after="0"/>
        <w:ind w:left="0"/>
        <w:jc w:val="both"/>
      </w:pPr>
      <w:r>
        <w:rPr>
          <w:rFonts w:ascii="Times New Roman"/>
          <w:b w:val="false"/>
          <w:i w:val="false"/>
          <w:color w:val="000000"/>
          <w:sz w:val="28"/>
        </w:rPr>
        <w:t>
«Сәулет - жоспарлау тапсырмасын</w:t>
      </w:r>
      <w:r>
        <w:br/>
      </w:r>
      <w:r>
        <w:rPr>
          <w:rFonts w:ascii="Times New Roman"/>
          <w:b w:val="false"/>
          <w:i w:val="false"/>
          <w:color w:val="000000"/>
          <w:sz w:val="28"/>
        </w:rPr>
        <w:t>
беру» мемлекеттік қызмет көрсету</w:t>
      </w:r>
      <w:r>
        <w:br/>
      </w:r>
      <w:r>
        <w:rPr>
          <w:rFonts w:ascii="Times New Roman"/>
          <w:b w:val="false"/>
          <w:i w:val="false"/>
          <w:color w:val="000000"/>
          <w:sz w:val="28"/>
        </w:rPr>
        <w:t>
регламентіне 1-қосымша</w:t>
      </w:r>
    </w:p>
    <w:bookmarkEnd w:id="33"/>
    <w:bookmarkStart w:name="z98" w:id="34"/>
    <w:p>
      <w:pPr>
        <w:spacing w:after="0"/>
        <w:ind w:left="0"/>
        <w:jc w:val="left"/>
      </w:pPr>
      <w:r>
        <w:rPr>
          <w:rFonts w:ascii="Times New Roman"/>
          <w:b/>
          <w:i w:val="false"/>
          <w:color w:val="000000"/>
        </w:rPr>
        <w:t xml:space="preserve"> 
Әкімшілік іс - қимылдарыңың (рәсімдерінің) дәйектілігі мен өзара іс - қимылы</w:t>
      </w:r>
    </w:p>
    <w:bookmarkEnd w:id="34"/>
    <w:bookmarkStart w:name="z99" w:id="35"/>
    <w:p>
      <w:pPr>
        <w:spacing w:after="0"/>
        <w:ind w:left="0"/>
        <w:jc w:val="left"/>
      </w:pPr>
      <w:r>
        <w:rPr>
          <w:rFonts w:ascii="Times New Roman"/>
          <w:b/>
          <w:i w:val="false"/>
          <w:color w:val="000000"/>
        </w:rPr>
        <w:t xml:space="preserve"> 
1-кесте. ҚФБ іс - қимылдарының сипаттамасы</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2425"/>
        <w:gridCol w:w="2218"/>
        <w:gridCol w:w="2610"/>
        <w:gridCol w:w="2425"/>
        <w:gridCol w:w="26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дың (жұмыс барысының,  ағынының)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инпекторы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(кеңсенің) қызметкері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 дың (үдерістің, рәсімнің, операция- ның) атауы және олардың сипаттама-сы</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Өтінішті қабылдай- ды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жинақтайды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құжаттар бойынша басқарушылық шешім қабылдайды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ұйымдасты рушылық басқарушы- лық шешім)</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кітабында тіркеу, құжаттар- ды қабылда- ғаны туралы қолхатты немесе жетпей тұрған құжаттар- ды көрсете отырып, қабылдау- дан бас тартуды беру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құжаттарты қайта жіберу</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Есепке алу кітабында тіркеу</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Бұрыштамада мемлекеттік қызмет көрсетуге жауапты орындаушыны көрсету</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Орындау мерзімдері </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артық емес</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артық емес</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дың нөмірі</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
        <w:gridCol w:w="2218"/>
        <w:gridCol w:w="2425"/>
        <w:gridCol w:w="2610"/>
        <w:gridCol w:w="2425"/>
        <w:gridCol w:w="267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барысының,ағынының) №</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орындаушы- 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(кеңсенің) қызметкері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 тің, рәсімнің, операция- ның) атауы және олардың сипатта- масы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және сәулет-жоспарлау тапсырма- сының жобасын немесе мемлекет- тік қызмет көрсетуден бас тарту туралы дәлелді жауапты дайындайды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 парлау тапсырмасын бекітеді немесе мемлекеттік қызмет көрсетуден бас тарту туралы дәлелді жауапқа қол қояды</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Дайын болған сәулет- жоспарлау тапсырма сын немесе мемлекет тік қызмет көрсетуден бас тарту туралы дәлелді жауапты тіркейді </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органнан дайын болған сәулет-жос- парлау тапсырмасын немесе мемлекеттік қызмет көрсетуден бас тарту туралы дәлелді жауапты қабылдайды</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ұйымдас- тырушылық-өкімдік шешім)</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жоспарлау тапсырма- сының жобасын немесе мемлекет тік қызмет көрсетуден бас тарту туралы дәлелді жауапты уәкілетті органның басшысына қол қою үшін беру</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болған сәулет-жос- парлау тапсырмасын немесе мемлекеттік қызмет көрсетуден бас тарту туралы дәлелді жауапты уәкілетті органның (кеңсенің) қызметкері- не береді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болған сәулет- жоспарлау тапсырма- сын немесе мемлекет тік қызмет көрсетуден бас тарту туралы дәлелді жауапты Орталыққа жібереді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болған сәулет-жос- парлау тапсырмасын онда көрсетілген мерзімде қолхат негізінде немесе мемлекеттік қызмет көрсетуден бас тарту туралы дәлелді жауапты беру</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 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 тіркеу</w:t>
            </w:r>
          </w:p>
          <w:p>
            <w:pPr>
              <w:spacing w:after="20"/>
              <w:ind w:left="20"/>
              <w:jc w:val="both"/>
            </w:pPr>
            <w:r>
              <w:rPr>
                <w:rFonts w:ascii="Times New Roman"/>
                <w:b w:val="false"/>
                <w:i w:val="false"/>
                <w:color w:val="000000"/>
                <w:sz w:val="20"/>
              </w:rPr>
              <w:t>30 минуттан артық емес – береді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 тіркеу</w:t>
            </w:r>
          </w:p>
          <w:p>
            <w:pPr>
              <w:spacing w:after="20"/>
              <w:ind w:left="20"/>
              <w:jc w:val="both"/>
            </w:pPr>
            <w:r>
              <w:rPr>
                <w:rFonts w:ascii="Times New Roman"/>
                <w:b w:val="false"/>
                <w:i w:val="false"/>
                <w:color w:val="000000"/>
                <w:sz w:val="20"/>
              </w:rPr>
              <w:t>30 минуттан артық емес – береді</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 тіркеу</w:t>
            </w:r>
          </w:p>
          <w:p>
            <w:pPr>
              <w:spacing w:after="20"/>
              <w:ind w:left="20"/>
              <w:jc w:val="both"/>
            </w:pPr>
            <w:r>
              <w:rPr>
                <w:rFonts w:ascii="Times New Roman"/>
                <w:b w:val="false"/>
                <w:i w:val="false"/>
                <w:color w:val="000000"/>
                <w:sz w:val="20"/>
              </w:rPr>
              <w:t>20 минуттан артық емес – береді</w:t>
            </w:r>
          </w:p>
        </w:tc>
      </w:tr>
      <w:tr>
        <w:trPr>
          <w:trHeight w:val="30" w:hRule="atLeast"/>
        </w:trPr>
        <w:tc>
          <w:tcPr>
            <w:tcW w:w="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 дың нөмірі</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100" w:id="36"/>
    <w:p>
      <w:pPr>
        <w:spacing w:after="0"/>
        <w:ind w:left="0"/>
        <w:jc w:val="left"/>
      </w:pPr>
      <w:r>
        <w:rPr>
          <w:rFonts w:ascii="Times New Roman"/>
          <w:b/>
          <w:i w:val="false"/>
          <w:color w:val="000000"/>
        </w:rPr>
        <w:t xml:space="preserve"> 
2-кесте. Пайдалану нұсқалары. Негізгі үдеріс</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8"/>
        <w:gridCol w:w="2262"/>
        <w:gridCol w:w="2344"/>
        <w:gridCol w:w="2610"/>
        <w:gridCol w:w="3286"/>
      </w:tblGrid>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Орталық инспекто- 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Орталықтың жинақтаушы бөлімінің инспекторы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(кеңсесі- нің) қызметкері</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p>
          <w:p>
            <w:pPr>
              <w:spacing w:after="20"/>
              <w:ind w:left="20"/>
              <w:jc w:val="both"/>
            </w:pPr>
            <w:r>
              <w:rPr>
                <w:rFonts w:ascii="Times New Roman"/>
                <w:b w:val="false"/>
                <w:i w:val="false"/>
                <w:color w:val="000000"/>
                <w:sz w:val="20"/>
              </w:rPr>
              <w:t>Уәкілетті органның басшысы</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w:t>
            </w:r>
          </w:p>
          <w:p>
            <w:pPr>
              <w:spacing w:after="20"/>
              <w:ind w:left="20"/>
              <w:jc w:val="both"/>
            </w:pPr>
            <w:r>
              <w:rPr>
                <w:rFonts w:ascii="Times New Roman"/>
                <w:b w:val="false"/>
                <w:i w:val="false"/>
                <w:color w:val="000000"/>
                <w:sz w:val="20"/>
              </w:rPr>
              <w:t>Уәкілетті органның орындаушысы</w:t>
            </w:r>
          </w:p>
        </w:tc>
      </w:tr>
      <w:tr>
        <w:trPr>
          <w:trHeight w:val="97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w:t>
            </w:r>
          </w:p>
          <w:p>
            <w:pPr>
              <w:spacing w:after="20"/>
              <w:ind w:left="20"/>
              <w:jc w:val="both"/>
            </w:pPr>
            <w:r>
              <w:rPr>
                <w:rFonts w:ascii="Times New Roman"/>
                <w:b w:val="false"/>
                <w:i w:val="false"/>
                <w:color w:val="000000"/>
                <w:sz w:val="20"/>
              </w:rPr>
              <w:t>Өтінішті қабылдай- ды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w:t>
            </w:r>
          </w:p>
          <w:p>
            <w:pPr>
              <w:spacing w:after="20"/>
              <w:ind w:left="20"/>
              <w:jc w:val="both"/>
            </w:pPr>
            <w:r>
              <w:rPr>
                <w:rFonts w:ascii="Times New Roman"/>
                <w:b w:val="false"/>
                <w:i w:val="false"/>
                <w:color w:val="000000"/>
                <w:sz w:val="20"/>
              </w:rPr>
              <w:t>Құжаттарды жинақтайды</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w:t>
            </w:r>
          </w:p>
          <w:p>
            <w:pPr>
              <w:spacing w:after="20"/>
              <w:ind w:left="20"/>
              <w:jc w:val="both"/>
            </w:pPr>
            <w:r>
              <w:rPr>
                <w:rFonts w:ascii="Times New Roman"/>
                <w:b w:val="false"/>
                <w:i w:val="false"/>
                <w:color w:val="000000"/>
                <w:sz w:val="20"/>
              </w:rPr>
              <w:t>Құжаттарды қабылдайды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w:t>
            </w:r>
          </w:p>
          <w:p>
            <w:pPr>
              <w:spacing w:after="20"/>
              <w:ind w:left="20"/>
              <w:jc w:val="both"/>
            </w:pPr>
            <w:r>
              <w:rPr>
                <w:rFonts w:ascii="Times New Roman"/>
                <w:b w:val="false"/>
                <w:i w:val="false"/>
                <w:color w:val="000000"/>
                <w:sz w:val="20"/>
              </w:rPr>
              <w:t>Бұрыштамада мемлекеттік қызмет көрсетуге жауапты орындаушыны көрсетеді</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іс-қимыл </w:t>
            </w:r>
          </w:p>
          <w:p>
            <w:pPr>
              <w:spacing w:after="20"/>
              <w:ind w:left="20"/>
              <w:jc w:val="both"/>
            </w:pPr>
            <w:r>
              <w:rPr>
                <w:rFonts w:ascii="Times New Roman"/>
                <w:b w:val="false"/>
                <w:i w:val="false"/>
                <w:color w:val="000000"/>
                <w:sz w:val="20"/>
              </w:rPr>
              <w:t xml:space="preserve">Құжаттарды қарайды және сәулет-жоспар- лау тапсырмасының жобасын дайындайды </w:t>
            </w:r>
          </w:p>
        </w:tc>
      </w:tr>
      <w:tr>
        <w:trPr>
          <w:trHeight w:val="30"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іс-қимыл Сәулет-жос- парлау тапсырмасын бекітеді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5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іс-қимыл Сәуле-жос- парлау тапсырма- сын тіркейді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20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іс-қимыл Сәулет- жоспарлау тапсырма- сын беру </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 w:id="37"/>
    <w:p>
      <w:pPr>
        <w:spacing w:after="0"/>
        <w:ind w:left="0"/>
        <w:jc w:val="left"/>
      </w:pPr>
      <w:r>
        <w:rPr>
          <w:rFonts w:ascii="Times New Roman"/>
          <w:b/>
          <w:i w:val="false"/>
          <w:color w:val="000000"/>
        </w:rPr>
        <w:t xml:space="preserve"> 
3-кесте. Пайдалану нұсқалары. Баламалы үдеріс</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37"/>
        <w:gridCol w:w="2037"/>
        <w:gridCol w:w="2283"/>
        <w:gridCol w:w="3121"/>
        <w:gridCol w:w="3122"/>
      </w:tblGrid>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Орталық инспекто- ры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 Орталық- тың жинақтау- шы бөлімінің инспекто- ры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 Уәкілетті органның (кеңсесі- нің) қызметкері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 Уәкілетті органның басшысы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5-топ ҚФБ Уәкілетті органның орындаушысы</w:t>
            </w:r>
          </w:p>
        </w:tc>
      </w:tr>
      <w:tr>
        <w:trPr>
          <w:trHeight w:val="102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іс-қимыл Өтінішті қабылдай- ды</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іс-қимыл Құжаттар- ды жинақтай- ды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іс-қимыл Құжаттарды қабылдайды</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іс-қимыл Бұрыштамада мемлекеттік қызмет көрсетуге жауапты орындаушыны көрсетеді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іс-қимыл Құжаттарды қарайды, мемлекеттік қызмет көрсетуден бас тарту туралы дәлелді жауап дайындайды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іс-қимыл Мемлекеттік қызмет көрсетуден бас тарту туралы дәлелді жауапқа қол қояды</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іс-қимыл Мемлекет- тік қызмет көрсетуден бас тарту туралы дәлелді жауапты тіркейді</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іс-қимыл Мемлекет- тік қызмет көрсету- ден бас тарту туралы дәлелді жауапты береді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2" w:id="38"/>
    <w:p>
      <w:pPr>
        <w:spacing w:after="0"/>
        <w:ind w:left="0"/>
        <w:jc w:val="both"/>
      </w:pPr>
      <w:r>
        <w:rPr>
          <w:rFonts w:ascii="Times New Roman"/>
          <w:b w:val="false"/>
          <w:i w:val="false"/>
          <w:color w:val="000000"/>
          <w:sz w:val="28"/>
        </w:rPr>
        <w:t>
«Сәулет - жоспарлау тапсырмасын</w:t>
      </w:r>
      <w:r>
        <w:br/>
      </w:r>
      <w:r>
        <w:rPr>
          <w:rFonts w:ascii="Times New Roman"/>
          <w:b w:val="false"/>
          <w:i w:val="false"/>
          <w:color w:val="000000"/>
          <w:sz w:val="28"/>
        </w:rPr>
        <w:t>
беру» мемлекеттік қызмет көрсету</w:t>
      </w:r>
      <w:r>
        <w:br/>
      </w:r>
      <w:r>
        <w:rPr>
          <w:rFonts w:ascii="Times New Roman"/>
          <w:b w:val="false"/>
          <w:i w:val="false"/>
          <w:color w:val="000000"/>
          <w:sz w:val="28"/>
        </w:rPr>
        <w:t>
регламентіне 2-қосымша</w:t>
      </w:r>
    </w:p>
    <w:bookmarkEnd w:id="38"/>
    <w:bookmarkStart w:name="z103" w:id="39"/>
    <w:p>
      <w:pPr>
        <w:spacing w:after="0"/>
        <w:ind w:left="0"/>
        <w:jc w:val="left"/>
      </w:pPr>
      <w:r>
        <w:rPr>
          <w:rFonts w:ascii="Times New Roman"/>
          <w:b/>
          <w:i w:val="false"/>
          <w:color w:val="000000"/>
        </w:rPr>
        <w:t xml:space="preserve"> 
Мемлекеттік қызмет көрсету үдерісіндегі әкімшілік іс - қимылдарының дәйектілігі мен ҚФБ арасындағы өзара байланысты көрсететін сызба</w:t>
      </w:r>
      <w:r>
        <w:br/>
      </w:r>
      <w:r>
        <w:rPr>
          <w:rFonts w:ascii="Times New Roman"/>
          <w:b/>
          <w:i w:val="false"/>
          <w:color w:val="000000"/>
        </w:rPr>
        <w:t>
(сызбаны қағаз нұсқасында қараңыз)</w:t>
      </w:r>
    </w:p>
    <w:bookmarkEnd w:id="3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04" w:id="40"/>
    <w:p>
      <w:pPr>
        <w:spacing w:after="0"/>
        <w:ind w:left="0"/>
        <w:jc w:val="both"/>
      </w:pPr>
      <w:r>
        <w:rPr>
          <w:rFonts w:ascii="Times New Roman"/>
          <w:b w:val="false"/>
          <w:i w:val="false"/>
          <w:color w:val="000000"/>
          <w:sz w:val="28"/>
        </w:rPr>
        <w:t>
Маңғыстау облысы әкімдігінің</w:t>
      </w:r>
      <w:r>
        <w:br/>
      </w:r>
      <w:r>
        <w:rPr>
          <w:rFonts w:ascii="Times New Roman"/>
          <w:b w:val="false"/>
          <w:i w:val="false"/>
          <w:color w:val="000000"/>
          <w:sz w:val="28"/>
        </w:rPr>
        <w:t>
2013 жылғы 14 қаңтарда</w:t>
      </w:r>
      <w:r>
        <w:br/>
      </w:r>
      <w:r>
        <w:rPr>
          <w:rFonts w:ascii="Times New Roman"/>
          <w:b w:val="false"/>
          <w:i w:val="false"/>
          <w:color w:val="000000"/>
          <w:sz w:val="28"/>
        </w:rPr>
        <w:t>
№ 8 қаулысымен бекітілген</w:t>
      </w:r>
    </w:p>
    <w:bookmarkEnd w:id="40"/>
    <w:bookmarkStart w:name="z105" w:id="41"/>
    <w:p>
      <w:pPr>
        <w:spacing w:after="0"/>
        <w:ind w:left="0"/>
        <w:jc w:val="left"/>
      </w:pPr>
      <w:r>
        <w:rPr>
          <w:rFonts w:ascii="Times New Roman"/>
          <w:b/>
          <w:i w:val="false"/>
          <w:color w:val="000000"/>
        </w:rPr>
        <w:t xml:space="preserve"> 
«Дін қызметі саласындағы уәкілетті органмен келісім бойынша ғибадат үйлерін (ғимараттарын) салу және олардың орналасатын жерін айқындау, сондай - ақ үйлерді (ғимараттарды) ғибадат үйлері (ғимараттары) етіп қайта бейіндеу (функционалдық мақсатын өзгерту) туралы шешім беру» мемлекеттiк қызмет регламенті</w:t>
      </w:r>
    </w:p>
    <w:bookmarkEnd w:id="41"/>
    <w:bookmarkStart w:name="z106" w:id="42"/>
    <w:p>
      <w:pPr>
        <w:spacing w:after="0"/>
        <w:ind w:left="0"/>
        <w:jc w:val="left"/>
      </w:pPr>
      <w:r>
        <w:rPr>
          <w:rFonts w:ascii="Times New Roman"/>
          <w:b/>
          <w:i w:val="false"/>
          <w:color w:val="000000"/>
        </w:rPr>
        <w:t xml:space="preserve"> 
1. Негізгі ұғымдар</w:t>
      </w:r>
    </w:p>
    <w:bookmarkEnd w:id="42"/>
    <w:bookmarkStart w:name="z107" w:id="43"/>
    <w:p>
      <w:pPr>
        <w:spacing w:after="0"/>
        <w:ind w:left="0"/>
        <w:jc w:val="both"/>
      </w:pPr>
      <w:r>
        <w:rPr>
          <w:rFonts w:ascii="Times New Roman"/>
          <w:b w:val="false"/>
          <w:i w:val="false"/>
          <w:color w:val="000000"/>
          <w:sz w:val="28"/>
        </w:rPr>
        <w:t>
      1. Осы «Дін қызметі саласындағы уәкілетті органмен келісім бойынша ғибадат үйлерін (ғимараттарын) салу және олардың орналасатын жерін айқындау, сондай - ақ үйлерді (ғимараттарды) ғибадат үйлері (ғимараттары) етіп қайта бейіндеу (функционалдық мақсатын өзгерту) туралы шешім беру» мемлекеттік қызмет регламентінде (бұдан әрі - Регламент) келесі түсініктер пайдаланылады:</w:t>
      </w:r>
      <w:r>
        <w:br/>
      </w:r>
      <w:r>
        <w:rPr>
          <w:rFonts w:ascii="Times New Roman"/>
          <w:b w:val="false"/>
          <w:i w:val="false"/>
          <w:color w:val="000000"/>
          <w:sz w:val="28"/>
        </w:rPr>
        <w:t>
</w:t>
      </w:r>
      <w:r>
        <w:rPr>
          <w:rFonts w:ascii="Times New Roman"/>
          <w:b w:val="false"/>
          <w:i w:val="false"/>
          <w:color w:val="000000"/>
          <w:sz w:val="28"/>
        </w:rPr>
        <w:t>
      1) басқарма – «Маңғыстау облысының сәулет және қала құрылысы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 xml:space="preserve">
      2) Маңғыстау облысының Дін істері департаменті – анықталған әкімшілік-аумақтық бірлігінде діни қызмет саласында мемлекеттік реттеуді жүзеге асыратын Қазақстан Республикасы Дін істері агенттігінің аумақтық органы (бұдан әрі – Департамент); </w:t>
      </w:r>
      <w:r>
        <w:br/>
      </w:r>
      <w:r>
        <w:rPr>
          <w:rFonts w:ascii="Times New Roman"/>
          <w:b w:val="false"/>
          <w:i w:val="false"/>
          <w:color w:val="000000"/>
          <w:sz w:val="28"/>
        </w:rPr>
        <w:t>
</w:t>
      </w:r>
      <w:r>
        <w:rPr>
          <w:rFonts w:ascii="Times New Roman"/>
          <w:b w:val="false"/>
          <w:i w:val="false"/>
          <w:color w:val="000000"/>
          <w:sz w:val="28"/>
        </w:rPr>
        <w:t>
      3) ғибадат үйі (ғимараттар) – құлшылық ету, дұға қылу үшін және діни жиналыстарға, діни оқытуға арналған орын (тәуап ету);</w:t>
      </w:r>
      <w:r>
        <w:br/>
      </w:r>
      <w:r>
        <w:rPr>
          <w:rFonts w:ascii="Times New Roman"/>
          <w:b w:val="false"/>
          <w:i w:val="false"/>
          <w:color w:val="000000"/>
          <w:sz w:val="28"/>
        </w:rPr>
        <w:t>
</w:t>
      </w:r>
      <w:r>
        <w:rPr>
          <w:rFonts w:ascii="Times New Roman"/>
          <w:b w:val="false"/>
          <w:i w:val="false"/>
          <w:color w:val="000000"/>
          <w:sz w:val="28"/>
        </w:rPr>
        <w:t>
      4) мемлекеттік қызметті алушы – жеке және заңды тұлғалар (бұдан әрі - алушы).</w:t>
      </w:r>
    </w:p>
    <w:bookmarkEnd w:id="43"/>
    <w:bookmarkStart w:name="z112" w:id="44"/>
    <w:p>
      <w:pPr>
        <w:spacing w:after="0"/>
        <w:ind w:left="0"/>
        <w:jc w:val="left"/>
      </w:pPr>
      <w:r>
        <w:rPr>
          <w:rFonts w:ascii="Times New Roman"/>
          <w:b/>
          <w:i w:val="false"/>
          <w:color w:val="000000"/>
        </w:rPr>
        <w:t xml:space="preserve"> 
2. Жалпы ережелер</w:t>
      </w:r>
    </w:p>
    <w:bookmarkEnd w:id="44"/>
    <w:bookmarkStart w:name="z113" w:id="4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бабының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 </w:t>
      </w:r>
      <w:r>
        <w:br/>
      </w:r>
      <w:r>
        <w:rPr>
          <w:rFonts w:ascii="Times New Roman"/>
          <w:b w:val="false"/>
          <w:i w:val="false"/>
          <w:color w:val="000000"/>
          <w:sz w:val="28"/>
        </w:rPr>
        <w:t>
</w:t>
      </w:r>
      <w:r>
        <w:rPr>
          <w:rFonts w:ascii="Times New Roman"/>
          <w:b w:val="false"/>
          <w:i w:val="false"/>
          <w:color w:val="000000"/>
          <w:sz w:val="28"/>
        </w:rPr>
        <w:t>
      3. «Дін қызметі саласындағы уәкілетті органмен келісім бойынша ғибадат үйлерін (ғимараттарын) салу және олардың орналысатын жерін айқындау, сондай - ақ үйлерді (ғимараттарды) ғибадат үйлері (ғимараттары) етіп қайта бейіндеу (функционалдық мақсатын өзгерту) туралы шешім беру» мемлекеттік қызметті Департаментпен келісім бойынша Басқарма көрсетеді.</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«Діни қызмет және діни бірлестіктер туралы» Қазақстан Республикасының 2011 жылғы 11 қазандағы Заңының 5-бабының </w:t>
      </w:r>
      <w:r>
        <w:rPr>
          <w:rFonts w:ascii="Times New Roman"/>
          <w:b w:val="false"/>
          <w:i w:val="false"/>
          <w:color w:val="000000"/>
          <w:sz w:val="28"/>
        </w:rPr>
        <w:t>5) тармақшасы</w:t>
      </w:r>
      <w:r>
        <w:rPr>
          <w:rFonts w:ascii="Times New Roman"/>
          <w:b w:val="false"/>
          <w:i w:val="false"/>
          <w:color w:val="000000"/>
          <w:sz w:val="28"/>
        </w:rPr>
        <w:t xml:space="preserve"> және «Дін саласындағы мемлекеттік қызмет көрсету стандарттарын бекіту туралы» Қазақстан Республикасы Үкіметінің 2012 жылғы 15 қазандағы </w:t>
      </w:r>
      <w:r>
        <w:rPr>
          <w:rFonts w:ascii="Times New Roman"/>
          <w:b w:val="false"/>
          <w:i w:val="false"/>
          <w:color w:val="000000"/>
          <w:sz w:val="28"/>
        </w:rPr>
        <w:t>№ 1311</w:t>
      </w:r>
      <w:r>
        <w:rPr>
          <w:rFonts w:ascii="Times New Roman"/>
          <w:b w:val="false"/>
          <w:i w:val="false"/>
          <w:color w:val="000000"/>
          <w:sz w:val="28"/>
        </w:rPr>
        <w:t xml:space="preserve"> қаулысымен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 - ақ үйлерді (ғимараттарды) ғибадат үйлері (ғимараттары) етіп қайта бейіндеу (функционалдық мақсатын өзгерту) туралы шешім беру» мемлекеттік қызмет стандарты негізінде жүзеге асырылады. </w:t>
      </w:r>
      <w:r>
        <w:br/>
      </w:r>
      <w:r>
        <w:rPr>
          <w:rFonts w:ascii="Times New Roman"/>
          <w:b w:val="false"/>
          <w:i w:val="false"/>
          <w:color w:val="000000"/>
          <w:sz w:val="28"/>
        </w:rPr>
        <w:t>
</w:t>
      </w:r>
      <w:r>
        <w:rPr>
          <w:rFonts w:ascii="Times New Roman"/>
          <w:b w:val="false"/>
          <w:i w:val="false"/>
          <w:color w:val="000000"/>
          <w:sz w:val="28"/>
        </w:rPr>
        <w:t>
      6. Мемлекеттік қызмет нәтижесі, қағаз тасымалдағышта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не қызмет көрсетуден бас тарту туралы шешім (бұдан әрі – шешім) уәжделген жауапты беру (бұдан әрі - бас тарту)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шешімді келісім бөлімінде Департаменттің қатысуымен көрсетіледі.</w:t>
      </w:r>
    </w:p>
    <w:bookmarkEnd w:id="45"/>
    <w:bookmarkStart w:name="z119" w:id="46"/>
    <w:p>
      <w:pPr>
        <w:spacing w:after="0"/>
        <w:ind w:left="0"/>
        <w:jc w:val="left"/>
      </w:pPr>
      <w:r>
        <w:rPr>
          <w:rFonts w:ascii="Times New Roman"/>
          <w:b/>
          <w:i w:val="false"/>
          <w:color w:val="000000"/>
        </w:rPr>
        <w:t xml:space="preserve"> 
3. Мемлекеттік қызмет тәртібіне қойылатын талаптар</w:t>
      </w:r>
    </w:p>
    <w:bookmarkEnd w:id="46"/>
    <w:bookmarkStart w:name="z120" w:id="47"/>
    <w:p>
      <w:pPr>
        <w:spacing w:after="0"/>
        <w:ind w:left="0"/>
        <w:jc w:val="both"/>
      </w:pPr>
      <w:r>
        <w:rPr>
          <w:rFonts w:ascii="Times New Roman"/>
          <w:b w:val="false"/>
          <w:i w:val="false"/>
          <w:color w:val="000000"/>
          <w:sz w:val="28"/>
        </w:rPr>
        <w:t xml:space="preserve">
      8. Мемлекеттік қызмет Басқармамен, мына мекен-жайда орналасқан: Ақтау қаласы, 14 шағын аудан, № 1 ғимарат, телефон: 8 (7292) 31-36-47, Қазақстан Республикасының 2007 жылғы 15 мамырдағы Еңбек кодексі мен «Қазақстан Республикасындағы мереке күндері туралы» Қазақстан Республикасының 2001 жылғы 13 желтоқсандағы Заңымен бекітілген, демалыс және мереке күндерінен басқа, күнделікті сағат: 09.00 – ден бастап 18.00 – ге дейін, түскі үзіліспен және Департаментпен келісе отырып, мына мекен-жайда орналасқан: Ақтау қаласы, 14 шағын аудан, № 1 ғимарат, телефон 8 (7292) 43-03-32, демалыс пен мереке күндерінен басқа дүйсенбіден бастап жұмаға дейін, сағат 09.00-ден бастап 18.30 – ға дейін түскі үзіліс 13.00 - ден 14.30 – ға дейін көрсетіледі. </w:t>
      </w:r>
      <w:r>
        <w:br/>
      </w:r>
      <w:r>
        <w:rPr>
          <w:rFonts w:ascii="Times New Roman"/>
          <w:b w:val="false"/>
          <w:i w:val="false"/>
          <w:color w:val="000000"/>
          <w:sz w:val="28"/>
        </w:rPr>
        <w:t>
</w:t>
      </w:r>
      <w:r>
        <w:rPr>
          <w:rFonts w:ascii="Times New Roman"/>
          <w:b w:val="false"/>
          <w:i w:val="false"/>
          <w:color w:val="000000"/>
          <w:sz w:val="28"/>
        </w:rPr>
        <w:t xml:space="preserve">
      9. Мемлекеттік қызмет көрсету тәртібі туралы толық ақпарат Маңғыстау облысы әкімдігінің интернет – ресурсында орналасқан. </w:t>
      </w:r>
      <w:r>
        <w:br/>
      </w:r>
      <w:r>
        <w:rPr>
          <w:rFonts w:ascii="Times New Roman"/>
          <w:b w:val="false"/>
          <w:i w:val="false"/>
          <w:color w:val="000000"/>
          <w:sz w:val="28"/>
        </w:rPr>
        <w:t>
</w:t>
      </w:r>
      <w:r>
        <w:rPr>
          <w:rFonts w:ascii="Times New Roman"/>
          <w:b w:val="false"/>
          <w:i w:val="false"/>
          <w:color w:val="000000"/>
          <w:sz w:val="28"/>
        </w:rPr>
        <w:t>
      10. Мемлекеттік қызмет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 мерзімде көрсетіледі.</w:t>
      </w:r>
      <w:r>
        <w:br/>
      </w:r>
      <w:r>
        <w:rPr>
          <w:rFonts w:ascii="Times New Roman"/>
          <w:b w:val="false"/>
          <w:i w:val="false"/>
          <w:color w:val="000000"/>
          <w:sz w:val="28"/>
        </w:rPr>
        <w:t>
</w:t>
      </w:r>
      <w:r>
        <w:rPr>
          <w:rFonts w:ascii="Times New Roman"/>
          <w:b w:val="false"/>
          <w:i w:val="false"/>
          <w:color w:val="000000"/>
          <w:sz w:val="28"/>
        </w:rPr>
        <w:t xml:space="preserve">
      11. Мемлекеттік қызметті көрсетуден бас тартуға: </w:t>
      </w:r>
      <w:r>
        <w:br/>
      </w:r>
      <w:r>
        <w:rPr>
          <w:rFonts w:ascii="Times New Roman"/>
          <w:b w:val="false"/>
          <w:i w:val="false"/>
          <w:color w:val="000000"/>
          <w:sz w:val="28"/>
        </w:rPr>
        <w:t>
</w:t>
      </w:r>
      <w:r>
        <w:rPr>
          <w:rFonts w:ascii="Times New Roman"/>
          <w:b w:val="false"/>
          <w:i w:val="false"/>
          <w:color w:val="000000"/>
          <w:sz w:val="28"/>
        </w:rPr>
        <w:t>
      1)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құжаттардың толық пакетінің ұсынылмауы;</w:t>
      </w:r>
      <w:r>
        <w:br/>
      </w:r>
      <w:r>
        <w:rPr>
          <w:rFonts w:ascii="Times New Roman"/>
          <w:b w:val="false"/>
          <w:i w:val="false"/>
          <w:color w:val="000000"/>
          <w:sz w:val="28"/>
        </w:rPr>
        <w:t>
</w:t>
      </w:r>
      <w:r>
        <w:rPr>
          <w:rFonts w:ascii="Times New Roman"/>
          <w:b w:val="false"/>
          <w:i w:val="false"/>
          <w:color w:val="000000"/>
          <w:sz w:val="28"/>
        </w:rPr>
        <w:t>
      2)осы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құжаттарда бұрыс мәліметтердің ұсынылуы;</w:t>
      </w:r>
      <w:r>
        <w:br/>
      </w:r>
      <w:r>
        <w:rPr>
          <w:rFonts w:ascii="Times New Roman"/>
          <w:b w:val="false"/>
          <w:i w:val="false"/>
          <w:color w:val="000000"/>
          <w:sz w:val="28"/>
        </w:rPr>
        <w:t>
</w:t>
      </w:r>
      <w:r>
        <w:rPr>
          <w:rFonts w:ascii="Times New Roman"/>
          <w:b w:val="false"/>
          <w:i w:val="false"/>
          <w:color w:val="000000"/>
          <w:sz w:val="28"/>
        </w:rPr>
        <w:t>
      3) құжаттардың тиісінше ресімделмеуі;</w:t>
      </w:r>
      <w:r>
        <w:br/>
      </w:r>
      <w:r>
        <w:rPr>
          <w:rFonts w:ascii="Times New Roman"/>
          <w:b w:val="false"/>
          <w:i w:val="false"/>
          <w:color w:val="000000"/>
          <w:sz w:val="28"/>
        </w:rPr>
        <w:t>
</w:t>
      </w:r>
      <w:r>
        <w:rPr>
          <w:rFonts w:ascii="Times New Roman"/>
          <w:b w:val="false"/>
          <w:i w:val="false"/>
          <w:color w:val="000000"/>
          <w:sz w:val="28"/>
        </w:rPr>
        <w:t>
      4) Департамент келісілуінің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xml:space="preserve">
      12. Мемлекеттік қызмет алушымен құжаттар ұсынылған кезінен бастап мемлекеттік қызметтің нәтижесін берген кезіне дейін мемлекеттік қызмет көрсетудің кезеңдері: </w:t>
      </w:r>
      <w:r>
        <w:br/>
      </w:r>
      <w:r>
        <w:rPr>
          <w:rFonts w:ascii="Times New Roman"/>
          <w:b w:val="false"/>
          <w:i w:val="false"/>
          <w:color w:val="000000"/>
          <w:sz w:val="28"/>
        </w:rPr>
        <w:t>
</w:t>
      </w:r>
      <w:r>
        <w:rPr>
          <w:rFonts w:ascii="Times New Roman"/>
          <w:b w:val="false"/>
          <w:i w:val="false"/>
          <w:color w:val="000000"/>
          <w:sz w:val="28"/>
        </w:rPr>
        <w:t>
      1) алушы осы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көзделген құжаттарын басқармаға ұсынады;</w:t>
      </w:r>
      <w:r>
        <w:br/>
      </w:r>
      <w:r>
        <w:rPr>
          <w:rFonts w:ascii="Times New Roman"/>
          <w:b w:val="false"/>
          <w:i w:val="false"/>
          <w:color w:val="000000"/>
          <w:sz w:val="28"/>
        </w:rPr>
        <w:t>
</w:t>
      </w:r>
      <w:r>
        <w:rPr>
          <w:rFonts w:ascii="Times New Roman"/>
          <w:b w:val="false"/>
          <w:i w:val="false"/>
          <w:color w:val="000000"/>
          <w:sz w:val="28"/>
        </w:rPr>
        <w:t>
      2) Басқарманың қызметкері құжаттардың толықтығын тексеріп, алынған құжаттарды тіркейді және басқарма басшысының қарауына ұсынады;</w:t>
      </w:r>
      <w:r>
        <w:br/>
      </w:r>
      <w:r>
        <w:rPr>
          <w:rFonts w:ascii="Times New Roman"/>
          <w:b w:val="false"/>
          <w:i w:val="false"/>
          <w:color w:val="000000"/>
          <w:sz w:val="28"/>
        </w:rPr>
        <w:t>
</w:t>
      </w:r>
      <w:r>
        <w:rPr>
          <w:rFonts w:ascii="Times New Roman"/>
          <w:b w:val="false"/>
          <w:i w:val="false"/>
          <w:color w:val="000000"/>
          <w:sz w:val="28"/>
        </w:rPr>
        <w:t>
      3) Басқарманың басшысы жауапты орындаушыны белгілейді;</w:t>
      </w:r>
      <w:r>
        <w:br/>
      </w:r>
      <w:r>
        <w:rPr>
          <w:rFonts w:ascii="Times New Roman"/>
          <w:b w:val="false"/>
          <w:i w:val="false"/>
          <w:color w:val="000000"/>
          <w:sz w:val="28"/>
        </w:rPr>
        <w:t>
</w:t>
      </w:r>
      <w:r>
        <w:rPr>
          <w:rFonts w:ascii="Times New Roman"/>
          <w:b w:val="false"/>
          <w:i w:val="false"/>
          <w:color w:val="000000"/>
          <w:sz w:val="28"/>
        </w:rPr>
        <w:t>
      4) Басқарманың жауапты орындаушысы алынған құжаттарды зерделейді, хат дайындайды және келісу үшін Департаментке жолдайды;</w:t>
      </w:r>
      <w:r>
        <w:br/>
      </w:r>
      <w:r>
        <w:rPr>
          <w:rFonts w:ascii="Times New Roman"/>
          <w:b w:val="false"/>
          <w:i w:val="false"/>
          <w:color w:val="000000"/>
          <w:sz w:val="28"/>
        </w:rPr>
        <w:t>
</w:t>
      </w:r>
      <w:r>
        <w:rPr>
          <w:rFonts w:ascii="Times New Roman"/>
          <w:b w:val="false"/>
          <w:i w:val="false"/>
          <w:color w:val="000000"/>
          <w:sz w:val="28"/>
        </w:rPr>
        <w:t>
      5) Департамент қызметкері құжаттарды қабылдап, тіркеу журналына тіркеп, Басшының қарауына береді;</w:t>
      </w:r>
      <w:r>
        <w:br/>
      </w:r>
      <w:r>
        <w:rPr>
          <w:rFonts w:ascii="Times New Roman"/>
          <w:b w:val="false"/>
          <w:i w:val="false"/>
          <w:color w:val="000000"/>
          <w:sz w:val="28"/>
        </w:rPr>
        <w:t>
</w:t>
      </w:r>
      <w:r>
        <w:rPr>
          <w:rFonts w:ascii="Times New Roman"/>
          <w:b w:val="false"/>
          <w:i w:val="false"/>
          <w:color w:val="000000"/>
          <w:sz w:val="28"/>
        </w:rPr>
        <w:t>
      6) Департамент басшысы жауапты орындаушыны белгілейді;</w:t>
      </w:r>
      <w:r>
        <w:br/>
      </w:r>
      <w:r>
        <w:rPr>
          <w:rFonts w:ascii="Times New Roman"/>
          <w:b w:val="false"/>
          <w:i w:val="false"/>
          <w:color w:val="000000"/>
          <w:sz w:val="28"/>
        </w:rPr>
        <w:t>
</w:t>
      </w:r>
      <w:r>
        <w:rPr>
          <w:rFonts w:ascii="Times New Roman"/>
          <w:b w:val="false"/>
          <w:i w:val="false"/>
          <w:color w:val="000000"/>
          <w:sz w:val="28"/>
        </w:rPr>
        <w:t>
      7) Департаменттін жауапты қызметкері құжаттарды қарайды және келісу мүмкіндіктерін анықтайды. Қарау нәтижесі бойынша дәлелденген жауабымен бірге хат дайындайды және оны Басқармаға жөнелтеді;</w:t>
      </w:r>
      <w:r>
        <w:br/>
      </w:r>
      <w:r>
        <w:rPr>
          <w:rFonts w:ascii="Times New Roman"/>
          <w:b w:val="false"/>
          <w:i w:val="false"/>
          <w:color w:val="000000"/>
          <w:sz w:val="28"/>
        </w:rPr>
        <w:t>
</w:t>
      </w:r>
      <w:r>
        <w:rPr>
          <w:rFonts w:ascii="Times New Roman"/>
          <w:b w:val="false"/>
          <w:i w:val="false"/>
          <w:color w:val="000000"/>
          <w:sz w:val="28"/>
        </w:rPr>
        <w:t>
      8) Басқарманың жауапты орындаушысы әкімдік қаулысы жобасын немесе мемлекеттік қызмет көрсетуден бас тарту туралы хат дайындайды;</w:t>
      </w:r>
      <w:r>
        <w:br/>
      </w:r>
      <w:r>
        <w:rPr>
          <w:rFonts w:ascii="Times New Roman"/>
          <w:b w:val="false"/>
          <w:i w:val="false"/>
          <w:color w:val="000000"/>
          <w:sz w:val="28"/>
        </w:rPr>
        <w:t>
</w:t>
      </w:r>
      <w:r>
        <w:rPr>
          <w:rFonts w:ascii="Times New Roman"/>
          <w:b w:val="false"/>
          <w:i w:val="false"/>
          <w:color w:val="000000"/>
          <w:sz w:val="28"/>
        </w:rPr>
        <w:t>
      9) облыс әкімі ғибадат үйлерін (ғимараттарын) салу және олардың орналысатын жерін айқындау туралы әкімдіктің қаулысына немесе үйді (ғимаратты) ғибадат үйі етіп қайта бейіндеу (функционалдық мақсатын өзгерту) туралы әкімдіктің қаулысына (бұдан әрі - әкімдік қаулысы) қол қояды. Басқарма бастығы мемлекеттік қызмет көрсетуден бас тарту туралы хатқа қол қояды;</w:t>
      </w:r>
      <w:r>
        <w:br/>
      </w:r>
      <w:r>
        <w:rPr>
          <w:rFonts w:ascii="Times New Roman"/>
          <w:b w:val="false"/>
          <w:i w:val="false"/>
          <w:color w:val="000000"/>
          <w:sz w:val="28"/>
        </w:rPr>
        <w:t>
</w:t>
      </w:r>
      <w:r>
        <w:rPr>
          <w:rFonts w:ascii="Times New Roman"/>
          <w:b w:val="false"/>
          <w:i w:val="false"/>
          <w:color w:val="000000"/>
          <w:sz w:val="28"/>
        </w:rPr>
        <w:t>
      10) Басқарма қызметкері әкімдік қаулысын немесе бас тарту туралы хатты тіркетеді және мемлекеттік қызмет алушыға жолдайды.</w:t>
      </w:r>
    </w:p>
    <w:bookmarkEnd w:id="47"/>
    <w:bookmarkStart w:name="z139" w:id="48"/>
    <w:p>
      <w:pPr>
        <w:spacing w:after="0"/>
        <w:ind w:left="0"/>
        <w:jc w:val="left"/>
      </w:pPr>
      <w:r>
        <w:rPr>
          <w:rFonts w:ascii="Times New Roman"/>
          <w:b/>
          <w:i w:val="false"/>
          <w:color w:val="000000"/>
        </w:rPr>
        <w:t xml:space="preserve"> 
4. Мемлекеттік қызмет көрсету үдерісіндегі іс - әрекет (өзара іс - қимыл) тәртібінің сипаттамасы</w:t>
      </w:r>
    </w:p>
    <w:bookmarkEnd w:id="48"/>
    <w:bookmarkStart w:name="z140" w:id="49"/>
    <w:p>
      <w:pPr>
        <w:spacing w:after="0"/>
        <w:ind w:left="0"/>
        <w:jc w:val="both"/>
      </w:pPr>
      <w:r>
        <w:rPr>
          <w:rFonts w:ascii="Times New Roman"/>
          <w:b w:val="false"/>
          <w:i w:val="false"/>
          <w:color w:val="000000"/>
          <w:sz w:val="28"/>
        </w:rPr>
        <w:t>
      13. Басқарманың мөртаңбаны (кіріс нөмірі, күні) қойылған алушы өтінішінің көшірмесі, құжаттардың тапсырылғанын растау болып табылады.</w:t>
      </w:r>
      <w:r>
        <w:br/>
      </w:r>
      <w:r>
        <w:rPr>
          <w:rFonts w:ascii="Times New Roman"/>
          <w:b w:val="false"/>
          <w:i w:val="false"/>
          <w:color w:val="000000"/>
          <w:sz w:val="28"/>
        </w:rPr>
        <w:t>
</w:t>
      </w:r>
      <w:r>
        <w:rPr>
          <w:rFonts w:ascii="Times New Roman"/>
          <w:b w:val="false"/>
          <w:i w:val="false"/>
          <w:color w:val="000000"/>
          <w:sz w:val="28"/>
        </w:rPr>
        <w:t>
      14. Ғибадат үйлерін (ғимараттарын) салу және олардың орналысатын жерін айқындау, сондай - ақ үйлерді (ғимараттарды) ғибадат үйлері (ғимараттары) етіп қайта бейіндеу (функционалдық мақсатын өзгерту) туралы шешімді алу үшін мемлекеттік қызметті алушы Стандарттың </w:t>
      </w:r>
      <w:r>
        <w:rPr>
          <w:rFonts w:ascii="Times New Roman"/>
          <w:b w:val="false"/>
          <w:i w:val="false"/>
          <w:color w:val="000000"/>
          <w:sz w:val="28"/>
        </w:rPr>
        <w:t>11 тармағында</w:t>
      </w:r>
      <w:r>
        <w:rPr>
          <w:rFonts w:ascii="Times New Roman"/>
          <w:b w:val="false"/>
          <w:i w:val="false"/>
          <w:color w:val="000000"/>
          <w:sz w:val="28"/>
        </w:rPr>
        <w:t xml:space="preserve"> көзделген құжаттарды тапсырады.</w:t>
      </w:r>
      <w:r>
        <w:br/>
      </w:r>
      <w:r>
        <w:rPr>
          <w:rFonts w:ascii="Times New Roman"/>
          <w:b w:val="false"/>
          <w:i w:val="false"/>
          <w:color w:val="000000"/>
          <w:sz w:val="28"/>
        </w:rPr>
        <w:t>
</w:t>
      </w:r>
      <w:r>
        <w:rPr>
          <w:rFonts w:ascii="Times New Roman"/>
          <w:b w:val="false"/>
          <w:i w:val="false"/>
          <w:color w:val="000000"/>
          <w:sz w:val="28"/>
        </w:rPr>
        <w:t>
      15. Ақпараттық қауіпсіздік талаптары: басқарма мен департамент мемлекеттік қызмет алушы құжаттарының мазмұнындағы ақпараттың сақталуын, қорғалуын және құпиялылығын қамтамасыз етеді.</w:t>
      </w:r>
      <w:r>
        <w:br/>
      </w:r>
      <w:r>
        <w:rPr>
          <w:rFonts w:ascii="Times New Roman"/>
          <w:b w:val="false"/>
          <w:i w:val="false"/>
          <w:color w:val="000000"/>
          <w:sz w:val="28"/>
        </w:rPr>
        <w:t>
</w:t>
      </w:r>
      <w:r>
        <w:rPr>
          <w:rFonts w:ascii="Times New Roman"/>
          <w:b w:val="false"/>
          <w:i w:val="false"/>
          <w:color w:val="000000"/>
          <w:sz w:val="28"/>
        </w:rPr>
        <w:t xml:space="preserve">
      16. Мемлекеттік қызмет көрсету үдерісінде келесі құрылымдық - функционалдық бірліктер (бұдан әрі – ҚФБ) қатысады: </w:t>
      </w:r>
      <w:r>
        <w:br/>
      </w:r>
      <w:r>
        <w:rPr>
          <w:rFonts w:ascii="Times New Roman"/>
          <w:b w:val="false"/>
          <w:i w:val="false"/>
          <w:color w:val="000000"/>
          <w:sz w:val="28"/>
        </w:rPr>
        <w:t>
</w:t>
      </w:r>
      <w:r>
        <w:rPr>
          <w:rFonts w:ascii="Times New Roman"/>
          <w:b w:val="false"/>
          <w:i w:val="false"/>
          <w:color w:val="000000"/>
          <w:sz w:val="28"/>
        </w:rPr>
        <w:t>
      1) басқарманың қызметкері;</w:t>
      </w:r>
      <w:r>
        <w:br/>
      </w:r>
      <w:r>
        <w:rPr>
          <w:rFonts w:ascii="Times New Roman"/>
          <w:b w:val="false"/>
          <w:i w:val="false"/>
          <w:color w:val="000000"/>
          <w:sz w:val="28"/>
        </w:rPr>
        <w:t>
</w:t>
      </w:r>
      <w:r>
        <w:rPr>
          <w:rFonts w:ascii="Times New Roman"/>
          <w:b w:val="false"/>
          <w:i w:val="false"/>
          <w:color w:val="000000"/>
          <w:sz w:val="28"/>
        </w:rPr>
        <w:t>
      2) басқарманың басшысы;</w:t>
      </w:r>
      <w:r>
        <w:br/>
      </w:r>
      <w:r>
        <w:rPr>
          <w:rFonts w:ascii="Times New Roman"/>
          <w:b w:val="false"/>
          <w:i w:val="false"/>
          <w:color w:val="000000"/>
          <w:sz w:val="28"/>
        </w:rPr>
        <w:t>
</w:t>
      </w:r>
      <w:r>
        <w:rPr>
          <w:rFonts w:ascii="Times New Roman"/>
          <w:b w:val="false"/>
          <w:i w:val="false"/>
          <w:color w:val="000000"/>
          <w:sz w:val="28"/>
        </w:rPr>
        <w:t>
      3) басқарманың жауапты орындаушысы;</w:t>
      </w:r>
      <w:r>
        <w:br/>
      </w:r>
      <w:r>
        <w:rPr>
          <w:rFonts w:ascii="Times New Roman"/>
          <w:b w:val="false"/>
          <w:i w:val="false"/>
          <w:color w:val="000000"/>
          <w:sz w:val="28"/>
        </w:rPr>
        <w:t>
</w:t>
      </w:r>
      <w:r>
        <w:rPr>
          <w:rFonts w:ascii="Times New Roman"/>
          <w:b w:val="false"/>
          <w:i w:val="false"/>
          <w:color w:val="000000"/>
          <w:sz w:val="28"/>
        </w:rPr>
        <w:t>
      4) Департамент қызметкері;</w:t>
      </w:r>
      <w:r>
        <w:br/>
      </w:r>
      <w:r>
        <w:rPr>
          <w:rFonts w:ascii="Times New Roman"/>
          <w:b w:val="false"/>
          <w:i w:val="false"/>
          <w:color w:val="000000"/>
          <w:sz w:val="28"/>
        </w:rPr>
        <w:t>
</w:t>
      </w:r>
      <w:r>
        <w:rPr>
          <w:rFonts w:ascii="Times New Roman"/>
          <w:b w:val="false"/>
          <w:i w:val="false"/>
          <w:color w:val="000000"/>
          <w:sz w:val="28"/>
        </w:rPr>
        <w:t>
      5) Департамент басшысы;</w:t>
      </w:r>
      <w:r>
        <w:br/>
      </w:r>
      <w:r>
        <w:rPr>
          <w:rFonts w:ascii="Times New Roman"/>
          <w:b w:val="false"/>
          <w:i w:val="false"/>
          <w:color w:val="000000"/>
          <w:sz w:val="28"/>
        </w:rPr>
        <w:t>
</w:t>
      </w:r>
      <w:r>
        <w:rPr>
          <w:rFonts w:ascii="Times New Roman"/>
          <w:b w:val="false"/>
          <w:i w:val="false"/>
          <w:color w:val="000000"/>
          <w:sz w:val="28"/>
        </w:rPr>
        <w:t>
      6) Департаменттің жауапты орындаушысы;</w:t>
      </w:r>
      <w:r>
        <w:br/>
      </w:r>
      <w:r>
        <w:rPr>
          <w:rFonts w:ascii="Times New Roman"/>
          <w:b w:val="false"/>
          <w:i w:val="false"/>
          <w:color w:val="000000"/>
          <w:sz w:val="28"/>
        </w:rPr>
        <w:t>
</w:t>
      </w:r>
      <w:r>
        <w:rPr>
          <w:rFonts w:ascii="Times New Roman"/>
          <w:b w:val="false"/>
          <w:i w:val="false"/>
          <w:color w:val="000000"/>
          <w:sz w:val="28"/>
        </w:rPr>
        <w:t>
      7) облыс әкімі.</w:t>
      </w:r>
      <w:r>
        <w:br/>
      </w:r>
      <w:r>
        <w:rPr>
          <w:rFonts w:ascii="Times New Roman"/>
          <w:b w:val="false"/>
          <w:i w:val="false"/>
          <w:color w:val="000000"/>
          <w:sz w:val="28"/>
        </w:rPr>
        <w:t>
</w:t>
      </w:r>
      <w:r>
        <w:rPr>
          <w:rFonts w:ascii="Times New Roman"/>
          <w:b w:val="false"/>
          <w:i w:val="false"/>
          <w:color w:val="000000"/>
          <w:sz w:val="28"/>
        </w:rPr>
        <w:t>
      17. Әрбір әкімшілік іс - әрекеттің (рәсімнің) орындалу мерзімі көрсетілген, ҚФБ - тің әрбір әкімшілік іс - әрекеттер (рәсімдер) реттілігінің және өзара байланысының мәтінді кестелік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Функционалдық өзара іс - әрекет сызбасы, мемлекеттік қызмет көрсету үдерісіндегі әкімшілік іс - әрекеттердің (рәсімдердің) логикалық реттілігі мен ҚФБ арасындағы өзара байланысын көрсететін сызбасы,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49"/>
    <w:bookmarkStart w:name="z153" w:id="50"/>
    <w:p>
      <w:pPr>
        <w:spacing w:after="0"/>
        <w:ind w:left="0"/>
        <w:jc w:val="left"/>
      </w:pPr>
      <w:r>
        <w:rPr>
          <w:rFonts w:ascii="Times New Roman"/>
          <w:b/>
          <w:i w:val="false"/>
          <w:color w:val="000000"/>
        </w:rPr>
        <w:t xml:space="preserve"> 
5. Мемлекеттік қызмет көрсететін лауазымды адамдардың жауапкершілігі</w:t>
      </w:r>
    </w:p>
    <w:bookmarkEnd w:id="50"/>
    <w:bookmarkStart w:name="z154" w:id="51"/>
    <w:p>
      <w:pPr>
        <w:spacing w:after="0"/>
        <w:ind w:left="0"/>
        <w:jc w:val="both"/>
      </w:pPr>
      <w:r>
        <w:rPr>
          <w:rFonts w:ascii="Times New Roman"/>
          <w:b w:val="false"/>
          <w:i w:val="false"/>
          <w:color w:val="000000"/>
          <w:sz w:val="28"/>
        </w:rPr>
        <w:t>
      19. Мемлекеттік қызмет көрсету үшін жауапты адам (бұдан әрі – лауазымды адам) Басқарманың басшысы және Департамент басшысы болып табылады.</w:t>
      </w:r>
      <w:r>
        <w:br/>
      </w:r>
      <w:r>
        <w:rPr>
          <w:rFonts w:ascii="Times New Roman"/>
          <w:b w:val="false"/>
          <w:i w:val="false"/>
          <w:color w:val="000000"/>
          <w:sz w:val="28"/>
        </w:rPr>
        <w:t>
      Лауазымды адамдар Қазақстан Республикасының заңдарына сәйкес белгіленген мерзімде, мемлекеттік қызмет көрсетуді жүзеге асыру үшін жауапкершілік артады.</w:t>
      </w:r>
      <w:r>
        <w:br/>
      </w:r>
      <w:r>
        <w:rPr>
          <w:rFonts w:ascii="Times New Roman"/>
          <w:b w:val="false"/>
          <w:i w:val="false"/>
          <w:color w:val="000000"/>
          <w:sz w:val="28"/>
        </w:rPr>
        <w:t>
 </w:t>
      </w:r>
    </w:p>
    <w:bookmarkEnd w:id="51"/>
    <w:bookmarkStart w:name="z155" w:id="52"/>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w:t>
      </w:r>
      <w:r>
        <w:br/>
      </w:r>
      <w:r>
        <w:rPr>
          <w:rFonts w:ascii="Times New Roman"/>
          <w:b w:val="false"/>
          <w:i w:val="false"/>
          <w:color w:val="000000"/>
          <w:sz w:val="28"/>
        </w:rPr>
        <w:t>
үйлерін (ғимараттарын) салу және</w:t>
      </w:r>
      <w:r>
        <w:br/>
      </w:r>
      <w:r>
        <w:rPr>
          <w:rFonts w:ascii="Times New Roman"/>
          <w:b w:val="false"/>
          <w:i w:val="false"/>
          <w:color w:val="000000"/>
          <w:sz w:val="28"/>
        </w:rPr>
        <w:t>
олардың орналасатын жерін айқындау,</w:t>
      </w:r>
      <w:r>
        <w:br/>
      </w:r>
      <w:r>
        <w:rPr>
          <w:rFonts w:ascii="Times New Roman"/>
          <w:b w:val="false"/>
          <w:i w:val="false"/>
          <w:color w:val="000000"/>
          <w:sz w:val="28"/>
        </w:rPr>
        <w:t>
сондай - ақ үйлерді (ғимараттарды)</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қайта бейіндеу (функционалдық</w:t>
      </w:r>
      <w:r>
        <w:br/>
      </w:r>
      <w:r>
        <w:rPr>
          <w:rFonts w:ascii="Times New Roman"/>
          <w:b w:val="false"/>
          <w:i w:val="false"/>
          <w:color w:val="000000"/>
          <w:sz w:val="28"/>
        </w:rPr>
        <w:t>
мақсатын өзгерту) туралы шешім беру»</w:t>
      </w:r>
      <w:r>
        <w:br/>
      </w:r>
      <w:r>
        <w:rPr>
          <w:rFonts w:ascii="Times New Roman"/>
          <w:b w:val="false"/>
          <w:i w:val="false"/>
          <w:color w:val="000000"/>
          <w:sz w:val="28"/>
        </w:rPr>
        <w:t>
мемлекеттiк қызмет регламентіне</w:t>
      </w:r>
      <w:r>
        <w:br/>
      </w:r>
      <w:r>
        <w:rPr>
          <w:rFonts w:ascii="Times New Roman"/>
          <w:b w:val="false"/>
          <w:i w:val="false"/>
          <w:color w:val="000000"/>
          <w:sz w:val="28"/>
        </w:rPr>
        <w:t>
1-қосымша</w:t>
      </w:r>
    </w:p>
    <w:bookmarkEnd w:id="52"/>
    <w:bookmarkStart w:name="z156" w:id="53"/>
    <w:p>
      <w:pPr>
        <w:spacing w:after="0"/>
        <w:ind w:left="0"/>
        <w:jc w:val="left"/>
      </w:pPr>
      <w:r>
        <w:rPr>
          <w:rFonts w:ascii="Times New Roman"/>
          <w:b/>
          <w:i w:val="false"/>
          <w:color w:val="000000"/>
        </w:rPr>
        <w:t xml:space="preserve"> 
ҚФБ - тің әкімшілік іс - әрекеттер (рәсімдер) реттілігінің дәйектілігінің және өзара байланысының сипаттамасы</w:t>
      </w:r>
    </w:p>
    <w:bookmarkEnd w:id="53"/>
    <w:bookmarkStart w:name="z157" w:id="54"/>
    <w:p>
      <w:pPr>
        <w:spacing w:after="0"/>
        <w:ind w:left="0"/>
        <w:jc w:val="left"/>
      </w:pPr>
      <w:r>
        <w:rPr>
          <w:rFonts w:ascii="Times New Roman"/>
          <w:b/>
          <w:i w:val="false"/>
          <w:color w:val="000000"/>
        </w:rPr>
        <w:t xml:space="preserve"> 
1-кесте. ҚФБ іс - әрекетінің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1"/>
        <w:gridCol w:w="1274"/>
        <w:gridCol w:w="1063"/>
        <w:gridCol w:w="1295"/>
        <w:gridCol w:w="1237"/>
        <w:gridCol w:w="1185"/>
        <w:gridCol w:w="1295"/>
        <w:gridCol w:w="1404"/>
        <w:gridCol w:w="1347"/>
        <w:gridCol w:w="129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үдерістердің іс-әрекеттері (барысы, жұмыстар ағыны)</w:t>
            </w:r>
          </w:p>
        </w:tc>
      </w:tr>
      <w:tr>
        <w:trPr>
          <w:trHeight w:val="61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тің (барысы, жұмыстар ағыны) нөмі рі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5</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66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қарма қыз меткері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қар ма бас тығы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қарма ның жауапты орын даушысы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 мент қыз меткері</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 мент басшысы</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 мент тің жауапты орын даушысы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 ты орын даушы сы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Облыс әкімі</w:t>
            </w:r>
          </w:p>
          <w:p>
            <w:pPr>
              <w:spacing w:after="20"/>
              <w:ind w:left="20"/>
              <w:jc w:val="both"/>
            </w:pPr>
            <w:r>
              <w:rPr>
                <w:rFonts w:ascii="Times New Roman"/>
                <w:b w:val="false"/>
                <w:i w:val="false"/>
                <w:color w:val="000000"/>
                <w:sz w:val="20"/>
              </w:rPr>
              <w:t>2) Бас қарма бастығы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қарма қыз меткері</w:t>
            </w:r>
          </w:p>
        </w:tc>
      </w:tr>
      <w:tr>
        <w:trPr>
          <w:trHeight w:val="78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(үдерістің, операция рәсі мінің) атауы және олар дың сипаттама сы</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қарманың қыз меткері құжаттар дың толықтығын тексеріп, құжаттарды тір кейді және құжаттарды алғандығы жөнінде рас тайды</w:t>
            </w:r>
          </w:p>
          <w:p>
            <w:pPr>
              <w:spacing w:after="20"/>
              <w:ind w:left="20"/>
              <w:jc w:val="both"/>
            </w:pPr>
            <w:r>
              <w:rPr>
                <w:rFonts w:ascii="Times New Roman"/>
                <w:b w:val="false"/>
                <w:i w:val="false"/>
                <w:color w:val="000000"/>
                <w:sz w:val="20"/>
              </w:rPr>
              <w:t xml:space="preserve">бас қарманың басшысына ұсынады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қар ма ның жауапты орындау шы сын бел гі лей ді.</w:t>
            </w: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қарайды және келі суге Департа мент ке жол дайды.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қабылдайды, жур налда тір кейді және Департа мент басшысына қарауға жол дайды.</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Департаменттің жауапты орын даушысын белгілейді.</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қарап келі су мүмкіндік терін қарастыра ды. Қарау нәти жесі бойынша дәлелден ген жауа бымен бірге хат дайындайды және оны </w:t>
            </w:r>
          </w:p>
          <w:p>
            <w:pPr>
              <w:spacing w:after="20"/>
              <w:ind w:left="20"/>
              <w:jc w:val="both"/>
            </w:pPr>
            <w:r>
              <w:rPr>
                <w:rFonts w:ascii="Times New Roman"/>
                <w:b w:val="false"/>
                <w:i w:val="false"/>
                <w:color w:val="000000"/>
                <w:sz w:val="20"/>
              </w:rPr>
              <w:t>Бас қармаға жол дайды.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дік қаулы сы жоба сын немесе мемле кеттік қызмет көрсе туден бас тарту туралы хат дайын дайды.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 дік қаулысына қол қояды</w:t>
            </w:r>
          </w:p>
          <w:p>
            <w:pPr>
              <w:spacing w:after="20"/>
              <w:ind w:left="20"/>
              <w:jc w:val="both"/>
            </w:pPr>
            <w:r>
              <w:rPr>
                <w:rFonts w:ascii="Times New Roman"/>
                <w:b w:val="false"/>
                <w:i w:val="false"/>
                <w:color w:val="000000"/>
                <w:sz w:val="20"/>
              </w:rPr>
              <w:t>2) Мемлекет тік қыз мет көрсетуден бас тарту тура лы хатқа қол қояды.</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дік қаулысын неме се бас тарту тура лы хатты тір кейді және мемлекет тік қыз мет алушыға бере ді. </w:t>
            </w:r>
          </w:p>
        </w:tc>
      </w:tr>
      <w:tr>
        <w:trPr>
          <w:trHeight w:val="1485"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 талу ныса- ны (де- рек- тер, құжат, ұйым дас- тыру- өкім- дік шешім)</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 кеу мөр- таба-ны мен (кі- ріс нөме- рі, күні) алу- шыға арыз көшірмесін бере- ді.</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 рыш-та ма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 пар- та- мент-ке келі- су үшін хат дайындап жол- дайды.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Олар- ды жур- налға тір- кеу жүр- гізе-ді.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 рыш- тама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 лелді жауа- бымен хат дайындайды.</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 дік қаулы- сының жоба- сын немесе бас тарту туралы хат дайын- дайды.</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Әкім- дік қаулысына қол қояды.</w:t>
            </w:r>
          </w:p>
          <w:p>
            <w:pPr>
              <w:spacing w:after="20"/>
              <w:ind w:left="20"/>
              <w:jc w:val="both"/>
            </w:pPr>
            <w:r>
              <w:rPr>
                <w:rFonts w:ascii="Times New Roman"/>
                <w:b w:val="false"/>
                <w:i w:val="false"/>
                <w:color w:val="000000"/>
                <w:sz w:val="20"/>
              </w:rPr>
              <w:t xml:space="preserve">2) Бас тарту тура- лы хатқа қол қояды.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Әкім- дік қаулысын неме- се бас тарту тура- лы хатты тір- кейді және мемлекет- тік қыз- мет алу- шыға бере- ді. </w:t>
            </w:r>
          </w:p>
        </w:tc>
      </w:tr>
      <w:tr>
        <w:trPr>
          <w:trHeight w:val="30" w:hRule="atLeast"/>
        </w:trPr>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10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ішінде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1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күн ішін- де</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c>
          <w:tcPr>
            <w:tcW w:w="1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күн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күн </w:t>
            </w:r>
          </w:p>
        </w:tc>
        <w:tc>
          <w:tcPr>
            <w:tcW w:w="1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r>
    </w:tbl>
    <w:bookmarkStart w:name="z158" w:id="55"/>
    <w:p>
      <w:pPr>
        <w:spacing w:after="0"/>
        <w:ind w:left="0"/>
        <w:jc w:val="left"/>
      </w:pPr>
      <w:r>
        <w:rPr>
          <w:rFonts w:ascii="Times New Roman"/>
          <w:b/>
          <w:i w:val="false"/>
          <w:color w:val="000000"/>
        </w:rPr>
        <w:t xml:space="preserve"> 
2-кесте. Пайдалану нұсқалары. Негізгі үдеріс</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0"/>
        <w:gridCol w:w="1814"/>
        <w:gridCol w:w="1560"/>
        <w:gridCol w:w="1435"/>
        <w:gridCol w:w="1672"/>
        <w:gridCol w:w="2047"/>
        <w:gridCol w:w="1802"/>
      </w:tblGrid>
      <w:tr>
        <w:trPr>
          <w:trHeight w:val="945"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1 топ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Басқарма қызметкері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2 топ</w:t>
            </w:r>
          </w:p>
          <w:p>
            <w:pPr>
              <w:spacing w:after="20"/>
              <w:ind w:left="20"/>
              <w:jc w:val="both"/>
            </w:pPr>
            <w:r>
              <w:rPr>
                <w:rFonts w:ascii="Times New Roman"/>
                <w:b w:val="false"/>
                <w:i w:val="false"/>
                <w:color w:val="000000"/>
                <w:sz w:val="20"/>
              </w:rPr>
              <w:t>Басқарма бастығы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3 топ</w:t>
            </w:r>
          </w:p>
          <w:p>
            <w:pPr>
              <w:spacing w:after="20"/>
              <w:ind w:left="20"/>
              <w:jc w:val="both"/>
            </w:pPr>
            <w:r>
              <w:rPr>
                <w:rFonts w:ascii="Times New Roman"/>
                <w:b w:val="false"/>
                <w:i w:val="false"/>
                <w:color w:val="000000"/>
                <w:sz w:val="20"/>
              </w:rPr>
              <w:t>Бас- қарма-ның жауап- ты орын- даушы- сы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4 топ</w:t>
            </w:r>
          </w:p>
          <w:p>
            <w:pPr>
              <w:spacing w:after="20"/>
              <w:ind w:left="20"/>
              <w:jc w:val="both"/>
            </w:pPr>
            <w:r>
              <w:rPr>
                <w:rFonts w:ascii="Times New Roman"/>
                <w:b w:val="false"/>
                <w:i w:val="false"/>
                <w:color w:val="000000"/>
                <w:sz w:val="20"/>
              </w:rPr>
              <w:t>Депар- тамент қыз- метке-рі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5 топ</w:t>
            </w:r>
          </w:p>
          <w:p>
            <w:pPr>
              <w:spacing w:after="20"/>
              <w:ind w:left="20"/>
              <w:jc w:val="both"/>
            </w:pPr>
            <w:r>
              <w:rPr>
                <w:rFonts w:ascii="Times New Roman"/>
                <w:b w:val="false"/>
                <w:i w:val="false"/>
                <w:color w:val="000000"/>
                <w:sz w:val="20"/>
              </w:rPr>
              <w:t>Депар- тамент басшысы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6 топ</w:t>
            </w:r>
          </w:p>
          <w:p>
            <w:pPr>
              <w:spacing w:after="20"/>
              <w:ind w:left="20"/>
              <w:jc w:val="both"/>
            </w:pPr>
            <w:r>
              <w:rPr>
                <w:rFonts w:ascii="Times New Roman"/>
                <w:b w:val="false"/>
                <w:i w:val="false"/>
                <w:color w:val="000000"/>
                <w:sz w:val="20"/>
              </w:rPr>
              <w:t>Департа- менттің жауапты орындау- шысы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7 топ</w:t>
            </w:r>
          </w:p>
          <w:p>
            <w:pPr>
              <w:spacing w:after="20"/>
              <w:ind w:left="20"/>
              <w:jc w:val="both"/>
            </w:pPr>
            <w:r>
              <w:rPr>
                <w:rFonts w:ascii="Times New Roman"/>
                <w:b w:val="false"/>
                <w:i w:val="false"/>
                <w:color w:val="000000"/>
                <w:sz w:val="20"/>
              </w:rPr>
              <w:t xml:space="preserve">Облыс әкімі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 дың толықтығын тексереді, журналға тіркейді, құжаттарды алғандығы туралы растауды береді және Басқарма басшылығы- на құжаттарды қарауға береді.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 кет</w:t>
            </w:r>
          </w:p>
          <w:p>
            <w:pPr>
              <w:spacing w:after="20"/>
              <w:ind w:left="20"/>
              <w:jc w:val="both"/>
            </w:pPr>
            <w:r>
              <w:rPr>
                <w:rFonts w:ascii="Times New Roman"/>
                <w:b w:val="false"/>
                <w:i w:val="false"/>
                <w:color w:val="000000"/>
                <w:sz w:val="20"/>
              </w:rPr>
              <w:t>Жауапты орындау- шыны белгі- лейді, бұрышта- ма толтыра- ды.</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 әрекет</w:t>
            </w:r>
          </w:p>
          <w:p>
            <w:pPr>
              <w:spacing w:after="20"/>
              <w:ind w:left="20"/>
              <w:jc w:val="both"/>
            </w:pPr>
            <w:r>
              <w:rPr>
                <w:rFonts w:ascii="Times New Roman"/>
                <w:b w:val="false"/>
                <w:i w:val="false"/>
                <w:color w:val="000000"/>
                <w:sz w:val="20"/>
              </w:rPr>
              <w:t>Құжат тарды зерде лейді, келісу үшін Депар- та- ментке жол- дайды.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Құжат- тарды қабыл- дайды, оларды жур- налға тір- кейді және Депар тамент басшы- сына құжат- тарды қарау- ға береді.</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 кет</w:t>
            </w:r>
          </w:p>
          <w:p>
            <w:pPr>
              <w:spacing w:after="20"/>
              <w:ind w:left="20"/>
              <w:jc w:val="both"/>
            </w:pPr>
            <w:r>
              <w:rPr>
                <w:rFonts w:ascii="Times New Roman"/>
                <w:b w:val="false"/>
                <w:i w:val="false"/>
                <w:color w:val="000000"/>
                <w:sz w:val="20"/>
              </w:rPr>
              <w:t>Департаменттің жауапты қызмет- керін белгі- лейді, бұрыш- тама толты- рады.</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Құжаттар- ды қарайды және келісу мүмкін- діктерін анықтайды, Басқарма- ға жауап хат жолдайды.</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 әрекет</w:t>
            </w:r>
          </w:p>
          <w:p>
            <w:pPr>
              <w:spacing w:after="20"/>
              <w:ind w:left="20"/>
              <w:jc w:val="both"/>
            </w:pPr>
            <w:r>
              <w:rPr>
                <w:rFonts w:ascii="Times New Roman"/>
                <w:b w:val="false"/>
                <w:i w:val="false"/>
                <w:color w:val="000000"/>
                <w:sz w:val="20"/>
              </w:rPr>
              <w:t>Әкім- дік қаулы- сының жоба- сын дайын- дайды.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 кет</w:t>
            </w:r>
          </w:p>
          <w:p>
            <w:pPr>
              <w:spacing w:after="20"/>
              <w:ind w:left="20"/>
              <w:jc w:val="both"/>
            </w:pPr>
            <w:r>
              <w:rPr>
                <w:rFonts w:ascii="Times New Roman"/>
                <w:b w:val="false"/>
                <w:i w:val="false"/>
                <w:color w:val="000000"/>
                <w:sz w:val="20"/>
              </w:rPr>
              <w:t>Әкімдік қаулысы- на қол қояды</w:t>
            </w:r>
          </w:p>
        </w:tc>
      </w:tr>
      <w:tr>
        <w:trPr>
          <w:trHeight w:val="30" w:hRule="atLeast"/>
        </w:trPr>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іс-әрекет</w:t>
            </w:r>
          </w:p>
          <w:p>
            <w:pPr>
              <w:spacing w:after="20"/>
              <w:ind w:left="20"/>
              <w:jc w:val="both"/>
            </w:pPr>
            <w:r>
              <w:rPr>
                <w:rFonts w:ascii="Times New Roman"/>
                <w:b w:val="false"/>
                <w:i w:val="false"/>
                <w:color w:val="000000"/>
                <w:sz w:val="20"/>
              </w:rPr>
              <w:t>Әкімдік қаулысын тіркейді және мемлекет- тік қызмет алушыға береді.</w:t>
            </w:r>
          </w:p>
        </w:tc>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9" w:id="56"/>
    <w:p>
      <w:pPr>
        <w:spacing w:after="0"/>
        <w:ind w:left="0"/>
        <w:jc w:val="left"/>
      </w:pPr>
      <w:r>
        <w:rPr>
          <w:rFonts w:ascii="Times New Roman"/>
          <w:b/>
          <w:i w:val="false"/>
          <w:color w:val="000000"/>
        </w:rPr>
        <w:t xml:space="preserve"> 
3-кесте. Пайдалану нұсқалары. Баламалы үдеріс</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2094"/>
        <w:gridCol w:w="1823"/>
        <w:gridCol w:w="1675"/>
        <w:gridCol w:w="1957"/>
        <w:gridCol w:w="2392"/>
      </w:tblGrid>
      <w:tr>
        <w:trPr>
          <w:trHeight w:val="945"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1 топ</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Басқарма қызметкері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2 топ</w:t>
            </w:r>
          </w:p>
          <w:p>
            <w:pPr>
              <w:spacing w:after="20"/>
              <w:ind w:left="20"/>
              <w:jc w:val="both"/>
            </w:pPr>
            <w:r>
              <w:rPr>
                <w:rFonts w:ascii="Times New Roman"/>
                <w:b w:val="false"/>
                <w:i w:val="false"/>
                <w:color w:val="000000"/>
                <w:sz w:val="20"/>
              </w:rPr>
              <w:t>Басқарма бастығы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3 топ</w:t>
            </w:r>
          </w:p>
          <w:p>
            <w:pPr>
              <w:spacing w:after="20"/>
              <w:ind w:left="20"/>
              <w:jc w:val="both"/>
            </w:pPr>
            <w:r>
              <w:rPr>
                <w:rFonts w:ascii="Times New Roman"/>
                <w:b w:val="false"/>
                <w:i w:val="false"/>
                <w:color w:val="000000"/>
                <w:sz w:val="20"/>
              </w:rPr>
              <w:t>Жауапты басқарма орындау- шысы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4 топ</w:t>
            </w:r>
          </w:p>
          <w:p>
            <w:pPr>
              <w:spacing w:after="20"/>
              <w:ind w:left="20"/>
              <w:jc w:val="both"/>
            </w:pPr>
            <w:r>
              <w:rPr>
                <w:rFonts w:ascii="Times New Roman"/>
                <w:b w:val="false"/>
                <w:i w:val="false"/>
                <w:color w:val="000000"/>
                <w:sz w:val="20"/>
              </w:rPr>
              <w:t>Депар- тамент қызмет- кері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5 топ</w:t>
            </w:r>
          </w:p>
          <w:p>
            <w:pPr>
              <w:spacing w:after="20"/>
              <w:ind w:left="20"/>
              <w:jc w:val="both"/>
            </w:pPr>
            <w:r>
              <w:rPr>
                <w:rFonts w:ascii="Times New Roman"/>
                <w:b w:val="false"/>
                <w:i w:val="false"/>
                <w:color w:val="000000"/>
                <w:sz w:val="20"/>
              </w:rPr>
              <w:t>Департа- мент басшысы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ҚБФ 6 топ</w:t>
            </w:r>
          </w:p>
          <w:p>
            <w:pPr>
              <w:spacing w:after="20"/>
              <w:ind w:left="20"/>
              <w:jc w:val="both"/>
            </w:pPr>
            <w:r>
              <w:rPr>
                <w:rFonts w:ascii="Times New Roman"/>
                <w:b w:val="false"/>
                <w:i w:val="false"/>
                <w:color w:val="000000"/>
                <w:sz w:val="20"/>
              </w:rPr>
              <w:t>Департа- менттің жауапты қызметкері</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p>
          <w:p>
            <w:pPr>
              <w:spacing w:after="20"/>
              <w:ind w:left="20"/>
              <w:jc w:val="both"/>
            </w:pPr>
            <w:r>
              <w:rPr>
                <w:rFonts w:ascii="Times New Roman"/>
                <w:b w:val="false"/>
                <w:i w:val="false"/>
                <w:color w:val="000000"/>
                <w:sz w:val="20"/>
              </w:rPr>
              <w:t>Құжаттардың толықтығын тексереді, журналға тіркейді, құжаттарды алғандығы туралы растауды береді және Басқарма бастығына құжаттарды қарауға жолдайды.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p>
          <w:p>
            <w:pPr>
              <w:spacing w:after="20"/>
              <w:ind w:left="20"/>
              <w:jc w:val="both"/>
            </w:pPr>
            <w:r>
              <w:rPr>
                <w:rFonts w:ascii="Times New Roman"/>
                <w:b w:val="false"/>
                <w:i w:val="false"/>
                <w:color w:val="000000"/>
                <w:sz w:val="20"/>
              </w:rPr>
              <w:t>Жауапты орындау- шыны белгілей- ді, бұрыштама толтырады.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 кет</w:t>
            </w:r>
          </w:p>
          <w:p>
            <w:pPr>
              <w:spacing w:after="20"/>
              <w:ind w:left="20"/>
              <w:jc w:val="both"/>
            </w:pPr>
            <w:r>
              <w:rPr>
                <w:rFonts w:ascii="Times New Roman"/>
                <w:b w:val="false"/>
                <w:i w:val="false"/>
                <w:color w:val="000000"/>
                <w:sz w:val="20"/>
              </w:rPr>
              <w:t>Құжат- тарды зерде- лейді, оларды келісу үшін Департа- ментке жолдайды.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p>
          <w:p>
            <w:pPr>
              <w:spacing w:after="20"/>
              <w:ind w:left="20"/>
              <w:jc w:val="both"/>
            </w:pPr>
            <w:r>
              <w:rPr>
                <w:rFonts w:ascii="Times New Roman"/>
                <w:b w:val="false"/>
                <w:i w:val="false"/>
                <w:color w:val="000000"/>
                <w:sz w:val="20"/>
              </w:rPr>
              <w:t>Құжат- тарды қабыл- дайды, оларды журнал- ға тіркей- ді және Депар- тамент басшы- сына құжат- тарды қарауға береді.</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 кет</w:t>
            </w:r>
          </w:p>
          <w:p>
            <w:pPr>
              <w:spacing w:after="20"/>
              <w:ind w:left="20"/>
              <w:jc w:val="both"/>
            </w:pPr>
            <w:r>
              <w:rPr>
                <w:rFonts w:ascii="Times New Roman"/>
                <w:b w:val="false"/>
                <w:i w:val="false"/>
                <w:color w:val="000000"/>
                <w:sz w:val="20"/>
              </w:rPr>
              <w:t>Департа- менттің жауапты қызмет- керін белгі- лейді, бұрышта- ма толтыра- ды.</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p>
          <w:p>
            <w:pPr>
              <w:spacing w:after="20"/>
              <w:ind w:left="20"/>
              <w:jc w:val="both"/>
            </w:pPr>
            <w:r>
              <w:rPr>
                <w:rFonts w:ascii="Times New Roman"/>
                <w:b w:val="false"/>
                <w:i w:val="false"/>
                <w:color w:val="000000"/>
                <w:sz w:val="20"/>
              </w:rPr>
              <w:t>Құжаттарды қарап, келісу мүмкіндік- терін қарастырады және Басқармаға жауап хат дайындайды.</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 кет</w:t>
            </w:r>
          </w:p>
          <w:p>
            <w:pPr>
              <w:spacing w:after="20"/>
              <w:ind w:left="20"/>
              <w:jc w:val="both"/>
            </w:pPr>
            <w:r>
              <w:rPr>
                <w:rFonts w:ascii="Times New Roman"/>
                <w:b w:val="false"/>
                <w:i w:val="false"/>
                <w:color w:val="000000"/>
                <w:sz w:val="20"/>
              </w:rPr>
              <w:t>Мемле- кеттік қызмет көрсету- ден бас тарту туралы хат дайын- дайды.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p>
          <w:p>
            <w:pPr>
              <w:spacing w:after="20"/>
              <w:ind w:left="20"/>
              <w:jc w:val="both"/>
            </w:pPr>
            <w:r>
              <w:rPr>
                <w:rFonts w:ascii="Times New Roman"/>
                <w:b w:val="false"/>
                <w:i w:val="false"/>
                <w:color w:val="000000"/>
                <w:sz w:val="20"/>
              </w:rPr>
              <w:t>Мемлекеттік қызмет көрсету- ден бас тарту туралы хатқа қол қояды</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p>
          <w:p>
            <w:pPr>
              <w:spacing w:after="20"/>
              <w:ind w:left="20"/>
              <w:jc w:val="both"/>
            </w:pPr>
            <w:r>
              <w:rPr>
                <w:rFonts w:ascii="Times New Roman"/>
                <w:b w:val="false"/>
                <w:i w:val="false"/>
                <w:color w:val="000000"/>
                <w:sz w:val="20"/>
              </w:rPr>
              <w:t>Мемлекеттік қызмет көрсетуден бас тарту туралы хатты тіркейді және мемлекеттік қызмет алушыға береді.</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0" w:id="57"/>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w:t>
      </w:r>
      <w:r>
        <w:br/>
      </w:r>
      <w:r>
        <w:rPr>
          <w:rFonts w:ascii="Times New Roman"/>
          <w:b w:val="false"/>
          <w:i w:val="false"/>
          <w:color w:val="000000"/>
          <w:sz w:val="28"/>
        </w:rPr>
        <w:t>
үйлерін (ғимараттарын) салу және</w:t>
      </w:r>
      <w:r>
        <w:br/>
      </w:r>
      <w:r>
        <w:rPr>
          <w:rFonts w:ascii="Times New Roman"/>
          <w:b w:val="false"/>
          <w:i w:val="false"/>
          <w:color w:val="000000"/>
          <w:sz w:val="28"/>
        </w:rPr>
        <w:t>
олардың орналасатын жерін айқындау,</w:t>
      </w:r>
      <w:r>
        <w:br/>
      </w:r>
      <w:r>
        <w:rPr>
          <w:rFonts w:ascii="Times New Roman"/>
          <w:b w:val="false"/>
          <w:i w:val="false"/>
          <w:color w:val="000000"/>
          <w:sz w:val="28"/>
        </w:rPr>
        <w:t>
сондай - ақ үйлерді (ғимараттарды)</w:t>
      </w:r>
      <w:r>
        <w:br/>
      </w:r>
      <w:r>
        <w:rPr>
          <w:rFonts w:ascii="Times New Roman"/>
          <w:b w:val="false"/>
          <w:i w:val="false"/>
          <w:color w:val="000000"/>
          <w:sz w:val="28"/>
        </w:rPr>
        <w:t>
ғибадат үйлері (ғимараттары) етіп</w:t>
      </w:r>
      <w:r>
        <w:br/>
      </w:r>
      <w:r>
        <w:rPr>
          <w:rFonts w:ascii="Times New Roman"/>
          <w:b w:val="false"/>
          <w:i w:val="false"/>
          <w:color w:val="000000"/>
          <w:sz w:val="28"/>
        </w:rPr>
        <w:t>
қайта бейіндеу (функционалдық</w:t>
      </w:r>
      <w:r>
        <w:br/>
      </w:r>
      <w:r>
        <w:rPr>
          <w:rFonts w:ascii="Times New Roman"/>
          <w:b w:val="false"/>
          <w:i w:val="false"/>
          <w:color w:val="000000"/>
          <w:sz w:val="28"/>
        </w:rPr>
        <w:t>
мақсатын өзгерту) туралы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7"/>
    <w:bookmarkStart w:name="z161" w:id="58"/>
    <w:p>
      <w:pPr>
        <w:spacing w:after="0"/>
        <w:ind w:left="0"/>
        <w:jc w:val="left"/>
      </w:pPr>
      <w:r>
        <w:rPr>
          <w:rFonts w:ascii="Times New Roman"/>
          <w:b/>
          <w:i w:val="false"/>
          <w:color w:val="000000"/>
        </w:rPr>
        <w:t xml:space="preserve"> 
Алушының басқармаға жүгіну кезіндегі функционалдық өзара іс - әрекет сызбасы</w:t>
      </w:r>
      <w:r>
        <w:br/>
      </w:r>
      <w:r>
        <w:rPr>
          <w:rFonts w:ascii="Times New Roman"/>
          <w:b/>
          <w:i w:val="false"/>
          <w:color w:val="000000"/>
        </w:rPr>
        <w:t>
(сызбаны қағаз нұсқасында қараңыз)</w:t>
      </w:r>
    </w:p>
    <w:bookmarkEnd w:id="5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