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b812" w14:textId="21db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мемлекеттік қызметтер регламенттерін бекіту туралы" Маңғыстау облысы әкімдігінің 2012 жылғы 30 наурыздағы № 51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14 мамырындағы N 133 қаулысы. Маңғыстау облысының Әділет департаментінде 2013 жылғы 11 маусымда N 2251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15.08.2013 № 244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w:t>
      </w:r>
      <w:r>
        <w:rPr>
          <w:rFonts w:ascii="Times New Roman"/>
          <w:b w:val="false"/>
          <w:i w:val="false"/>
          <w:color w:val="000000"/>
          <w:sz w:val="28"/>
        </w:rPr>
        <w:t xml:space="preserve"> № 745 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өзгерістер енгізу туралы» Қазақстан Республикасы Үкіметінің 2012 жылғы 31 тамыздағы </w:t>
      </w:r>
      <w:r>
        <w:rPr>
          <w:rFonts w:ascii="Times New Roman"/>
          <w:b w:val="false"/>
          <w:i w:val="false"/>
          <w:color w:val="000000"/>
          <w:sz w:val="28"/>
        </w:rPr>
        <w:t>№ 1128</w:t>
      </w:r>
      <w:r>
        <w:rPr>
          <w:rFonts w:ascii="Times New Roman"/>
          <w:b w:val="false"/>
          <w:i w:val="false"/>
          <w:color w:val="000000"/>
          <w:sz w:val="28"/>
        </w:rPr>
        <w:t xml:space="preserve"> қаулысының 2-тармағының 2) тармақшасына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«Әлеуметтік қорғау саласындағы мемлекеттік қызметтер регламенттерін бекіту туралы» Маңғыстау облысы әкімдігінің 2012 жылғы 30 наурыздағы </w:t>
      </w:r>
      <w:r>
        <w:rPr>
          <w:rFonts w:ascii="Times New Roman"/>
          <w:b w:val="false"/>
          <w:i w:val="false"/>
          <w:color w:val="000000"/>
          <w:sz w:val="28"/>
          <w:u w:val="single"/>
        </w:rPr>
        <w:t>№ 51 қаулысына</w:t>
      </w:r>
      <w:r>
        <w:rPr>
          <w:rFonts w:ascii="Times New Roman"/>
          <w:b w:val="false"/>
          <w:i w:val="false"/>
          <w:color w:val="000000"/>
          <w:sz w:val="28"/>
        </w:rPr>
        <w:t xml:space="preserve"> (Нормативтік құқықтық кесімдерді мемлекеттік тіркеу тізілімінде № 2127 болып тіркелген, «Маңғыстау» газетінде 2012 жылғы 2 маусымда № 95-97 (8177) жарияланған) мынадай толықтыру енгізілсін:</w:t>
      </w:r>
      <w:r>
        <w:br/>
      </w:r>
      <w:r>
        <w:rPr>
          <w:rFonts w:ascii="Times New Roman"/>
          <w:b w:val="false"/>
          <w:i w:val="false"/>
          <w:color w:val="000000"/>
          <w:sz w:val="28"/>
        </w:rPr>
        <w:t>
      көрсетілген қаулының 1-тармағы мынадай мазмұндағы 16) тармақшамен</w:t>
      </w:r>
      <w:r>
        <w:br/>
      </w:r>
      <w:r>
        <w:rPr>
          <w:rFonts w:ascii="Times New Roman"/>
          <w:b w:val="false"/>
          <w:i w:val="false"/>
          <w:color w:val="000000"/>
          <w:sz w:val="28"/>
        </w:rPr>
        <w:t>
      толықтырылсын:</w:t>
      </w:r>
      <w:r>
        <w:br/>
      </w:r>
      <w:r>
        <w:rPr>
          <w:rFonts w:ascii="Times New Roman"/>
          <w:b w:val="false"/>
          <w:i w:val="false"/>
          <w:color w:val="000000"/>
          <w:sz w:val="28"/>
        </w:rPr>
        <w:t>
      «16) «Тұрғын үй көмегін тағайындау»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«Маңғыстау облысының жұмыспен қамтуды үйлестіру және әлеуметтік бағдарламалар басқармасы» мемлекеттік мекемесі осы қаулының әділет органдарында мемлекеттік тіркелуін, оның бұқаралық ақпарат құралдарында ресми жариялануын және Маңғыстау облысы әкімдігінің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Облыс әкімі                             А. Айдарбаев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xml:space="preserve">
      жұмыспен қамтуды үйлестіру </w:t>
      </w:r>
      <w:r>
        <w:br/>
      </w:r>
      <w:r>
        <w:rPr>
          <w:rFonts w:ascii="Times New Roman"/>
          <w:b w:val="false"/>
          <w:i w:val="false"/>
          <w:color w:val="000000"/>
          <w:sz w:val="28"/>
        </w:rPr>
        <w:t xml:space="preserve">
      және әлеуметтік бағдарламалар </w:t>
      </w:r>
      <w:r>
        <w:br/>
      </w:r>
      <w:r>
        <w:rPr>
          <w:rFonts w:ascii="Times New Roman"/>
          <w:b w:val="false"/>
          <w:i w:val="false"/>
          <w:color w:val="000000"/>
          <w:sz w:val="28"/>
        </w:rPr>
        <w:t>
      басқармасының бастығы</w:t>
      </w:r>
      <w:r>
        <w:br/>
      </w:r>
      <w:r>
        <w:rPr>
          <w:rFonts w:ascii="Times New Roman"/>
          <w:b w:val="false"/>
          <w:i w:val="false"/>
          <w:color w:val="000000"/>
          <w:sz w:val="28"/>
        </w:rPr>
        <w:t>
      Г.М. Қалмұратова</w:t>
      </w:r>
      <w:r>
        <w:br/>
      </w:r>
      <w:r>
        <w:rPr>
          <w:rFonts w:ascii="Times New Roman"/>
          <w:b w:val="false"/>
          <w:i w:val="false"/>
          <w:color w:val="000000"/>
          <w:sz w:val="28"/>
        </w:rPr>
        <w:t xml:space="preserve">
      14 мамыр 2013 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w:t>
      </w:r>
      <w:r>
        <w:br/>
      </w:r>
      <w:r>
        <w:rPr>
          <w:rFonts w:ascii="Times New Roman"/>
          <w:b w:val="false"/>
          <w:i w:val="false"/>
          <w:color w:val="000000"/>
          <w:sz w:val="28"/>
        </w:rPr>
        <w:t>
2013 жылғы 14 мамыр</w:t>
      </w:r>
      <w:r>
        <w:br/>
      </w:r>
      <w:r>
        <w:rPr>
          <w:rFonts w:ascii="Times New Roman"/>
          <w:b w:val="false"/>
          <w:i w:val="false"/>
          <w:color w:val="000000"/>
          <w:sz w:val="28"/>
        </w:rPr>
        <w:t>
№ 133 қаулысымен бекітілген</w:t>
      </w:r>
      <w:r>
        <w:br/>
      </w:r>
      <w:r>
        <w:rPr>
          <w:rFonts w:ascii="Times New Roman"/>
          <w:b w:val="false"/>
          <w:i w:val="false"/>
          <w:color w:val="000000"/>
          <w:sz w:val="28"/>
        </w:rPr>
        <w:t>
 </w:t>
      </w:r>
    </w:p>
    <w:bookmarkStart w:name="z6" w:id="2"/>
    <w:p>
      <w:pPr>
        <w:spacing w:after="0"/>
        <w:ind w:left="0"/>
        <w:jc w:val="left"/>
      </w:pPr>
      <w:r>
        <w:rPr>
          <w:rFonts w:ascii="Times New Roman"/>
          <w:b/>
          <w:i w:val="false"/>
          <w:color w:val="000000"/>
        </w:rPr>
        <w:t xml:space="preserve"> 
«Тұрғын үй көмегін тағайындау» мемлекеттік қызмет регламенті</w:t>
      </w:r>
      <w:r>
        <w:br/>
      </w:r>
      <w:r>
        <w:rPr>
          <w:rFonts w:ascii="Times New Roman"/>
          <w:b/>
          <w:i w:val="false"/>
          <w:color w:val="000000"/>
        </w:rPr>
        <w:t>
1. Жалпы ережелер</w:t>
      </w:r>
      <w:r>
        <w:br/>
      </w:r>
      <w:r>
        <w:rPr>
          <w:rFonts w:ascii="Times New Roman"/>
          <w:b/>
          <w:i w:val="false"/>
          <w:color w:val="000000"/>
        </w:rPr>
        <w:t>
 </w:t>
      </w:r>
    </w:p>
    <w:bookmarkEnd w:id="2"/>
    <w:p>
      <w:pPr>
        <w:spacing w:after="0"/>
        <w:ind w:left="0"/>
        <w:jc w:val="both"/>
      </w:pPr>
      <w:r>
        <w:rPr>
          <w:rFonts w:ascii="Times New Roman"/>
          <w:b w:val="false"/>
          <w:i w:val="false"/>
          <w:color w:val="000000"/>
          <w:sz w:val="28"/>
        </w:rPr>
        <w:t>      1. Осы «Тұрғын үй көмегін тағайындау» мемлекеттік қызмет регламенті (бұдан әрі – Регламент) «Әкімшілік рәсімдер туралы» 2000 жылғы 27 қарашадағы Қазақстан Республикасы Заңының 9-1 бабына сәйкес әзірленді.</w:t>
      </w:r>
      <w:r>
        <w:br/>
      </w:r>
      <w:r>
        <w:rPr>
          <w:rFonts w:ascii="Times New Roman"/>
          <w:b w:val="false"/>
          <w:i w:val="false"/>
          <w:color w:val="000000"/>
          <w:sz w:val="28"/>
        </w:rPr>
        <w:t>
      2. Осы Регламентте мынадай ұғымдар пайдаланылады:</w:t>
      </w:r>
      <w:r>
        <w:br/>
      </w:r>
      <w:r>
        <w:rPr>
          <w:rFonts w:ascii="Times New Roman"/>
          <w:b w:val="false"/>
          <w:i w:val="false"/>
          <w:color w:val="000000"/>
          <w:sz w:val="28"/>
        </w:rPr>
        <w:t>
      1) құрылымдық-функционалдық бiрлiктер (бұдан әрi – ҚФБ) – мүдделі органдардың жауапты тұлғалары, ақпараттық жүйелер және олардың ішкі жүйелері;</w:t>
      </w:r>
      <w:r>
        <w:br/>
      </w:r>
      <w:r>
        <w:rPr>
          <w:rFonts w:ascii="Times New Roman"/>
          <w:b w:val="false"/>
          <w:i w:val="false"/>
          <w:color w:val="000000"/>
          <w:sz w:val="28"/>
        </w:rPr>
        <w:t>
      2) уәкілетті орган - Маңғыстау облысының аудандық және қалалық жұмыспен қамту және әлеуметтік бағдарламалар бөлімдері;</w:t>
      </w:r>
      <w:r>
        <w:br/>
      </w:r>
      <w:r>
        <w:rPr>
          <w:rFonts w:ascii="Times New Roman"/>
          <w:b w:val="false"/>
          <w:i w:val="false"/>
          <w:color w:val="000000"/>
          <w:sz w:val="28"/>
        </w:rPr>
        <w:t>
      3) Халыққа қызмет көрсету орталықтары (бұдан әрі – Орталық) – Қазақстан Республикасы Көлік және коммуникация министрлігінің мемлекеттік қызметтерді автоматтандыруды бақылау комитетінің «Халыққа қызмет көрсету орталығы» республикалық мемлекеттік кәсіпорнының Маңғыстау облысы бойынша филиалы, оның бөлімдері мен бөлімшелері.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«Тұрғын үй көмегін тағайындау» мемлекеттік қызмет (бұдан әрі – мемлекеттік қызмет) «Тұрғын үй қатынастары туралы» Қазақстан Республикасының 1997 жылғы 16 сәуірдегі Заңының 97-бабы 2-тармағының, Қазақстан Республикасы Үкіметінің 2009 жылғы 30 желтоқсандағы № 2314 қаулысымен бекітілген, Тұрғын үй көмегін көрсету ережесінің 2-тарауының және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қаулысымен бекітілген «Тұрғын үй көмегін тағайындау» мемлекеттік қызмет стандарты негізінде көрсетіледі.</w:t>
      </w:r>
      <w:r>
        <w:br/>
      </w:r>
      <w:r>
        <w:rPr>
          <w:rFonts w:ascii="Times New Roman"/>
          <w:b w:val="false"/>
          <w:i w:val="false"/>
          <w:color w:val="000000"/>
          <w:sz w:val="28"/>
        </w:rPr>
        <w:t>
      5. Уәкілетті органда және Орталықта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w:t>
      </w:r>
    </w:p>
    <w:bookmarkStart w:name="z7" w:id="3"/>
    <w:p>
      <w:pPr>
        <w:spacing w:after="0"/>
        <w:ind w:left="0"/>
        <w:jc w:val="left"/>
      </w:pPr>
      <w:r>
        <w:rPr>
          <w:rFonts w:ascii="Times New Roman"/>
          <w:b/>
          <w:i w:val="false"/>
          <w:color w:val="000000"/>
        </w:rPr>
        <w:t xml:space="preserve"> 
2. Мемлекеттік қызмет көрсетуге қойылатын талаптар</w:t>
      </w:r>
      <w:r>
        <w:br/>
      </w:r>
      <w:r>
        <w:rPr>
          <w:rFonts w:ascii="Times New Roman"/>
          <w:b/>
          <w:i w:val="false"/>
          <w:color w:val="000000"/>
        </w:rPr>
        <w:t>
 </w:t>
      </w:r>
    </w:p>
    <w:bookmarkEnd w:id="3"/>
    <w:p>
      <w:pPr>
        <w:spacing w:after="0"/>
        <w:ind w:left="0"/>
        <w:jc w:val="both"/>
      </w:pPr>
      <w:r>
        <w:rPr>
          <w:rFonts w:ascii="Times New Roman"/>
          <w:b w:val="false"/>
          <w:i w:val="false"/>
          <w:color w:val="000000"/>
          <w:sz w:val="28"/>
        </w:rPr>
        <w:t>      6. Мемлекеттік қызметті олардың мекен-жайлары осы Регламенттің 1 және 2-қосымшаларында көрсетілген уәкілетті органмен, сондай-ақ Орталық арқылы көрсетіледі.</w:t>
      </w:r>
      <w:r>
        <w:br/>
      </w:r>
      <w:r>
        <w:rPr>
          <w:rFonts w:ascii="Times New Roman"/>
          <w:b w:val="false"/>
          <w:i w:val="false"/>
          <w:color w:val="000000"/>
          <w:sz w:val="28"/>
        </w:rPr>
        <w:t>
      7. Мемлекеттік қызмет көрсету тәртібі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«Мемлекетік қызметтер» деген бөлімде;</w:t>
      </w:r>
      <w:r>
        <w:br/>
      </w:r>
      <w:r>
        <w:rPr>
          <w:rFonts w:ascii="Times New Roman"/>
          <w:b w:val="false"/>
          <w:i w:val="false"/>
          <w:color w:val="000000"/>
          <w:sz w:val="28"/>
        </w:rPr>
        <w:t>
      2) уәкілетті органның стенділерінде;</w:t>
      </w:r>
      <w:r>
        <w:br/>
      </w:r>
      <w:r>
        <w:rPr>
          <w:rFonts w:ascii="Times New Roman"/>
          <w:b w:val="false"/>
          <w:i w:val="false"/>
          <w:color w:val="000000"/>
          <w:sz w:val="28"/>
        </w:rPr>
        <w:t>
      3)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4)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Мемлекеттік қызмет көрсету тәртібі туралы ақпаратты call-орталығының1414 телефоны бойынша алуға да болады.</w:t>
      </w:r>
      <w:r>
        <w:br/>
      </w:r>
      <w:r>
        <w:rPr>
          <w:rFonts w:ascii="Times New Roman"/>
          <w:b w:val="false"/>
          <w:i w:val="false"/>
          <w:color w:val="000000"/>
          <w:sz w:val="28"/>
        </w:rPr>
        <w:t>
      8.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Регламеннттің 1-қосымшада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20.00-ге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9. Мемлекеттік қызметті алу үшін алушыдан өтініш алған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уәкілетті органға өтініш білдірген кезде:</w:t>
      </w:r>
      <w:r>
        <w:br/>
      </w:r>
      <w:r>
        <w:rPr>
          <w:rFonts w:ascii="Times New Roman"/>
          <w:b w:val="false"/>
          <w:i w:val="false"/>
          <w:color w:val="000000"/>
          <w:sz w:val="28"/>
        </w:rPr>
        <w:t>
      1) алушы уәкiлеттi органға өтiнiш бередi;</w:t>
      </w:r>
      <w:r>
        <w:br/>
      </w:r>
      <w:r>
        <w:rPr>
          <w:rFonts w:ascii="Times New Roman"/>
          <w:b w:val="false"/>
          <w:i w:val="false"/>
          <w:color w:val="000000"/>
          <w:sz w:val="28"/>
        </w:rPr>
        <w:t>
      2) уәкілетті органның маманы тіркеуді жүзеге асырады және оның мемлекеттік қызметті алушыға тіркеу және алу күні, құжаттарды қабылдаған жауапты адамның тегі мен аты-жөні көрсетілген талон береді, уәкілетті органның басшысына құжаттарды береді;</w:t>
      </w:r>
      <w:r>
        <w:br/>
      </w:r>
      <w:r>
        <w:rPr>
          <w:rFonts w:ascii="Times New Roman"/>
          <w:b w:val="false"/>
          <w:i w:val="false"/>
          <w:color w:val="000000"/>
          <w:sz w:val="28"/>
        </w:rPr>
        <w:t>
      3) уәкілетті органның басшысы келіп түскен құжаттармен танысуды жүзеге асырады және уәкілетті органның жауапты маманын анықтайды;</w:t>
      </w:r>
      <w:r>
        <w:br/>
      </w:r>
      <w:r>
        <w:rPr>
          <w:rFonts w:ascii="Times New Roman"/>
          <w:b w:val="false"/>
          <w:i w:val="false"/>
          <w:color w:val="000000"/>
          <w:sz w:val="28"/>
        </w:rPr>
        <w:t>
      4) уәкілетті органның жауапты маманы ұсынылған құжаттарды қарайды, хабарламаны не мемлекеттік қызмет көрсетуден бас тарту туралы дәлелді жауабын ресімдеуді, уәкілетті органның басшысына қол қойдырады және уәкілетті органның маманына береді;</w:t>
      </w:r>
      <w:r>
        <w:br/>
      </w:r>
      <w:r>
        <w:rPr>
          <w:rFonts w:ascii="Times New Roman"/>
          <w:b w:val="false"/>
          <w:i w:val="false"/>
          <w:color w:val="000000"/>
          <w:sz w:val="28"/>
        </w:rPr>
        <w:t>
      5) уәкілетті органның маманы хабарламаны не мемлекеттік қызмет көрсетуден бас тарту туралы дәлелді жауабын алушыға береді.</w:t>
      </w:r>
      <w:r>
        <w:br/>
      </w:r>
      <w:r>
        <w:rPr>
          <w:rFonts w:ascii="Times New Roman"/>
          <w:b w:val="false"/>
          <w:i w:val="false"/>
          <w:color w:val="000000"/>
          <w:sz w:val="28"/>
        </w:rPr>
        <w:t>
      Орталыққа өтініш берілген кезде:</w:t>
      </w:r>
      <w:r>
        <w:br/>
      </w:r>
      <w:r>
        <w:rPr>
          <w:rFonts w:ascii="Times New Roman"/>
          <w:b w:val="false"/>
          <w:i w:val="false"/>
          <w:color w:val="000000"/>
          <w:sz w:val="28"/>
        </w:rPr>
        <w:t>
      1) алушы Орталыққа өтініш береді;</w:t>
      </w:r>
      <w:r>
        <w:br/>
      </w:r>
      <w:r>
        <w:rPr>
          <w:rFonts w:ascii="Times New Roman"/>
          <w:b w:val="false"/>
          <w:i w:val="false"/>
          <w:color w:val="000000"/>
          <w:sz w:val="28"/>
        </w:rPr>
        <w:t>
      2) Орталық инспекторы құжаттарды қабылдайды, өтініштің нөмірі мен қабылдаған күні, сұралатын мемлекеттік қызметтің түрі; қоса берілген құжаттардың саны мен атаулары, құжаттардың берілу күні, уақыты және орны, құжаттарды ресімдеуге өтінішті қабылдаған Орталықтан жауапты инспекторының тегі, аты, әкесінің аты, мемлекеттік қызмет алушының тегі, аты, әкесінің аты, уәкілетті өкілдің тегі, аты, әкесінің аты көрсетілген тиісті құжаттарды қабылдау туралы қолхатты береді, теркейді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инспекторына құжаттарды жинақтауды жүзеге асырады, тізілім жасайды, құжаттарды уәкілетті органға жібереді;</w:t>
      </w:r>
      <w:r>
        <w:br/>
      </w:r>
      <w:r>
        <w:rPr>
          <w:rFonts w:ascii="Times New Roman"/>
          <w:b w:val="false"/>
          <w:i w:val="false"/>
          <w:color w:val="000000"/>
          <w:sz w:val="28"/>
        </w:rPr>
        <w:t>
      Құжаттар пакетін Орталықтан уәкілетті органға жіберу фактісін мемлекеттік қызмет көрсету үдерісінде құжаттардың қозғалысын бақылауға мүмкіндік беретін Штрихкод сканерінің көмегімен белгіленеді.</w:t>
      </w:r>
      <w:r>
        <w:br/>
      </w:r>
      <w:r>
        <w:rPr>
          <w:rFonts w:ascii="Times New Roman"/>
          <w:b w:val="false"/>
          <w:i w:val="false"/>
          <w:color w:val="000000"/>
          <w:sz w:val="28"/>
        </w:rPr>
        <w:t>
      4) уәкілетті органның маманы Орталықтың ақпараттық жүйесінде белгілейді (уәкілетті органда өзіндік ақпараттық жүйесі болмаған жағдайда) және алынған құжаттарды тіркеуді жүргізеді, басшысының қарауына береді;</w:t>
      </w:r>
      <w:r>
        <w:br/>
      </w:r>
      <w:r>
        <w:rPr>
          <w:rFonts w:ascii="Times New Roman"/>
          <w:b w:val="false"/>
          <w:i w:val="false"/>
          <w:color w:val="000000"/>
          <w:sz w:val="28"/>
        </w:rPr>
        <w:t>
      5) уәкілетті органның басшысы келіп түскен құжаттармен танысуды жүзеге асырады және уәкілетті органның жауапты маманын анықтайды;</w:t>
      </w:r>
      <w:r>
        <w:br/>
      </w:r>
      <w:r>
        <w:rPr>
          <w:rFonts w:ascii="Times New Roman"/>
          <w:b w:val="false"/>
          <w:i w:val="false"/>
          <w:color w:val="000000"/>
          <w:sz w:val="28"/>
        </w:rPr>
        <w:t>
      6) уәкілетті органның жауапты маманы ұсынылған құжаттарды қарайды, хабарламаны не мемлекеттік қызмет көрсетуден бас тарту туралы дәлелді жауабын дайындайды, уәкілетті органның басшысына қол қойдырады және уәкілетті органның маманына береді;</w:t>
      </w:r>
      <w:r>
        <w:br/>
      </w:r>
      <w:r>
        <w:rPr>
          <w:rFonts w:ascii="Times New Roman"/>
          <w:b w:val="false"/>
          <w:i w:val="false"/>
          <w:color w:val="000000"/>
          <w:sz w:val="28"/>
        </w:rPr>
        <w:t>
      7) уәкілетті органның маманы мемлекеттік қызметтің нәтижесін Орталықтың ақпараттық жүйесінде белгілей отырып (уәкілетті органда өзіндік ақпараттық жүйесі болмаған жағдайда), Орталыққа жолдайды.</w:t>
      </w:r>
      <w:r>
        <w:br/>
      </w:r>
      <w:r>
        <w:rPr>
          <w:rFonts w:ascii="Times New Roman"/>
          <w:b w:val="false"/>
          <w:i w:val="false"/>
          <w:color w:val="000000"/>
          <w:sz w:val="28"/>
        </w:rPr>
        <w:t>
      Дайын болған мемлекеттік қызмет көрсету нәтижесін уәкілетті органнан қабылдау кезінде, келіп түскен құжаттар Орталықпен Штрихкод сканерінің көмегімен белгіленеді.</w:t>
      </w:r>
      <w:r>
        <w:br/>
      </w:r>
      <w:r>
        <w:rPr>
          <w:rFonts w:ascii="Times New Roman"/>
          <w:b w:val="false"/>
          <w:i w:val="false"/>
          <w:color w:val="000000"/>
          <w:sz w:val="28"/>
        </w:rPr>
        <w:t>
      8) Орталық инспекторы алушыға хабарламаны не мемлекеттік қызмет көрсетуден бас тарту туралы дәлелді жауабын береді.</w:t>
      </w:r>
    </w:p>
    <w:bookmarkStart w:name="z8" w:id="4"/>
    <w:p>
      <w:pPr>
        <w:spacing w:after="0"/>
        <w:ind w:left="0"/>
        <w:jc w:val="left"/>
      </w:pPr>
      <w:r>
        <w:rPr>
          <w:rFonts w:ascii="Times New Roman"/>
          <w:b/>
          <w:i w:val="false"/>
          <w:color w:val="000000"/>
        </w:rPr>
        <w:t xml:space="preserve"> 
3. Мемлекеттік қызмет көрсету кезіндегі іс-қимыл (өзара іс-қимыл) тәртібінің сипаты</w:t>
      </w:r>
      <w:r>
        <w:br/>
      </w:r>
      <w:r>
        <w:rPr>
          <w:rFonts w:ascii="Times New Roman"/>
          <w:b/>
          <w:i w:val="false"/>
          <w:color w:val="000000"/>
        </w:rPr>
        <w:t>
 </w:t>
      </w:r>
    </w:p>
    <w:bookmarkEnd w:id="4"/>
    <w:p>
      <w:pPr>
        <w:spacing w:after="0"/>
        <w:ind w:left="0"/>
        <w:jc w:val="both"/>
      </w:pPr>
      <w:r>
        <w:rPr>
          <w:rFonts w:ascii="Times New Roman"/>
          <w:b w:val="false"/>
          <w:i w:val="false"/>
          <w:color w:val="000000"/>
          <w:sz w:val="28"/>
        </w:rPr>
        <w:t>      10. Алушы мемлекеттік қызмет алу үшін мынадай құжаттарды тапсырады:</w:t>
      </w:r>
      <w:r>
        <w:br/>
      </w:r>
      <w:r>
        <w:rPr>
          <w:rFonts w:ascii="Times New Roman"/>
          <w:b w:val="false"/>
          <w:i w:val="false"/>
          <w:color w:val="000000"/>
          <w:sz w:val="28"/>
        </w:rPr>
        <w:t>
      1) уәкілетті органға:</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2) Орталыққа:</w:t>
      </w:r>
      <w:r>
        <w:br/>
      </w:r>
      <w:r>
        <w:rPr>
          <w:rFonts w:ascii="Times New Roman"/>
          <w:b w:val="false"/>
          <w:i w:val="false"/>
          <w:color w:val="000000"/>
          <w:sz w:val="28"/>
        </w:rPr>
        <w:t>
      отбасының табысын растайтын құжаттар. Тұрғын үй көмегін алуға үміткер отбасының (Қазақстан Республикасы азаматтарының) жиынтық табысы есептеу тәртібін тұрғын қатынастары саласындағы уәкілетті орган белгілейді;</w:t>
      </w:r>
      <w:r>
        <w:br/>
      </w:r>
      <w:r>
        <w:rPr>
          <w:rFonts w:ascii="Times New Roman"/>
          <w:b w:val="false"/>
          <w:i w:val="false"/>
          <w:color w:val="000000"/>
          <w:sz w:val="28"/>
        </w:rPr>
        <w:t>
      тұрғын үйді (тұрған ғимаратты) күтіп-ұстауға арналған жарнаның мөлшері туралы шот;</w:t>
      </w:r>
      <w:r>
        <w:br/>
      </w:r>
      <w:r>
        <w:rPr>
          <w:rFonts w:ascii="Times New Roman"/>
          <w:b w:val="false"/>
          <w:i w:val="false"/>
          <w:color w:val="000000"/>
          <w:sz w:val="28"/>
        </w:rPr>
        <w:t>
      коммуналдық қызметтерді тұтынуға арналған шот;</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мемлекеттік қызмет алушының – жеке тұлғаның жеке басын куәландыратын құжаттың көшірмесі;</w:t>
      </w:r>
      <w:r>
        <w:br/>
      </w:r>
      <w:r>
        <w:rPr>
          <w:rFonts w:ascii="Times New Roman"/>
          <w:b w:val="false"/>
          <w:i w:val="false"/>
          <w:color w:val="000000"/>
          <w:sz w:val="28"/>
        </w:rPr>
        <w:t>
      тұрғын үйге құқық белгілейтін құжаттар;</w:t>
      </w:r>
      <w:r>
        <w:br/>
      </w:r>
      <w:r>
        <w:rPr>
          <w:rFonts w:ascii="Times New Roman"/>
          <w:b w:val="false"/>
          <w:i w:val="false"/>
          <w:color w:val="000000"/>
          <w:sz w:val="28"/>
        </w:rPr>
        <w:t>
      азаматтарды тіркеу туралы мәліметтер (мекенжай анықтамасы).</w:t>
      </w:r>
      <w:r>
        <w:br/>
      </w:r>
      <w:r>
        <w:rPr>
          <w:rFonts w:ascii="Times New Roman"/>
          <w:b w:val="false"/>
          <w:i w:val="false"/>
          <w:color w:val="000000"/>
          <w:sz w:val="28"/>
        </w:rPr>
        <w:t>
      Мемлекеттік электрондық ақпараттық ресурстар болып табылатын құжаттардың мәліметтерін уәкілетті орган электрондық цифрлық қолтаңбамен қол қойылған электрондық құжаттар нысанында Орталықтардың ақпараттық жүйесі арқылы тиісті мемлекеттік ақпараттық жүйелерден алады.</w:t>
      </w:r>
      <w:r>
        <w:br/>
      </w:r>
      <w:r>
        <w:rPr>
          <w:rFonts w:ascii="Times New Roman"/>
          <w:b w:val="false"/>
          <w:i w:val="false"/>
          <w:color w:val="000000"/>
          <w:sz w:val="28"/>
        </w:rPr>
        <w:t>
      Орталықтың қызметкері құжаттар түпнұсқаларының дұрыстығын мемлекеттік органдардың мемлекеттік ақпараттық жүйелерінен ұсынылған мәліметтермен салыстырады, одан кейін түпнұсқаларды мемлекеттік қызметті алушыға қайтарады.</w:t>
      </w:r>
      <w:r>
        <w:br/>
      </w:r>
      <w:r>
        <w:rPr>
          <w:rFonts w:ascii="Times New Roman"/>
          <w:b w:val="false"/>
          <w:i w:val="false"/>
          <w:color w:val="000000"/>
          <w:sz w:val="28"/>
        </w:rPr>
        <w:t>
      11. Мемлекеттiк қызмет көрсету үдерiсiнде мынадай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уәкiлеттi органның маманы;</w:t>
      </w:r>
      <w:r>
        <w:br/>
      </w:r>
      <w:r>
        <w:rPr>
          <w:rFonts w:ascii="Times New Roman"/>
          <w:b w:val="false"/>
          <w:i w:val="false"/>
          <w:color w:val="000000"/>
          <w:sz w:val="28"/>
        </w:rPr>
        <w:t>
      4) уәкiлеттi органның басшысы;</w:t>
      </w:r>
      <w:r>
        <w:br/>
      </w:r>
      <w:r>
        <w:rPr>
          <w:rFonts w:ascii="Times New Roman"/>
          <w:b w:val="false"/>
          <w:i w:val="false"/>
          <w:color w:val="000000"/>
          <w:sz w:val="28"/>
        </w:rPr>
        <w:t>
      5) уәкiлеттi органның жауапты маманы.</w:t>
      </w:r>
      <w:r>
        <w:br/>
      </w:r>
      <w:r>
        <w:rPr>
          <w:rFonts w:ascii="Times New Roman"/>
          <w:b w:val="false"/>
          <w:i w:val="false"/>
          <w:color w:val="000000"/>
          <w:sz w:val="28"/>
        </w:rPr>
        <w:t>
      12. Әрбiр әкiмшiлiк iс-әрекетiнiң орындалу мерзiмiн көрсете отырып әрбір ҚФБ әкiмшiлiк iс-қимылы дәйектiлiгiнiң және өзара іс-қимылының мәтiндiк кестелiк сипаттамасы, осы Регламенттiң 3-қосымшасында көрсетiлген.</w:t>
      </w:r>
      <w:r>
        <w:br/>
      </w:r>
      <w:r>
        <w:rPr>
          <w:rFonts w:ascii="Times New Roman"/>
          <w:b w:val="false"/>
          <w:i w:val="false"/>
          <w:color w:val="000000"/>
          <w:sz w:val="28"/>
        </w:rPr>
        <w:t>
      13. Мемлекеттiк қызмет көрсету үдерiсiнде әкiмшiлiк іс-қимылдардың қисынды дәйектiлiгi мен ҚФБ арасындағы өзара байланысты көрсететiн схемалар, осы Регламенттiң 4-қосымшасында көрсетiлген.</w:t>
      </w:r>
      <w:r>
        <w:br/>
      </w:r>
      <w:r>
        <w:rPr>
          <w:rFonts w:ascii="Times New Roman"/>
          <w:b w:val="false"/>
          <w:i w:val="false"/>
          <w:color w:val="000000"/>
          <w:sz w:val="28"/>
        </w:rPr>
        <w:t>
      14. Хабарламаның не мемлекеттік қызмет көрсетуден бас тарту туралы дәлелді жауаптың нысаны осы Регламенттің 5-қосымшасында көрсетілген.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1-қосымша</w:t>
      </w:r>
      <w:r>
        <w:br/>
      </w:r>
      <w:r>
        <w:rPr>
          <w:rFonts w:ascii="Times New Roman"/>
          <w:b w:val="false"/>
          <w:i w:val="false"/>
          <w:color w:val="000000"/>
          <w:sz w:val="28"/>
        </w:rPr>
        <w:t>
 </w:t>
      </w:r>
    </w:p>
    <w:bookmarkStart w:name="z9" w:id="5"/>
    <w:p>
      <w:pPr>
        <w:spacing w:after="0"/>
        <w:ind w:left="0"/>
        <w:jc w:val="left"/>
      </w:pPr>
      <w:r>
        <w:rPr>
          <w:rFonts w:ascii="Times New Roman"/>
          <w:b/>
          <w:i w:val="false"/>
          <w:color w:val="000000"/>
        </w:rPr>
        <w:t xml:space="preserve"> 
Мемлекеттік қызмет көрсету жөніндегі уәкілетті органдардың тізбесі </w:t>
      </w:r>
      <w:r>
        <w:br/>
      </w:r>
      <w:r>
        <w:rPr>
          <w:rFonts w:ascii="Times New Roman"/>
          <w:b/>
          <w:i w:val="false"/>
          <w:color w:val="000000"/>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4240"/>
        <w:gridCol w:w="3905"/>
        <w:gridCol w:w="1620"/>
        <w:gridCol w:w="2215"/>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ның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w:t>
            </w:r>
            <w:r>
              <w:br/>
            </w:r>
            <w:r>
              <w:rPr>
                <w:rFonts w:ascii="Times New Roman"/>
                <w:b w:val="false"/>
                <w:i w:val="false"/>
                <w:color w:val="000000"/>
                <w:sz w:val="20"/>
              </w:rPr>
              <w:t>
фон нөмірі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кестесi</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қаласы,11 шағын аудан, № 50 ғимарат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432670</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мереке күндерiн қоспаған-да аптасына бес күн сағат 9-00 бастап 18-00 дейiн, түскi үзiлiс сағат 13-00 бастап 14-00 дейiн</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Жанаөзен қаласы, 3 а шағын аудан, «Достар» ғимараты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42988</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Форт-Шевченко қаласы, Маяулы көшесі, Жастар орталығы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22848</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ауданының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селосы, қоғамдық ұйымдар ғимараты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(72924) 66445</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ауданының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селосы, аудандық әкімдігінің ғимараты</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21243</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селосы, М. Бегенов көшесі, 26 «б»</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21275</w:t>
            </w:r>
          </w:p>
        </w:tc>
        <w:tc>
          <w:tcPr>
            <w:tcW w:w="0" w:type="auto"/>
            <w:vMerge/>
            <w:tcBorders>
              <w:top w:val="nil"/>
              <w:left w:val="single" w:color="cfcfcf" w:sz="5"/>
              <w:bottom w:val="single" w:color="cfcfcf" w:sz="5"/>
              <w:right w:val="single" w:color="cfcfcf" w:sz="5"/>
            </w:tcBorders>
          </w:tcP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ауданының жұмыспен қамту және әлеуметтік бағдарламалар бөлімі» мемлекеттік мекемесі</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селосы, Досан Батыр көшесі, 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21561</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2-қосымша</w:t>
      </w:r>
      <w:r>
        <w:br/>
      </w: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Мемлекеттік қызмет көрсету жөніндегі Халыққа қызмет көрсету орталығының тізбесі</w:t>
      </w:r>
      <w:r>
        <w:br/>
      </w:r>
      <w:r>
        <w:rPr>
          <w:rFonts w:ascii="Times New Roman"/>
          <w:b/>
          <w:i w:val="false"/>
          <w:color w:val="000000"/>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5352"/>
        <w:gridCol w:w="4631"/>
        <w:gridCol w:w="2061"/>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Көлік және коммуникация министрлігінің мемлекеттік қызметтерді автоматтандыруды бақылау комитетінің «Халыққа қызмет көрсету орталығы» республикалық мемлекеттік кәсіпорнының Маңғыстау облысы бойынша филиалы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қаласы,15 шағынаудан, 67 «б» ғимарат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 422316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Ақтау қалалық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 ғимарат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«Шұғыла» шағын ауданы, «Дельта банк» ғимараты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 35072</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Мұнайлы аудандық бөлімі </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селосы, қоғамдық ұйымдар ғимараты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(7292) 465683, 466142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Бейнеу селосы, Қосай ата көшесі, «Жастар орталығы» ғимараты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 25635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Шетпе селосы, Орталық алаң көшесі, 15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 22083, 22079</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Құрық селосы, Уәлиханов көшесі, 15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 22141</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Түпқараған ауданы, Форт-Шевченко қаласы, Маяұлы көшесі, 6-д ғимарат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Жетібай кентінің бөлімі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Жетібай кенті, Жаңақұрылыс көшесі, № 10 ғимарат</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бөлімшесі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село, 7 ауыл, «Боранқұл мәдениет» мемлекеттік мекемесінің ғимараты</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Ақшұқыр бөлімшесі</w:t>
            </w:r>
          </w:p>
        </w:tc>
        <w:tc>
          <w:tcPr>
            <w:tcW w:w="4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Ақшұқыр селосы, Үштерек көшесі, 5</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3-қосымша</w:t>
      </w:r>
    </w:p>
    <w:bookmarkStart w:name="z11" w:id="7"/>
    <w:p>
      <w:pPr>
        <w:spacing w:after="0"/>
        <w:ind w:left="0"/>
        <w:jc w:val="left"/>
      </w:pPr>
      <w:r>
        <w:rPr>
          <w:rFonts w:ascii="Times New Roman"/>
          <w:b/>
          <w:i w:val="false"/>
          <w:color w:val="000000"/>
        </w:rPr>
        <w:t xml:space="preserve"> 
Әкімшілік іс-қимылдардың (рәсімдердің) дәйектілігінің және өзара іс-қимылының сипаттамасы</w:t>
      </w:r>
      <w:r>
        <w:br/>
      </w:r>
      <w:r>
        <w:rPr>
          <w:rFonts w:ascii="Times New Roman"/>
          <w:b/>
          <w:i w:val="false"/>
          <w:color w:val="000000"/>
        </w:rPr>
        <w:t>
 </w:t>
      </w:r>
      <w:r>
        <w:br/>
      </w:r>
      <w:r>
        <w:rPr>
          <w:rFonts w:ascii="Times New Roman"/>
          <w:b/>
          <w:i w:val="false"/>
          <w:color w:val="000000"/>
        </w:rPr>
        <w:t>
1-кесте. ҚФБ іс-қимылдарының сипаттамасы</w:t>
      </w:r>
      <w:r>
        <w:br/>
      </w:r>
      <w:r>
        <w:rPr>
          <w:rFonts w:ascii="Times New Roman"/>
          <w:b/>
          <w:i w:val="false"/>
          <w:color w:val="000000"/>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609"/>
        <w:gridCol w:w="2429"/>
        <w:gridCol w:w="2430"/>
        <w:gridCol w:w="2151"/>
        <w:gridCol w:w="246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Іс-қимылы (жұмыс барысының, ағынының) №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жинақтаушы бөлімінің инспекторы </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рәсімдеудің, операцияның) атауы және олардың сипаттамасы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тізілім жасайды және құжаттарды жолдайды</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 қабылдау, тіркеу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құжаттармен танысу, орындау үшін жауапты маманды анықтау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 және қолхат беру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бөліміне құжаттарды жинау, уәкілетті органға құжаттарды жөнелту</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құжаттар-</w:t>
            </w:r>
            <w:r>
              <w:br/>
            </w:r>
            <w:r>
              <w:rPr>
                <w:rFonts w:ascii="Times New Roman"/>
                <w:b w:val="false"/>
                <w:i w:val="false"/>
                <w:color w:val="000000"/>
                <w:sz w:val="20"/>
              </w:rPr>
              <w:t>
ды бұрыштама қою үшін жіберу</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маманға құжаттарды жөнелту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2 реттен кем емес</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2601"/>
        <w:gridCol w:w="2372"/>
        <w:gridCol w:w="2421"/>
        <w:gridCol w:w="2246"/>
        <w:gridCol w:w="24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84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Іс-қимылы (жұмыс барысының, ағынының) №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маманы </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рәсімдеудің, операцияның) атауы және олардың сипаттамасы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тексеруді жүзеге асыру, хабарла-</w:t>
            </w:r>
            <w:r>
              <w:br/>
            </w:r>
            <w:r>
              <w:rPr>
                <w:rFonts w:ascii="Times New Roman"/>
                <w:b w:val="false"/>
                <w:i w:val="false"/>
                <w:color w:val="000000"/>
                <w:sz w:val="20"/>
              </w:rPr>
              <w:t xml:space="preserve">
маны немесе дәлелді бас тартуды дайындау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r>
              <w:br/>
            </w:r>
            <w:r>
              <w:rPr>
                <w:rFonts w:ascii="Times New Roman"/>
                <w:b w:val="false"/>
                <w:i w:val="false"/>
                <w:color w:val="000000"/>
                <w:sz w:val="20"/>
              </w:rPr>
              <w:t>
тармен танысу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w:t>
            </w:r>
            <w:r>
              <w:br/>
            </w:r>
            <w:r>
              <w:rPr>
                <w:rFonts w:ascii="Times New Roman"/>
                <w:b w:val="false"/>
                <w:i w:val="false"/>
                <w:color w:val="000000"/>
                <w:sz w:val="20"/>
              </w:rPr>
              <w:t>
маны немесе дәлелді бас тартуды тіркеу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хабарламаны немесе дәлелді бас тартуды беру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материал-</w:t>
            </w:r>
            <w:r>
              <w:br/>
            </w:r>
            <w:r>
              <w:rPr>
                <w:rFonts w:ascii="Times New Roman"/>
                <w:b w:val="false"/>
                <w:i w:val="false"/>
                <w:color w:val="000000"/>
                <w:sz w:val="20"/>
              </w:rPr>
              <w:t>
дарымен бірге құжаттарды беру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Орталыққа мемлекет-</w:t>
            </w:r>
            <w:r>
              <w:br/>
            </w:r>
            <w:r>
              <w:rPr>
                <w:rFonts w:ascii="Times New Roman"/>
                <w:b w:val="false"/>
                <w:i w:val="false"/>
                <w:color w:val="000000"/>
                <w:sz w:val="20"/>
              </w:rPr>
              <w:t>
тік қызмет көрсетудің нәтижесін беру</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хабарламаны немесе дәлелді бас тартуды беру</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 жұмыс күні ішінде</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 w:id="8"/>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2549"/>
        <w:gridCol w:w="2563"/>
        <w:gridCol w:w="2563"/>
        <w:gridCol w:w="2629"/>
      </w:tblGrid>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Орталық инспекторы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 xml:space="preserve">Орталықтың жинақтаушы бөлімінің инспекторы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маманы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p>
          <w:p>
            <w:pPr>
              <w:spacing w:after="20"/>
              <w:ind w:left="20"/>
              <w:jc w:val="both"/>
            </w:pPr>
            <w:r>
              <w:rPr>
                <w:rFonts w:ascii="Times New Roman"/>
                <w:b w:val="false"/>
                <w:i w:val="false"/>
                <w:color w:val="000000"/>
                <w:sz w:val="20"/>
              </w:rPr>
              <w:t>Уәкілетті органның басшысы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w:t>
            </w:r>
          </w:p>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p>
          <w:p>
            <w:pPr>
              <w:spacing w:after="20"/>
              <w:ind w:left="20"/>
              <w:jc w:val="both"/>
            </w:pPr>
            <w:r>
              <w:rPr>
                <w:rFonts w:ascii="Times New Roman"/>
                <w:b w:val="false"/>
                <w:i w:val="false"/>
                <w:color w:val="000000"/>
                <w:sz w:val="20"/>
              </w:rPr>
              <w:t>Құжаттарды қабылдау, қолхат беру, өтінішті тіркеу, құжаттарды Орталықтың жинақтаушы бөліміне жіберу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p>
          <w:p>
            <w:pPr>
              <w:spacing w:after="20"/>
              <w:ind w:left="20"/>
              <w:jc w:val="both"/>
            </w:pPr>
            <w:r>
              <w:rPr>
                <w:rFonts w:ascii="Times New Roman"/>
                <w:b w:val="false"/>
                <w:i w:val="false"/>
                <w:color w:val="000000"/>
                <w:sz w:val="20"/>
              </w:rPr>
              <w:t>Тізілім жасау, уәкілетті органға құжаттарды жөнелту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p>
          <w:p>
            <w:pPr>
              <w:spacing w:after="20"/>
              <w:ind w:left="20"/>
              <w:jc w:val="both"/>
            </w:pPr>
            <w:r>
              <w:rPr>
                <w:rFonts w:ascii="Times New Roman"/>
                <w:b w:val="false"/>
                <w:i w:val="false"/>
                <w:color w:val="000000"/>
                <w:sz w:val="20"/>
              </w:rPr>
              <w:t>Орталықтан немесе алушыдан құжаттарды қабылдау,тіркеу, уәкілетті органның басшысына жөнелту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p>
          <w:p>
            <w:pPr>
              <w:spacing w:after="20"/>
              <w:ind w:left="20"/>
              <w:jc w:val="both"/>
            </w:pPr>
            <w:r>
              <w:rPr>
                <w:rFonts w:ascii="Times New Roman"/>
                <w:b w:val="false"/>
                <w:i w:val="false"/>
                <w:color w:val="000000"/>
                <w:sz w:val="20"/>
              </w:rPr>
              <w:t>Бұрыштама қою, құжаттарды уәкілетті органның жауапты маманына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r>
              <w:br/>
            </w:r>
            <w:r>
              <w:rPr>
                <w:rFonts w:ascii="Times New Roman"/>
                <w:b w:val="false"/>
                <w:i w:val="false"/>
                <w:color w:val="000000"/>
                <w:sz w:val="20"/>
              </w:rPr>
              <w:t>
іс-қимыл</w:t>
            </w:r>
          </w:p>
          <w:p>
            <w:pPr>
              <w:spacing w:after="20"/>
              <w:ind w:left="20"/>
              <w:jc w:val="both"/>
            </w:pPr>
            <w:r>
              <w:rPr>
                <w:rFonts w:ascii="Times New Roman"/>
                <w:b w:val="false"/>
                <w:i w:val="false"/>
                <w:color w:val="000000"/>
                <w:sz w:val="20"/>
              </w:rPr>
              <w:t>Құжаттарды қарау, хабарламаны дайындау, уәкілетті органның басшысына материалдар-</w:t>
            </w:r>
            <w:r>
              <w:br/>
            </w:r>
            <w:r>
              <w:rPr>
                <w:rFonts w:ascii="Times New Roman"/>
                <w:b w:val="false"/>
                <w:i w:val="false"/>
                <w:color w:val="000000"/>
                <w:sz w:val="20"/>
              </w:rPr>
              <w:t>
мен бірге құжаттарды беру</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w:t>
            </w:r>
          </w:p>
          <w:p>
            <w:pPr>
              <w:spacing w:after="20"/>
              <w:ind w:left="20"/>
              <w:jc w:val="both"/>
            </w:pPr>
            <w:r>
              <w:rPr>
                <w:rFonts w:ascii="Times New Roman"/>
                <w:b w:val="false"/>
                <w:i w:val="false"/>
                <w:color w:val="000000"/>
                <w:sz w:val="20"/>
              </w:rPr>
              <w:t>Хабарламаға қол қою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w:t>
            </w:r>
          </w:p>
          <w:p>
            <w:pPr>
              <w:spacing w:after="20"/>
              <w:ind w:left="20"/>
              <w:jc w:val="both"/>
            </w:pPr>
            <w:r>
              <w:rPr>
                <w:rFonts w:ascii="Times New Roman"/>
                <w:b w:val="false"/>
                <w:i w:val="false"/>
                <w:color w:val="000000"/>
                <w:sz w:val="20"/>
              </w:rPr>
              <w:t>Хабарламаны тіркеу, хабарламаны Орталыққа немесе алушыға беру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w:t>
            </w:r>
          </w:p>
          <w:p>
            <w:pPr>
              <w:spacing w:after="20"/>
              <w:ind w:left="20"/>
              <w:jc w:val="both"/>
            </w:pPr>
            <w:r>
              <w:rPr>
                <w:rFonts w:ascii="Times New Roman"/>
                <w:b w:val="false"/>
                <w:i w:val="false"/>
                <w:color w:val="000000"/>
                <w:sz w:val="20"/>
              </w:rPr>
              <w:t>Алушыға хабарла-</w:t>
            </w:r>
            <w:r>
              <w:br/>
            </w:r>
            <w:r>
              <w:rPr>
                <w:rFonts w:ascii="Times New Roman"/>
                <w:b w:val="false"/>
                <w:i w:val="false"/>
                <w:color w:val="000000"/>
                <w:sz w:val="20"/>
              </w:rPr>
              <w:t>
маны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9"/>
    <w:p>
      <w:pPr>
        <w:spacing w:after="0"/>
        <w:ind w:left="0"/>
        <w:jc w:val="left"/>
      </w:pPr>
      <w:r>
        <w:rPr>
          <w:rFonts w:ascii="Times New Roman"/>
          <w:b/>
          <w:i w:val="false"/>
          <w:color w:val="000000"/>
        </w:rPr>
        <w:t xml:space="preserve"> 
3-кесте. Пайдалану нұсқалары. Баламалы үдеріс</w:t>
      </w:r>
      <w:r>
        <w:br/>
      </w:r>
      <w:r>
        <w:rPr>
          <w:rFonts w:ascii="Times New Roman"/>
          <w:b/>
          <w:i w:val="false"/>
          <w:color w:val="000000"/>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6"/>
        <w:gridCol w:w="2549"/>
        <w:gridCol w:w="2563"/>
        <w:gridCol w:w="2563"/>
        <w:gridCol w:w="2629"/>
      </w:tblGrid>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Орталық инспекторы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 xml:space="preserve">Орталықтың жинақтаушы бөлімінің инспекторы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маманы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p>
          <w:p>
            <w:pPr>
              <w:spacing w:after="20"/>
              <w:ind w:left="20"/>
              <w:jc w:val="both"/>
            </w:pPr>
            <w:r>
              <w:rPr>
                <w:rFonts w:ascii="Times New Roman"/>
                <w:b w:val="false"/>
                <w:i w:val="false"/>
                <w:color w:val="000000"/>
                <w:sz w:val="20"/>
              </w:rPr>
              <w:t>Уәкілетті органның басшысы</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w:t>
            </w:r>
          </w:p>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іс-қимыл </w:t>
            </w:r>
            <w:r>
              <w:br/>
            </w:r>
            <w:r>
              <w:rPr>
                <w:rFonts w:ascii="Times New Roman"/>
                <w:b w:val="false"/>
                <w:i w:val="false"/>
                <w:color w:val="000000"/>
                <w:sz w:val="20"/>
              </w:rPr>
              <w:t>
 </w:t>
            </w:r>
            <w:r>
              <w:br/>
            </w:r>
            <w:r>
              <w:rPr>
                <w:rFonts w:ascii="Times New Roman"/>
                <w:b w:val="false"/>
                <w:i w:val="false"/>
                <w:color w:val="000000"/>
                <w:sz w:val="20"/>
              </w:rPr>
              <w:t>
Құжаттарды қабылдау,қолхат беру, өтінішті тіркеу, құжаттарды Орталықтың жинақтаушы бөліміне жіберу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іс-қимыл </w:t>
            </w:r>
          </w:p>
          <w:p>
            <w:pPr>
              <w:spacing w:after="20"/>
              <w:ind w:left="20"/>
              <w:jc w:val="both"/>
            </w:pPr>
            <w:r>
              <w:rPr>
                <w:rFonts w:ascii="Times New Roman"/>
                <w:b w:val="false"/>
                <w:i w:val="false"/>
                <w:color w:val="000000"/>
                <w:sz w:val="20"/>
              </w:rPr>
              <w:t>Тізілім жасау, уәкілетті органға құжаттарды жөнелту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p>
          <w:p>
            <w:pPr>
              <w:spacing w:after="20"/>
              <w:ind w:left="20"/>
              <w:jc w:val="both"/>
            </w:pPr>
            <w:r>
              <w:rPr>
                <w:rFonts w:ascii="Times New Roman"/>
                <w:b w:val="false"/>
                <w:i w:val="false"/>
                <w:color w:val="000000"/>
                <w:sz w:val="20"/>
              </w:rPr>
              <w:t>Орталықтан немесе алушыдан құжаттарды қабылдау, тіркеу, уәкілетті органның басшысына жөнелту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іс-қимыл </w:t>
            </w:r>
          </w:p>
          <w:p>
            <w:pPr>
              <w:spacing w:after="20"/>
              <w:ind w:left="20"/>
              <w:jc w:val="both"/>
            </w:pPr>
            <w:r>
              <w:rPr>
                <w:rFonts w:ascii="Times New Roman"/>
                <w:b w:val="false"/>
                <w:i w:val="false"/>
                <w:color w:val="000000"/>
                <w:sz w:val="20"/>
              </w:rPr>
              <w:t>Бұрыштама қою, құжаттарды уәкілетті органның жауапты маманына беру</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іс-қимыл </w:t>
            </w:r>
          </w:p>
          <w:p>
            <w:pPr>
              <w:spacing w:after="20"/>
              <w:ind w:left="20"/>
              <w:jc w:val="both"/>
            </w:pPr>
            <w:r>
              <w:rPr>
                <w:rFonts w:ascii="Times New Roman"/>
                <w:b w:val="false"/>
                <w:i w:val="false"/>
                <w:color w:val="000000"/>
                <w:sz w:val="20"/>
              </w:rPr>
              <w:t>Құжаттарды қарау, дәлелді бас тартуды дайындау, уәкілетті органның басшысына материалдар-мен бірге құжаттарды беру</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іс-қимыл </w:t>
            </w:r>
          </w:p>
          <w:p>
            <w:pPr>
              <w:spacing w:after="20"/>
              <w:ind w:left="20"/>
              <w:jc w:val="both"/>
            </w:pPr>
            <w:r>
              <w:rPr>
                <w:rFonts w:ascii="Times New Roman"/>
                <w:b w:val="false"/>
                <w:i w:val="false"/>
                <w:color w:val="000000"/>
                <w:sz w:val="20"/>
              </w:rPr>
              <w:t>Дәлелді бас тартуға қол қою</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іс-қимыл </w:t>
            </w:r>
          </w:p>
          <w:p>
            <w:pPr>
              <w:spacing w:after="20"/>
              <w:ind w:left="20"/>
              <w:jc w:val="both"/>
            </w:pPr>
            <w:r>
              <w:rPr>
                <w:rFonts w:ascii="Times New Roman"/>
                <w:b w:val="false"/>
                <w:i w:val="false"/>
                <w:color w:val="000000"/>
                <w:sz w:val="20"/>
              </w:rPr>
              <w:t>Дәлелді бас тартуды тіркеу, дәлелді бас тартуды Орталыққа немесе алушыға беру</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іс-қимыл</w:t>
            </w:r>
          </w:p>
          <w:p>
            <w:pPr>
              <w:spacing w:after="20"/>
              <w:ind w:left="20"/>
              <w:jc w:val="both"/>
            </w:pPr>
            <w:r>
              <w:rPr>
                <w:rFonts w:ascii="Times New Roman"/>
                <w:b w:val="false"/>
                <w:i w:val="false"/>
                <w:color w:val="000000"/>
                <w:sz w:val="20"/>
              </w:rPr>
              <w:t>Алушыға дәлелді бас тартуды беру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4-қосымша</w:t>
      </w:r>
    </w:p>
    <w:bookmarkEnd w:id="10"/>
    <w:p>
      <w:pPr>
        <w:spacing w:after="0"/>
        <w:ind w:left="0"/>
        <w:jc w:val="left"/>
      </w:pPr>
      <w:r>
        <w:rPr>
          <w:rFonts w:ascii="Times New Roman"/>
          <w:b/>
          <w:i w:val="false"/>
          <w:color w:val="000000"/>
        </w:rPr>
        <w:t xml:space="preserve"> Әкімшілік іс-қимылдардың (рәсімдердің) дәйектілігінің және өзара әрекеттестігінің сипаттамасы </w:t>
      </w:r>
      <w:r>
        <w:br/>
      </w:r>
      <w:r>
        <w:rPr>
          <w:rFonts w:ascii="Times New Roman"/>
          <w:b/>
          <w:i w:val="false"/>
          <w:color w:val="000000"/>
        </w:rPr>
        <w:t>
(Сипаттаманы қағаздық нұсқасында қараңыз)</w:t>
      </w:r>
      <w:r>
        <w:br/>
      </w:r>
      <w:r>
        <w:rPr>
          <w:rFonts w:ascii="Times New Roman"/>
          <w:b/>
          <w:i w:val="false"/>
          <w:color w:val="000000"/>
        </w:rPr>
        <w:t>
  Қызметті алушы уәкілетті органға өтініш берген кезде ҚФБ іс-қимылдарының сипаттамасы</w:t>
      </w:r>
      <w:r>
        <w:br/>
      </w:r>
      <w:r>
        <w:rPr>
          <w:rFonts w:ascii="Times New Roman"/>
          <w:b/>
          <w:i w:val="false"/>
          <w:color w:val="000000"/>
        </w:rPr>
        <w:t>
(Сипаттаманы қағаздық нұсқасында қараңыз)</w:t>
      </w:r>
      <w:r>
        <w:br/>
      </w:r>
      <w:r>
        <w:rPr>
          <w:rFonts w:ascii="Times New Roman"/>
          <w:b/>
          <w:i w:val="false"/>
          <w:color w:val="000000"/>
        </w:rPr>
        <w:t>
 </w:t>
      </w:r>
      <w:r>
        <w:br/>
      </w:r>
      <w:r>
        <w:rPr>
          <w:rFonts w:ascii="Times New Roman"/>
          <w:b/>
          <w:i w:val="false"/>
          <w:color w:val="000000"/>
        </w:rPr>
        <w:t>
 </w:t>
      </w:r>
    </w:p>
    <w:bookmarkStart w:name="z15" w:id="11"/>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регламентіне 5-қосымша</w:t>
      </w:r>
    </w:p>
    <w:bookmarkEnd w:id="11"/>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Т.А.Ә.</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мекен-жайы</w:t>
      </w:r>
    </w:p>
    <w:p>
      <w:pPr>
        <w:spacing w:after="0"/>
        <w:ind w:left="0"/>
        <w:jc w:val="both"/>
      </w:pPr>
      <w:r>
        <w:rPr>
          <w:rFonts w:ascii="Times New Roman"/>
          <w:b w:val="false"/>
          <w:i w:val="false"/>
          <w:color w:val="000000"/>
          <w:sz w:val="28"/>
        </w:rPr>
        <w:t>_______________________________</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ХАБАРЛАМА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 аудандық/қалалық жұмыспен қамту және әлеуметтік бағдарламалар бөлімі Сіздің тұрғын үй көмегін тағайындау туралы өтінішіңізді қарап:____________________</w:t>
      </w:r>
    </w:p>
    <w:p>
      <w:pPr>
        <w:spacing w:after="0"/>
        <w:ind w:left="0"/>
        <w:jc w:val="both"/>
      </w:pP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________________________________________________________________________________________________________________________________________________________________________________________________________________________________________________хабарлайды.</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 аудандық/қалалық </w:t>
      </w:r>
      <w:r>
        <w:br/>
      </w:r>
      <w:r>
        <w:rPr>
          <w:rFonts w:ascii="Times New Roman"/>
          <w:b w:val="false"/>
          <w:i w:val="false"/>
          <w:color w:val="000000"/>
          <w:sz w:val="28"/>
        </w:rPr>
        <w:t xml:space="preserve">
      жұмыспен қамту және әлеуметтік </w:t>
      </w:r>
      <w:r>
        <w:br/>
      </w:r>
      <w:r>
        <w:rPr>
          <w:rFonts w:ascii="Times New Roman"/>
          <w:b w:val="false"/>
          <w:i w:val="false"/>
          <w:color w:val="000000"/>
          <w:sz w:val="28"/>
        </w:rPr>
        <w:t>
      бағдарламалар бөлімінің бастығы __________________ __________________                                    (қолы) (Т.А.Ә.)</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