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a2fe" w14:textId="c53a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нысаналы трансферттер есебінен техникалық және кәсіптік білімі бар мамандарды даярлауға 2013-2014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2013 жылғы 27 мамырдағы № 154 қаулысы
Маңғыстау облысының Әділет департаментінде 2013 жылғы 27 маусымда № 2256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жергiлiктi мемлекеттiк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«Бiлiм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облыс әкiмдігі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республикалық бюджеттен нысаналы трансферттер есебінен техникалық және кәсiптiк білімі бар мамандарды даярлауға 2013 - 2014 оқу жылына арналған мемлекеттiк бiлiм беру тапсырысы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облысының қаржы басқармасы» мемлекеттік мекемесі (М.Б.Әлібекова) мамандарды даярлауға көзделген қаржыландыру жоспары шегiнде бағдарламаның әкiмшiсi – Маңғыстау облысының бiлiм басқармасын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«Маңғыстау облысының бiлiм басқармасы» мемлекеттік мекемесі  (Д.Н.Жұмашева):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  нысаналы  трансферттер есебінен техникалық және кәсiптiк білімі бар мамандарды даярлауға 2013 - 2014 оқу жылына арналған мемлекеттiк бiлiм беру тапсырысын орналастыруды қамтамасыз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тіркелуін, оның бұқаралық ақпарат құралдарында ресми жариялануын және Маңғыстау облысы әкімдігінің интернет - 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Х.Х.Нұрғалиеваға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Д.Н.Жұмашева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қамтуды үйлестіру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Г.М.Қалмұратова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мамыр 2013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өнеркәсіп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Г.М.Байжауынова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«Маңғыстау облысының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Ж.Ұ. Ұланова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мамыр 2013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мамырда № 154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нысаналы трансферттер есебінен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техникалық және кәсiптiк білімі бар мамандарды даярлауға </w:t>
      </w:r>
      <w:r>
        <w:br/>
      </w:r>
      <w:r>
        <w:rPr>
          <w:rFonts w:ascii="Times New Roman"/>
          <w:b/>
          <w:i w:val="false"/>
          <w:color w:val="000000"/>
        </w:rPr>
        <w:t>
2013 - 2014 оқу жылына арналған мемлекеттік білім беру тапсырысы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694"/>
        <w:gridCol w:w="1907"/>
        <w:gridCol w:w="2077"/>
        <w:gridCol w:w="1695"/>
        <w:gridCol w:w="1866"/>
      </w:tblGrid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пен мамандықтың коды мен атауы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саны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білімі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мерзімі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Маңғыстау облысының білім басқармасының «Жаңаөзен қызмет көрсету және жаңа технологиялар колледжі» МКҚК
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 Электргазымен пісіруші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Маңғыстау облысының білім басқармасының «Ақтау технологиялық қызмет көрсету колледжі» МКҚК
</w:t>
            </w:r>
          </w:p>
        </w:tc>
      </w:tr>
      <w:tr>
        <w:trPr>
          <w:trHeight w:val="145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Электр байланысы жүйелі құрылыстары мен сымдық тарату жүйелерін пайдалану: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 2 Электр байланысы жүйелі құрылыстары мен сымдық тарату жүйелері электромонтері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Маңғыстау облысының білім басқармасының «Маңғыстау энергетикалық колледжі» МКҚК
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Электростанциялардың электрожабдықтары, кіші станциялар және желілер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Техник-электрик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Жылулық электрлік станцияларының қазандық, жылу өңдеуші, жылуэнергетикалық қондырғылары: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 3 Техник-жылутехнигі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Маңғыстау облысының білім басқармасының «Маңғыстау политехникалық колледжі» МКҚК
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Маңғыстау облысының білім басқармасының «Оразмағанбет Тұрмағанбетұлы атындағы Жаңаөзен мұнай және газ колледжі» МКҚК
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  Үйлер мен ғимараттарды салу және пайдалану: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Мұнай-газ құбырлары мен қоймаларын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 3 Техник-механик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«Жаңаөзен политехникалық колледжі» ЖШС
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 3 Электромеханик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«Қазақстандық қазіргі заман «Болашақ» академиясының колледжі» мекемесі
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 Cу көлікті пайдалану(бейін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120410 3 Кеме жүргізуші-техник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«М.Тынышпаев атындағы Қазақ көлік және коммуникациялар академиясының Ақтау колледжі» ЖШС
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 көлігімен тасымалдауды ұйымдастыру және басқару: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 Техник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Ескертпелер: аббревиатураларды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толы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 - Мемлекеттік коммуналдық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