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208e7" w14:textId="41208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2012 жылғы 7 желтоқсандағы № 7/77 "2013-2015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мәслихатының 2013 жылғы 10 желтоқсандағы № 13/189 шешімі. Маңғыстау облысы Әділет департаментінің 2013 жылғы 11 желтоқсанда № 2311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2013 жылғы 3 желтоқсандағы № 1295 «2013-2015 жылдарға арналған республикалық бюджет туралы» Қазақстан Республикасы Заңын іске асыру туралы» Қазақстан Республикасы Үкіметінің 2012 жылғы 30 қарашадағы № 1520 қаулысына өзгерістер енгізу туралы»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Маңғыстау облыстық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Облыстық мәслихаттың 2012 жылғы 7 желтоқсандағы № 7/77 «2013-2015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2184 болып тіркелген, 2012 жылғы 29 желтоқсандағы № 218-219-220 «Маңғыстау» газетінде жарияланған) мына өзгерістер енгізілсін:</w:t>
      </w:r>
      <w:r>
        <w:br/>
      </w:r>
      <w:r>
        <w:rPr>
          <w:rFonts w:ascii="Times New Roman"/>
          <w:b w:val="false"/>
          <w:i w:val="false"/>
          <w:color w:val="000000"/>
          <w:sz w:val="28"/>
        </w:rPr>
        <w:t>
</w:t>
      </w:r>
      <w:r>
        <w:rPr>
          <w:rFonts w:ascii="Times New Roman"/>
          <w:b w:val="false"/>
          <w:i w:val="false"/>
          <w:color w:val="000000"/>
          <w:sz w:val="28"/>
        </w:rPr>
        <w:t>
      2013-2015 жылдарға арналған облыстық бюджет </w:t>
      </w:r>
      <w:r>
        <w:rPr>
          <w:rFonts w:ascii="Times New Roman"/>
          <w:b w:val="false"/>
          <w:i w:val="false"/>
          <w:color w:val="000000"/>
          <w:sz w:val="28"/>
        </w:rPr>
        <w:t>қосымшаға</w:t>
      </w:r>
      <w:r>
        <w:rPr>
          <w:rFonts w:ascii="Times New Roman"/>
          <w:b w:val="false"/>
          <w:i w:val="false"/>
          <w:color w:val="000000"/>
          <w:sz w:val="28"/>
        </w:rPr>
        <w:t xml:space="preserve"> сәйкес, оның ішінде 2013 жылға, мынадай көлемдерде бекітілсін:</w:t>
      </w:r>
      <w:r>
        <w:br/>
      </w:r>
      <w:r>
        <w:rPr>
          <w:rFonts w:ascii="Times New Roman"/>
          <w:b w:val="false"/>
          <w:i w:val="false"/>
          <w:color w:val="000000"/>
          <w:sz w:val="28"/>
        </w:rPr>
        <w:t>
      «1) кірістер – 91 576 653 мың теңге, оның ішінде:</w:t>
      </w:r>
      <w:r>
        <w:br/>
      </w:r>
      <w:r>
        <w:rPr>
          <w:rFonts w:ascii="Times New Roman"/>
          <w:b w:val="false"/>
          <w:i w:val="false"/>
          <w:color w:val="000000"/>
          <w:sz w:val="28"/>
        </w:rPr>
        <w:t>
      салықтық түсімдер бойынша – 52 133923 мың теңге;</w:t>
      </w:r>
      <w:r>
        <w:br/>
      </w:r>
      <w:r>
        <w:rPr>
          <w:rFonts w:ascii="Times New Roman"/>
          <w:b w:val="false"/>
          <w:i w:val="false"/>
          <w:color w:val="000000"/>
          <w:sz w:val="28"/>
        </w:rPr>
        <w:t>
      салықтық емес түсімдер бойынша – 1 308 143 мың теңге;</w:t>
      </w:r>
      <w:r>
        <w:br/>
      </w:r>
      <w:r>
        <w:rPr>
          <w:rFonts w:ascii="Times New Roman"/>
          <w:b w:val="false"/>
          <w:i w:val="false"/>
          <w:color w:val="000000"/>
          <w:sz w:val="28"/>
        </w:rPr>
        <w:t>
      негізгі капиталды сатудан түсетін түсімдер – 6 944 мың теңге;</w:t>
      </w:r>
      <w:r>
        <w:br/>
      </w:r>
      <w:r>
        <w:rPr>
          <w:rFonts w:ascii="Times New Roman"/>
          <w:b w:val="false"/>
          <w:i w:val="false"/>
          <w:color w:val="000000"/>
          <w:sz w:val="28"/>
        </w:rPr>
        <w:t>
      трансферттер түсімдері бойынша – 38 127 642 мың теңге;</w:t>
      </w:r>
      <w:r>
        <w:br/>
      </w:r>
      <w:r>
        <w:rPr>
          <w:rFonts w:ascii="Times New Roman"/>
          <w:b w:val="false"/>
          <w:i w:val="false"/>
          <w:color w:val="000000"/>
          <w:sz w:val="28"/>
        </w:rPr>
        <w:t>
      2) шығындар – 88 339 651 мың теңге;</w:t>
      </w:r>
      <w:r>
        <w:br/>
      </w:r>
      <w:r>
        <w:rPr>
          <w:rFonts w:ascii="Times New Roman"/>
          <w:b w:val="false"/>
          <w:i w:val="false"/>
          <w:color w:val="000000"/>
          <w:sz w:val="28"/>
        </w:rPr>
        <w:t>
      3) таза бюджеттік несиелендіру – 3 910 410 мың теңге, оның ішінде:</w:t>
      </w:r>
      <w:r>
        <w:br/>
      </w:r>
      <w:r>
        <w:rPr>
          <w:rFonts w:ascii="Times New Roman"/>
          <w:b w:val="false"/>
          <w:i w:val="false"/>
          <w:color w:val="000000"/>
          <w:sz w:val="28"/>
        </w:rPr>
        <w:t>
      бюджеттік кредиттер – 4 820 519 мың теңге;</w:t>
      </w:r>
      <w:r>
        <w:br/>
      </w:r>
      <w:r>
        <w:rPr>
          <w:rFonts w:ascii="Times New Roman"/>
          <w:b w:val="false"/>
          <w:i w:val="false"/>
          <w:color w:val="000000"/>
          <w:sz w:val="28"/>
        </w:rPr>
        <w:t xml:space="preserve">
      бюджеттік кредиттерді өтеу – 910 109 мың теңге; </w:t>
      </w:r>
      <w:r>
        <w:br/>
      </w:r>
      <w:r>
        <w:rPr>
          <w:rFonts w:ascii="Times New Roman"/>
          <w:b w:val="false"/>
          <w:i w:val="false"/>
          <w:color w:val="000000"/>
          <w:sz w:val="28"/>
        </w:rPr>
        <w:t>
      4) қаржы активтерімен жасалатын операциялар бойынша сальдо – 1 162 298 мың теңге, оның ішінде:</w:t>
      </w:r>
      <w:r>
        <w:br/>
      </w:r>
      <w:r>
        <w:rPr>
          <w:rFonts w:ascii="Times New Roman"/>
          <w:b w:val="false"/>
          <w:i w:val="false"/>
          <w:color w:val="000000"/>
          <w:sz w:val="28"/>
        </w:rPr>
        <w:t>
      қаржы активтерін сатып алу – 1 162 298 мың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1 835 706 мың теңге;</w:t>
      </w:r>
      <w:r>
        <w:br/>
      </w:r>
      <w:r>
        <w:rPr>
          <w:rFonts w:ascii="Times New Roman"/>
          <w:b w:val="false"/>
          <w:i w:val="false"/>
          <w:color w:val="000000"/>
          <w:sz w:val="28"/>
        </w:rPr>
        <w:t>
      6) бюджет тапшылығын қаржыландыру (профицитін пайдалану) – 1 835 706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«Бейнеу ауданына» «100» саны «75,4» санымен ауыстырылсын;</w:t>
      </w:r>
      <w:r>
        <w:br/>
      </w:r>
      <w:r>
        <w:rPr>
          <w:rFonts w:ascii="Times New Roman"/>
          <w:b w:val="false"/>
          <w:i w:val="false"/>
          <w:color w:val="000000"/>
          <w:sz w:val="28"/>
        </w:rPr>
        <w:t>
      «Қарақия ауданына» «100» саны «17,4» санымен ауыстырылсын;</w:t>
      </w:r>
      <w:r>
        <w:br/>
      </w:r>
      <w:r>
        <w:rPr>
          <w:rFonts w:ascii="Times New Roman"/>
          <w:b w:val="false"/>
          <w:i w:val="false"/>
          <w:color w:val="000000"/>
          <w:sz w:val="28"/>
        </w:rPr>
        <w:t>
      «Маңғыстау ауданына» «55,4» саны «32,8» санымен ауыстырылсын;</w:t>
      </w:r>
      <w:r>
        <w:br/>
      </w:r>
      <w:r>
        <w:rPr>
          <w:rFonts w:ascii="Times New Roman"/>
          <w:b w:val="false"/>
          <w:i w:val="false"/>
          <w:color w:val="000000"/>
          <w:sz w:val="28"/>
        </w:rPr>
        <w:t>
      «Түпқараған ауданына» «100» саны «78,5» санымен ауыстырылсын;</w:t>
      </w:r>
      <w:r>
        <w:br/>
      </w:r>
      <w:r>
        <w:rPr>
          <w:rFonts w:ascii="Times New Roman"/>
          <w:b w:val="false"/>
          <w:i w:val="false"/>
          <w:color w:val="000000"/>
          <w:sz w:val="28"/>
        </w:rPr>
        <w:t>
      «Мұнайлы ауданына» «100» саны «85,2» санымен ауыстырылсын;</w:t>
      </w:r>
      <w:r>
        <w:br/>
      </w:r>
      <w:r>
        <w:rPr>
          <w:rFonts w:ascii="Times New Roman"/>
          <w:b w:val="false"/>
          <w:i w:val="false"/>
          <w:color w:val="000000"/>
          <w:sz w:val="28"/>
        </w:rPr>
        <w:t>
      «Ақтау қаласына» «15» саны «15,6» санымен ауыстырылсын;</w:t>
      </w:r>
      <w:r>
        <w:br/>
      </w:r>
      <w:r>
        <w:rPr>
          <w:rFonts w:ascii="Times New Roman"/>
          <w:b w:val="false"/>
          <w:i w:val="false"/>
          <w:color w:val="000000"/>
          <w:sz w:val="28"/>
        </w:rPr>
        <w:t>
      «Жаңаөзен қаласына» «48,4» саны «49,4» санымен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«Қарақия ауданына» «100» саны «0» санымен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«Қарақия ауданына» «21,6» саны «0» санымен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«Бейнеу ауданына» «100» саны «76,6» санымен ауыстырылсын;</w:t>
      </w:r>
      <w:r>
        <w:br/>
      </w:r>
      <w:r>
        <w:rPr>
          <w:rFonts w:ascii="Times New Roman"/>
          <w:b w:val="false"/>
          <w:i w:val="false"/>
          <w:color w:val="000000"/>
          <w:sz w:val="28"/>
        </w:rPr>
        <w:t>
      «Қарақия ауданына» «100» саны «19» санымен ауыстырылсын;</w:t>
      </w:r>
      <w:r>
        <w:br/>
      </w:r>
      <w:r>
        <w:rPr>
          <w:rFonts w:ascii="Times New Roman"/>
          <w:b w:val="false"/>
          <w:i w:val="false"/>
          <w:color w:val="000000"/>
          <w:sz w:val="28"/>
        </w:rPr>
        <w:t>
      «Маңғыстау ауданына «54,3» саны «33,4» санымен ауыстырылсын;</w:t>
      </w:r>
      <w:r>
        <w:br/>
      </w:r>
      <w:r>
        <w:rPr>
          <w:rFonts w:ascii="Times New Roman"/>
          <w:b w:val="false"/>
          <w:i w:val="false"/>
          <w:color w:val="000000"/>
          <w:sz w:val="28"/>
        </w:rPr>
        <w:t>
      «Түпқараған ауданына» «100» саны «75,1» санымен ауыстырылсын;</w:t>
      </w:r>
      <w:r>
        <w:br/>
      </w:r>
      <w:r>
        <w:rPr>
          <w:rFonts w:ascii="Times New Roman"/>
          <w:b w:val="false"/>
          <w:i w:val="false"/>
          <w:color w:val="000000"/>
          <w:sz w:val="28"/>
        </w:rPr>
        <w:t>
      «Мұнайлы ауданына» «100» саны «84,2» санымен ауыстырылсын;</w:t>
      </w:r>
      <w:r>
        <w:br/>
      </w:r>
      <w:r>
        <w:rPr>
          <w:rFonts w:ascii="Times New Roman"/>
          <w:b w:val="false"/>
          <w:i w:val="false"/>
          <w:color w:val="000000"/>
          <w:sz w:val="28"/>
        </w:rPr>
        <w:t>
      «Ақтау қаласына» «15» саны «16» санымен ауыстырылсын;</w:t>
      </w:r>
      <w:r>
        <w:br/>
      </w:r>
      <w:r>
        <w:rPr>
          <w:rFonts w:ascii="Times New Roman"/>
          <w:b w:val="false"/>
          <w:i w:val="false"/>
          <w:color w:val="000000"/>
          <w:sz w:val="28"/>
        </w:rPr>
        <w:t>
      «Жаңаөзен қаласына» «49» саны «50,8»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14-тармақта</w:t>
      </w:r>
      <w:r>
        <w:rPr>
          <w:rFonts w:ascii="Times New Roman"/>
          <w:b w:val="false"/>
          <w:i w:val="false"/>
          <w:color w:val="000000"/>
          <w:sz w:val="28"/>
        </w:rPr>
        <w:t>:</w:t>
      </w:r>
      <w:r>
        <w:br/>
      </w:r>
      <w:r>
        <w:rPr>
          <w:rFonts w:ascii="Times New Roman"/>
          <w:b w:val="false"/>
          <w:i w:val="false"/>
          <w:color w:val="000000"/>
          <w:sz w:val="28"/>
        </w:rPr>
        <w:t>
      «51 429» саны «46 720» санымен ауыстырылсын.».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Р. Борашев</w:t>
      </w:r>
    </w:p>
    <w:p>
      <w:pPr>
        <w:spacing w:after="0"/>
        <w:ind w:left="0"/>
        <w:jc w:val="both"/>
      </w:pPr>
      <w:r>
        <w:rPr>
          <w:rFonts w:ascii="Times New Roman"/>
          <w:b w:val="false"/>
          <w:i/>
          <w:color w:val="000000"/>
          <w:sz w:val="28"/>
        </w:rPr>
        <w:t>      Облыстық</w:t>
      </w:r>
      <w:r>
        <w:br/>
      </w:r>
      <w:r>
        <w:rPr>
          <w:rFonts w:ascii="Times New Roman"/>
          <w:b w:val="false"/>
          <w:i w:val="false"/>
          <w:color w:val="000000"/>
          <w:sz w:val="28"/>
        </w:rPr>
        <w:t>
</w:t>
      </w:r>
      <w:r>
        <w:rPr>
          <w:rFonts w:ascii="Times New Roman"/>
          <w:b w:val="false"/>
          <w:i/>
          <w:color w:val="000000"/>
          <w:sz w:val="28"/>
        </w:rPr>
        <w:t>      мәслихат хатшысы                        Б. Жүсіпов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«Маңғыстау облысының экономика</w:t>
      </w:r>
      <w:r>
        <w:br/>
      </w:r>
      <w:r>
        <w:rPr>
          <w:rFonts w:ascii="Times New Roman"/>
          <w:b w:val="false"/>
          <w:i w:val="false"/>
          <w:color w:val="000000"/>
          <w:sz w:val="28"/>
        </w:rPr>
        <w:t>
      және бюджеттік жоспарлау басқармасы»</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Ж. Ұланова</w:t>
      </w:r>
      <w:r>
        <w:br/>
      </w:r>
      <w:r>
        <w:rPr>
          <w:rFonts w:ascii="Times New Roman"/>
          <w:b w:val="false"/>
          <w:i w:val="false"/>
          <w:color w:val="000000"/>
          <w:sz w:val="28"/>
        </w:rPr>
        <w:t>
      10 желтоқсан 2013 ж.</w:t>
      </w:r>
      <w:r>
        <w:rPr>
          <w:rFonts w:ascii="Times New Roman"/>
          <w:b/>
          <w:i w:val="false"/>
          <w:color w:val="000000"/>
          <w:sz w:val="28"/>
        </w:rPr>
        <w:t xml:space="preserve"> Ор</w:t>
      </w:r>
      <w:r>
        <w:br/>
      </w:r>
      <w:r>
        <w:rPr>
          <w:rFonts w:ascii="Times New Roman"/>
          <w:b w:val="false"/>
          <w:i w:val="false"/>
          <w:color w:val="000000"/>
          <w:sz w:val="28"/>
        </w:rPr>
        <w:t>
 </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Облыстық мәслихаттың 2013 жылғы</w:t>
      </w:r>
      <w:r>
        <w:br/>
      </w:r>
      <w:r>
        <w:rPr>
          <w:rFonts w:ascii="Times New Roman"/>
          <w:b w:val="false"/>
          <w:i w:val="false"/>
          <w:color w:val="000000"/>
          <w:sz w:val="28"/>
        </w:rPr>
        <w:t>
10 желтоқсандағы № 13/189 шешіміне</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2013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1030"/>
        <w:gridCol w:w="1155"/>
        <w:gridCol w:w="1010"/>
        <w:gridCol w:w="5682"/>
        <w:gridCol w:w="2921"/>
      </w:tblGrid>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сын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91 576 653</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52 133 923</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22 308 440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22 308 440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18 449 300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18 449 300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11 376 184</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11 376 050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1 308 143</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64 532</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33 325</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7 291</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19 266</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9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283 547</w:t>
            </w:r>
          </w:p>
        </w:tc>
      </w:tr>
      <w:tr>
        <w:trPr>
          <w:trHeight w:val="9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283 547</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959 394</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959 394</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6 944</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6 944</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6 944</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38 127 642</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мемлекеттік басқару органдарынан алынатын трансферттер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5 490 365</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5 490 365</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32 637 277</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32 637 277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88 339 651</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1 446 240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34 590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29 658</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1 932</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1 070 556</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әкiмiнiң қызметiн қамтамасыз ету жөнiндегi қызметтер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649 143</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327 796</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82 314</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11 135</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90 884</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бюджеттi атқару және коммуналдық меншiктi басқару саласындағы мемлекеттiк саясатты iске асыру жөнiндегi қызметтер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80 441</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Жекешелендiру, коммуналдық меншiктi басқару, жекешелендiруден кейiнгi қызмет және осыған байланысты дауларды реттеу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4 714</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183 758</w:t>
            </w:r>
          </w:p>
        </w:tc>
      </w:tr>
      <w:tr>
        <w:trPr>
          <w:trHeight w:val="49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152 930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мемлекеттiң қатысуы арқылы iске асырылуы жоспарланатын бюджеттiк инвестициялардың, бюджеттiк инвестициялық жобаның техникалық-экономикалық негiздемесiне экономикалық сараптамасы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28 800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66 452</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қызметiн қамтамасыз ету жөнiндегi қызметтер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65 920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62 569</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3 540</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18 303</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13 298</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2 329</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облыстық ауқымдағы аумақтық қорғаныс</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2 675</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40 726</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 объектiлерiн дамыту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40 726</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5 844 148</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4 615 060</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тәртiптi және қауiпсiздiктi сақтауды қамтамасыз ету саласындағы мемлекеттiк саясатты iске асыру жөнiндегi қызметтер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3 178 604</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1 657</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667 387</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қауіпсіздігін қамтамасыз ету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39 134</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37 026</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тұткындалған адамдарды ұстауды ұйымдастыру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74 366</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Қызметтiк жануарларды ұстауды ұйымдастыру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46 673</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шағын қалаларын жедел басқару орталықтарының бағдарламалық-ақпараттық кешендерін құру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570 000</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1 229 088</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143 934</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1 085 154</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14 464 822</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60 535</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60 535</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121 798</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4 649</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117 149</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889 763</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889 763</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басқармасы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6 983 594</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64 261</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бiлiм беру оқу бағдарламалары бойынша жалпы бiлiм беру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464 896</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мемлекеттiк бiлiм беру мекемелер үшiн оқулықтар мен оқу-әдiстемелiк кешендердi сатып алу және жеткiзу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17 958</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337 891</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248 777</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79 384</w:t>
            </w:r>
          </w:p>
        </w:tc>
      </w:tr>
      <w:tr>
        <w:trPr>
          <w:trHeight w:val="27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жеткiншектердi оңалту және әлеуметтiк бейiмдеу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31 992</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2 646 874</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2 210 503</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122 588</w:t>
            </w:r>
          </w:p>
        </w:tc>
      </w:tr>
      <w:tr>
        <w:trPr>
          <w:trHeight w:val="9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берілетін ағымдағы нысаналы трансферттер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87 565</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үйде оқытылатын мүгедек балаларды жабдықпен, бағдарламалық қамтыммен қамтамасыз етуге берілетін ағымдағы нысаналы трансферттер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бюджеттерге (облыстық маңызы бар қалаларға) мектеп мұғалiмдерiне және мектепке дейiнгi ұйымдардың тәрбиешiлерiне бiлiктiлiк санаты үшiн қосымша ақының көлемiн ұлғайтуға берiлетiн ағымдағы нысаналы трансферттер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319 179</w:t>
            </w:r>
          </w:p>
        </w:tc>
      </w:tr>
      <w:tr>
        <w:trPr>
          <w:trHeight w:val="7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негiзгi орта және жалпы орта бiлiм беретiн мемлекеттiк мекемелердегi физика, химия, биология кабинеттерiн оқу жабдығымен жарақтандыруға берiлетiн ағымдағы нысаналы трансферттер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76 218</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үш деңгейлі жүйе бойынша біліктілігін арттырудан өткен мұғалімдерге еңбекақыны көтеруге берілетін ағымдағы нысаналы трансферттер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48 331</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225 002</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4 813</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4 813</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6 404 203</w:t>
            </w:r>
          </w:p>
        </w:tc>
      </w:tr>
      <w:tr>
        <w:trPr>
          <w:trHeight w:val="49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бюджеттерiне бiлiм беру объектiлерiн салуға және реконструкциялауға берiлетiн нысаналы даму трансферттер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6 086 122</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318 081</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14 996 508</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12 551 447</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денсаулық сақтау саласындағы мемлекеттiк саясатты iске асыру жөнiндегi қызметтер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75 139</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203 425</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жөнiндегi қызметтер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78 787</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101 979</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жөнiндегi iс-шараларды iске асыру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16 679</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жүйкесiнiң бұзылуынан және мiнез-құлқының бұзылуынан, оның iшiнде жүйкеге әсер ететiн заттарды қолдануға байланысты зардап шегетiн адамдарға медициналық көмек көрсету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2 118 830</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2 451 038</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552 369</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20 885</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амбулаторлық деңгейде дәрiлiк заттармен және мамандандырылған балалар және емдiк тамақ өнiмдерiмен қамтамасыз ету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412 713</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елдi мекен шегiнен тыс жерлерде емделуге тегiн және жеңiлдетiлген жол жүрумен қамтамасыз ету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32 107</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1 002</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қызметi</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27 948</w:t>
            </w:r>
          </w:p>
        </w:tc>
      </w:tr>
      <w:tr>
        <w:trPr>
          <w:trHeight w:val="4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 ауруларына қарсы препараттармен қамтамасыз ету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185 294</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57 889</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Онкогемотологиялық ауруларды химиялық препараттармен қамтамасыз ету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108 259</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жеткiлiксiздiгi, аутоиммунды, орфандық аурулармен ауыратын, иммунитетi жеткiлiксiз науқастарды, сондай-ақ бүйрегi транспланттаудан кейiнгi науқастарды дәрiлiк заттармен қамтамасыз ету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78 068</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Гемофилиямен ауыратын науқастарды қанның ұюы факторларымен қамтамасыз ету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350 124</w:t>
            </w:r>
          </w:p>
        </w:tc>
      </w:tr>
      <w:tr>
        <w:trPr>
          <w:trHeight w:val="4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жүргiзу үшiн вакциналарды және басқа иммундық-биологиялық препараттарды орталықтандырылған сатып алу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609 151</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28 991</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r>
      <w:tr>
        <w:trPr>
          <w:trHeight w:val="25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1 283 186</w:t>
            </w:r>
          </w:p>
        </w:tc>
      </w:tr>
      <w:tr>
        <w:trPr>
          <w:trHeight w:val="27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Жiтi миокард инфаркт сырқаттарын тромболитикалық препараттармен қамтамасыз ету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24 149</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деңгейiнде жеңiлдiктi жағдайларда дәрiлiк заттармен қамтамасыз ету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81 580</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көмектiң кепiлдендiрiлген көлемi шеңберiнде онкологиялық аурулармен ауыратындарға медициналық көмек көрсету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619 103</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3 031 020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2 445 061</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2 357 116</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жол картасы бағдарламасы шеңберінде ауылдық елді мекендерде орналасқан дәрігерлік амбулаторияларды және фельдшерлік акушерлік пункттерді салу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87 945</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1 313 650</w:t>
            </w:r>
          </w:p>
        </w:tc>
      </w:tr>
      <w:tr>
        <w:trPr>
          <w:trHeight w:val="27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962 584</w:t>
            </w:r>
          </w:p>
        </w:tc>
      </w:tr>
      <w:tr>
        <w:trPr>
          <w:trHeight w:val="7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жұмыспен қамтуды қамтамасыз ету және халық үшiн әлеуметтiк бағдарламаларды iске асыру саласындағы мемлекеттiк саясатты iске асыру жөнiндегi қызметтер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83 911</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үлгiдегi медициналық-әлеуметтiк мекемелерде (ұйымдарда) қарттар мен мүгедектерге арнаулы әлеуметтiк қызметтер көрсету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174 404</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68 793</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медициналық-әлеуметтiк мекемелерде (ұйымдарда) психоневрологиялық аурулармен ауыратын мүгедектер үшiн арнаулы әлеуметтiк қызметтер көрсету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227 825</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iшiнде мүгедек балаларға арнаулы әлеуметтiк қызметтер көрсету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48 542</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медициналық-әлеуметтiк мекемелерде (ұйымдарда) жүйкесi бұзылған мүгедек балалар үшiн арнаулы әлеуметтiк қызметтер көрсету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230 922</w:t>
            </w:r>
          </w:p>
        </w:tc>
      </w:tr>
      <w:tr>
        <w:trPr>
          <w:trHeight w:val="49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14 472</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5 614</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3 191</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102 270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басқармасы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342 234</w:t>
            </w:r>
          </w:p>
        </w:tc>
      </w:tr>
      <w:tr>
        <w:trPr>
          <w:trHeight w:val="4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299 518</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42 716</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8 832</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еңбек қатынастарын реттеу саласында мемлекеттік саясатты іске асыру бойынша қызметтер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8 832</w:t>
            </w:r>
          </w:p>
        </w:tc>
      </w:tr>
      <w:tr>
        <w:trPr>
          <w:trHeight w:val="27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6 238 368</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3 981 960</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коммуналдық тұрғын үй қорының тұрғын үйлерiн жобалауға, салуға және (немесе) сатып алуға республикалық бюджеттен берiлетiн нысаналы даму трансферттерi</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1 550 000</w:t>
            </w:r>
          </w:p>
        </w:tc>
      </w:tr>
      <w:tr>
        <w:trPr>
          <w:trHeight w:val="7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инженерлiк-коммуникациялық инфрақұрылымды жобалауға, дамытуға, жайластыруға және (немесе) сатып алуға республикалық бюджеттен берiлетiн нысаналы даму трансферттерi</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2 420 000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11 960</w:t>
            </w:r>
          </w:p>
        </w:tc>
      </w:tr>
      <w:tr>
        <w:trPr>
          <w:trHeight w:val="25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2 253 657</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энергетика және коммуналдық үй-шаруашылық саласындағы мемлекеттiк саясатты iске асыру жөнiндегi қызметтер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55 921</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сумен жабдықтауға және су бұру жүйелерiн дамытуға нысаналы даму трансферттерi</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1 129 524</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(областық маңызы бар қалалар) бюджеттеріне коммуналдық шаруашылықты дамытуға арналған нысаналы трансферттері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839 095</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берілетін нысаналы даму трансферттері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180 224</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бюджеттерден берiлетiн ағымдағы нысаналы трансферттер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47 621</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2 751</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бағдарламасы бойынша ауылдық елді мекендерді дамыту шеңберінде объектілерді жөндеу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2 751</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3 182 941</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114 120</w:t>
            </w:r>
          </w:p>
        </w:tc>
      </w:tr>
      <w:tr>
        <w:trPr>
          <w:trHeight w:val="27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мұрағат iсiн басқару жөнiндегi мемлекеттiк саясатты iске асыру жөнiндегi қызметтер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10 262</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102 658</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1 417 947</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туризм, дене шынықтыру және спорт саласындағы мемлекеттiк саясатты iске асыру жөнiндегi қызметтер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23 661</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өткiзу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29 087</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1 310 382</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Туристiк қызметтi реттеу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20 824</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32 793</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773 095</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мемлекеттiк саясатты iске асыру жөнiндегi қызметтер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35 592</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116 624</w:t>
            </w:r>
          </w:p>
        </w:tc>
      </w:tr>
      <w:tr>
        <w:trPr>
          <w:trHeight w:val="27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олардың қол жетiмдi болуын қамтамасыз ету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217 841</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292 783</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кiтапханалардың жұмыс iстеуiн қамтамасыз ету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44 484</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64 571</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667 409</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мемлекеттiк, iшкi саясатты iске асыру жөнiндегi қызметтер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232 602</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ақпараттық саясат жүргiзу жөнiндегi қызметтер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433 607</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21 190</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тiлдердi дамыту саласындағы мемлекеттiк саясатты iске асыру жөнiндегi қызметтер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 бойынша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40 952</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жастар саясаты мәселелері жөнiндегi қызметтер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38 981</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басқармасы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4 248</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туризм саласындағы мемлекеттiк саясатты iске асыру жөнiндегi қызметтер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1 947</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Туристiк қызметтi реттеу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2 301</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15 349</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дене шынықтыру және спорт саласындағы мемлекеттiк саясатты iске асыру жөнiндегi қызметтер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7 359</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өткiзу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3 229</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4 758</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128 631</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объектiлерiн дамыту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11 201</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объектiлерiн дамыту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97 914</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19 516</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1 397 883</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1 397 883</w:t>
            </w:r>
          </w:p>
        </w:tc>
      </w:tr>
      <w:tr>
        <w:trPr>
          <w:trHeight w:val="49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жылу-энергетикалық жүйенi дамытуға берiлетiн нысаналы даму трансферттерi</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көлігі жүйесін дамыту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397 883</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1 534 372</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90 599</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мемлекеттiк саясатты iске асыру жөнiндегi қызметтер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27 670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58 698</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3 031</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360 917</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қоршаған ортаны қорғау саласындағы мемлекеттiк саясатты iске асыру жөнiндегi қызметтер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26 093</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18 641</w:t>
            </w:r>
          </w:p>
        </w:tc>
      </w:tr>
      <w:tr>
        <w:trPr>
          <w:trHeight w:val="27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49 510</w:t>
            </w:r>
          </w:p>
        </w:tc>
      </w:tr>
      <w:tr>
        <w:trPr>
          <w:trHeight w:val="27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дүниесiн қорғау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68 871</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iс-шаралар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190 702</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545 167</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Жергiлiкті деңгейде ауыл шаруашылығы саласындағы мемлекеттiк саясатты iске асыру жөнiндегi қызметтер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44 349</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мемлекеттiк қолдау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48 470</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Өндiрiлетiн ауыл шаруашылығы дақылдарының шығындылығы мен сапасын арттыруды мемлекеттiк қолдау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5 814</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өнiмдерiнiң өнiмдiлiгiн және сапасын арттыруды субсидиялау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27 250</w:t>
            </w:r>
          </w:p>
        </w:tc>
      </w:tr>
      <w:tr>
        <w:trPr>
          <w:trHeight w:val="4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өндiрушiлерге су жеткiзу бойынша көрсетiлетiн қызметтердiң құнын субсидиялау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Көктемгi егiс және егiн жинау жұмыстарын жүргiзу үшiн қажеттi жанар-жағар май және басқа да тауар-материалдық құндылықтарының құнын арзандату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48 735</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бюджеттерiне эпизоотияға қарсы iс-шаралар жүргiзуге берiлетiн ағымдағы нысаналы трансферттер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150 770</w:t>
            </w:r>
          </w:p>
        </w:tc>
      </w:tr>
      <w:tr>
        <w:trPr>
          <w:trHeight w:val="120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жөнiндегi қызметтердi орталықтандырып сатып алу, оларды сақтауды және аудандардың (облыстық маңызы бар қалалардың) жергiлiктi атқарушы органдарына тасымалдауды (жеткiзудi) ұйымдастыру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1 689</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216 136</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85 840</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әлеуметтiк қолдау шараларын iске асыру үшiн мамандарға берiлетiн ағымдағы нысаналы трансферттер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85 840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200 281</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7 586</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объектілерінің құрылысы және қайта құрылымдау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192 695</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251 568</w:t>
            </w:r>
          </w:p>
        </w:tc>
      </w:tr>
      <w:tr>
        <w:trPr>
          <w:trHeight w:val="51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жөнiндегi қызметтердiң құнын субсидиялау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251 568</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1 768 610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1 540 390</w:t>
            </w:r>
          </w:p>
        </w:tc>
      </w:tr>
      <w:tr>
        <w:trPr>
          <w:trHeight w:val="4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құрылыс саласындағы мемлекеттiк саясатты iске асыру жөнiндегi қызметтер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70 690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4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«Инвестор - 2020» бағыты шеңберiнде индустриялық-инновациялық инфрақұрылымды дамыту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1 467 500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228 220</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сәулет және қала құрылысы саласындағы мемлекеттiк саясатты iске асыру жөнiндегi қызметтер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22 973</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кешендi cызбаларын және елдi мекендердiң бас жоспарларын әзiрлеу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204 047</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2 248 417</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2 248 417</w:t>
            </w:r>
          </w:p>
        </w:tc>
      </w:tr>
      <w:tr>
        <w:trPr>
          <w:trHeight w:val="45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көлiк және коммуникация саласындағы мемлекеттiк саясатты iске асыру жөнiндегi қызметтер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99 349</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976 439</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286 737</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77 209</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807 379</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4 154 108</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46 720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жергiлiктi атқарушы органның резервi</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46 720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375 215</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бюджеттiк инвестициялық жобалардың және концессиялық жобалардың техника-экономикалық негiздемесiн әзiрлеу немесе түзету және оған сараптама жүргiзу, концессиялық жобаларды консультациялық сүйемелдеу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85 658</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"Өңiрлердi дамыту" Бағдарламасы шеңберiнде өңiрлердi экономикалық дамытуға жәрдемдесу бойынша шараларды iске асыруға аудандар бюджеттерiне республикалық бюджеттен ағымдағы нысаналы трансферттер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211 283</w:t>
            </w:r>
          </w:p>
        </w:tc>
      </w:tr>
      <w:tr>
        <w:trPr>
          <w:trHeight w:val="4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жергілікті атқарушы органдардың штат санын ұлғайтуға берілетін ағымдағы нысаналы трансферттер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78 274</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1 564 185</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кәсiпкерлiктi және өнеркәсiптi дамыту саласындағы мемлекеттiк саясатты iске асыру жөнiндегi қызметтер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51 441</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65 490</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 картасы - 2020» бағдарламасы шеңберiнде кредиттер бойынша проценттiк ставкаларды субсидиялау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1 399 900</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 картасы - 2020» бағдарламасы шеңберiнде шағын және орта бизнеске кредиттердi iшiнара кепiлдендiру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қаласының бюджетiне кәсiпкерлiктi қолдауға берiлетiн ағымдағы нысаналы трансферттер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32 400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4 003</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4 003</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61 286</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 картасы - 2020» бағдарламасы шеңберiнде индустриялық инфрақұрылымды дамыту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61 286</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сауда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219 320</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кәсіпкерлікті және сауданы дамыту саласындағы мемлекеттік саясатты іске асыру жөніндегі қызметтер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 картасы - 2020» бағдарламасы шеңберiнде кредиттер бойынша проценттiк ставкаларды субсидиялау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19 938</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5 062</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қаласының бюджетіне кәсіпкерлікті қолдауға берілетін ағымдағы нысаналы трансферттер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167 600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1 862 044</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бюджеттерiне "Өңiрлердi дамыту" бағдарламасы шеңберiнде инженерлiк инфрақұрылымын дамыту үшiн берiлетiн нысаналы даму трансферттерi</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1 862 044</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индустриалдық-инновациялық даму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21 335</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индустриялық-инновациялық қызметті дамыту саласындағы мемлекеттік саясатты іске асыру жөніндегі қызметтер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8 324</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13 011</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29 685 915</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29 685 915</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24 607 177</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1 438 277</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886 790</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519 036</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өзгеруiне байланысты жоғары тұрған бюджеттен төмен тұрған бюджеттерге өтемақыға берiлетiн ағымдағы нысаналы трансферттер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2 234 634</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3 910 410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4 820 519</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 бағдарламасы шеңберiнде ауылдағы кәсiпкерлiктiң дамуына ықпал ету үшiн бюджеттiк кредиттер беру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4 290 500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4 290 500</w:t>
            </w:r>
          </w:p>
        </w:tc>
      </w:tr>
      <w:tr>
        <w:trPr>
          <w:trHeight w:val="30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аудандар (облыстық маңызы бар қалалар) бюджеттеріне несие беру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4 290 500</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330 019</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330 019</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әлеуметтiк қолдау шараларын iске асыру үшiн жергiлiктi атқарушы органдарға берiлетiн бюджеттiк кредиттер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330 019</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 кондоминиум объектiлерiнiң жалпы мүлкiне жөндеу жүргiзуге кредит беру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берiлген кредиттер есебiнен</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w:t>
            </w:r>
            <w:r>
              <w:br/>
            </w:r>
            <w:r>
              <w:rPr>
                <w:rFonts w:ascii="Times New Roman"/>
                <w:b/>
                <w:i w:val="false"/>
                <w:color w:val="000000"/>
                <w:sz w:val="20"/>
              </w:rPr>
              <w:t>
Сын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910 109</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910 109</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260 778</w:t>
            </w:r>
          </w:p>
        </w:tc>
      </w:tr>
      <w:tr>
        <w:trPr>
          <w:trHeight w:val="28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649 331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1 162 298</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1 162 298</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1 162 298</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29 550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29 550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802 748</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802 748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ІшкСын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заңды тұлғалардың қатысу үлестерін, бағалы қағаздарын сатудан түсетін түсімдер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6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-1 835 706</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БЮДЖЕТ ТАПШЫЛЫҒЫН ҚАРЖЫЛАНДЫРУ (ПРОФИЦИТІН ПАЙДАЛАНУ)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1 835 706</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1 283 019</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1 283 019</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1 283 019</w:t>
            </w:r>
          </w:p>
        </w:tc>
      </w:tr>
      <w:tr>
        <w:trPr>
          <w:trHeight w:val="4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жергілікті атқарушы органы алатын қарыздар</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1 283 019</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485 368</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департаменті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485 368</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269 778</w:t>
            </w:r>
          </w:p>
        </w:tc>
      </w:tr>
      <w:tr>
        <w:trPr>
          <w:trHeight w:val="30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пайдаланылмаған бюджеттік кредиттерді қайтару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86 831</w:t>
            </w:r>
          </w:p>
        </w:tc>
      </w:tr>
      <w:tr>
        <w:trPr>
          <w:trHeight w:val="5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берiлген нысаналы мақсаты бойынша пайдаланылмаған кредиттердi қайтару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128 758</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пайдаланатын қалдықтары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1 038 054</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1 038 054</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1 038 054</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1 038 054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