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5171" w14:textId="a305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16 сәуірдегі № 158 "Техникалық және кәсіптік, ортадан кейінгі және жоғары білім алатын, оның ішінде мүгедек балаларға, әлеуметтік көмектің қосымша түрін көрсету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4 наурыздағы № 80 қаулысы. Қостанай облысының Әділет департаментінде 2013 жылғы 2 сәуірде № 4081 болып тіркелді. Күші жойылды - Қостанай облыстық әкімдігінің 2017 жылғы 1 ақпандағы №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облыстық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"Техникалық және кәсіптік, ортадан кейінгі және жоғары білім алатын, оның ішінде мүгедек балаларға, әлеуметтік көмектің қосымша түрін көрсету туралы" 2007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3571 тіркелген, 2007 жылғы 22 мамырда "Қостанай таңы", "Костанайские новости"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тілдегі "Техникалық және кәсіптік, ортадан кейінгі және жоғары білім алатын, оның ішінде мүгедек балаларға, әлеуметтік көмектің қосымша түрін көрсету туралы" деген мәтін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"Техникалық және кәсіптік, орта білімнен кейінгі және жоғары білім алатын мүгедектерге, оның ішінде мүгедек балаларға әлеуметтік көмектің қосымша түрін көрсету туралы", орыс тіліндегі мәтін өзгертусіз қалады;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С.Ш. Бектұрғановқа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