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8996" w14:textId="2718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14 қазандағы № 414 "Қостанай облысының коммуналдық мүлкін мүліктік жалдауға (жалға алуға) беру қағидасын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 сәуірдегі № 128 қаулысы. Қостанай облысының Әділет департаментінде 2013 жылғы 30 сәуірде № 4120 болып тіркелді. Күші жойылды - Қостанай облысы әкімдігінің 2014 жылғы 4 мамырдағы № 190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04.05.2014 № 190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 (Салық кодексі)" Қазақстан Республикасының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"Сәйкестендіру нөмірлерінің ұлттық тізілімдері туралы" Қазақстан Республикасының 2007 жылғы 12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"Қостанай облысының коммуналдық мүлкін мүліктік жалдауға (жалға алуға) беру қағидасын бекіту туралы" 2011 жылғы 14 қазандағы № 414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3784 болып тіркелген, 2011 жылғы 24 қарашада "Костанайские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Қостанай облысының коммуналдық мүлкін мүліктік жалдауға (жалға алуға)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заңды тұлғалар үшін: салыстыру үшін құжаттардың түпнұсқаларын міндетті түрде ұсынған кезде заңды тұлғаны мемлекеттік тіркеу (қайта тіркеу) туралы анықтаманың немесе куәліктің, құрылтай құжаттарының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 үшін: салыстыру үшін құжаттардың түпнұсқаларын міндетті түрде ұсынған кезде жеке кәсіпкерді мемлекеттік тіркеу туралы куәліктің, жеке басын растайтын құжаттың, азаматтарды тіркеу кітабының (мекенжай анықтамасы) көшірмелері;";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заңды тұлғалар үшiн: салыстыру үшін құжаттардың түпнұсқаларын міндетті түрде ұсынған кезде заңды тұлғаны мемлекеттік тiркеу (қайта тіркеу) туралы анықтаманың немесе куәліктің, құрылтай құжаттарының көшiрмелерi;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тұлғалар үшiн: салыстыру үшін құжаттардың түпнұсқаларын міндетті түрде ұсынған кезде, жеке кәсіпкерді мемлекеттік тіркеу туралы куәліктің, жеке басын растайтын құжаттың, азаматтарды тіркеу кітабының (мекенжай анықтамасы) көшiрмелерi;".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Н. Садуақасов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