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adbf" w14:textId="230a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12 қаңтардағы № 158 "Ауылдық (селолық) жерде жұмыс істейтін денсаулық сақтау, әлеуметтік қамсыздандыру, білім беру, мәдениет және спорт азаматтық қызметшілеріне жиырма бес пайызға жоғары лауазымдық жалақылар мен тарифтік ставкаларды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2013 жылғы 9 қазандағы № 201 шешімі. Қостанай облысының Әділет департаментінде 2013 жылғы 22 қазанда № 4247 болып тіркелді. Күші жойылды - Қостанай облысы мәслихатының 2015 жылғы 31 шілдедегі № 422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мәслихатының 31.07.2015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2013 жылғы 3 шілдедегі Конституциялық Заңының 1-бабы 11-тармағының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Қостанай облыстық мәслихатының 2009 жылғы 12 қаңтардағы № 158 "Ауылдық (селолық) жерде жұмыс істейтін денсаулық сақтау, әлеуметтік қамсыздандыру, білім беру, мәдениет және спорт азаматтық қызметшілеріне жиырма бес пайызға жоғары лауазымдық жалақылар мен тарифтік ставкаларды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3668 тіркелген, 2009 жылғы 18 ақпанда "Қостанай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"Ауылдық жерде жұмыс істейтін денсаулық сақтау, әлеуметтік қамсыздандыру, білім беру, мәдениет және спорт саласының азаматтық қызметшілеріне жиырма бес процентке жоғары лауазымдық жалақылар мен тарифтік ставкаларды белгілеу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Ауылдық жерде жұмыс істейтін денсаулық сақтау, әлеуметтік қамсыздандыру, білім беру, мәдениет және спорт саласының азаматтық қызметшілеріне облыстық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А. Жалгасов</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міндетін атқарушы                          К. Джаманбалин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 Г. Кисленкова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