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c035e" w14:textId="acc03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Автотұрақтар (паркингтер) үшін бөлінген жерлерге арналған салық ставкалары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мәслихатының 2013 жылғы 31 мамырдағы № 149 шешімі. Қостанай облысының Әділет департаментінде 2013 жылғы 5 шілдеде № 4176 болып тіркелді. Күші жойылды - Қостанай облысы Рудный қаласы мәслихатының 2016 жылғы 4 мамырдағы № 19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Қостанай облысы Рудный қаласы мәслихатының 04.05.2016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10 желтоқсандағы "Салық және бюджетке төленетін басқа да міндетті төлемдер туралы" (Салық кодексі) Кодексінің 386-бабының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Автотұрақтардың (паркингтердің) санаттары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Автотұрақтардың (паркингтердің) санаттарына байланысты автотұрақтар (паркингтер) үшін бөлінген жерлерге базалық салық ставкаларын ұлғайту мөлшері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Автотұрақтар (паркингтер) үшін бөлінген басқа санаттағы жерлерге салықты есептеу кезінде, жерлеріне базалық ставкалар қолданылатын жақын жатқан елді мекен Рудный қаласы болып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кезектен тыс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Бермухамбетов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Лощинин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Қостанай облысы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Рудный қаласы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 С. 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Автотұрақтардың (паркингтердің) санаттары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9"/>
        <w:gridCol w:w="5790"/>
        <w:gridCol w:w="4341"/>
      </w:tblGrid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Автотұрақтардың (паркингтердің)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Автотұрақтардың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(паркингтердің)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Ашық түрдегі автотұрақтар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(паркингтер), жабық түрдегі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үсті автотұрақтар (паркингтер)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Пандустары (рампалары)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 (паркингтер)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Механикаландырылған автотұрақтар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(паркингтер)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Автотұрақтардың (паркингтердің) санаттарына байланысты автотұрақтар (паркингтер) үшін бөлінген жерлерге базалық салық ставкаларын ұлғайту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1"/>
        <w:gridCol w:w="5074"/>
        <w:gridCol w:w="5075"/>
      </w:tblGrid>
      <w:tr>
        <w:trPr>
          <w:trHeight w:val="30" w:hRule="atLeast"/>
        </w:trPr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Автотұрақтардың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(паркингтердің) санаттары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Базалық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ставкаларының ұлғайтылған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санат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санат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санат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