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acd774" w14:textId="aacd77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2013 жылы қоғамдық жұмыстарды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Лисаков қаласы әкімдігінің 2013 жылғы 22 қаңтардағы № 9 қаулысы. Қостанай облысының Әділет департаментінде 2013 жылғы 28 қаңтарда № 3998 тіркелді. Шешімнің қабылдау мерзімінің өтуіне байланысты қолдану тоқтатылды (Қостанай облысы Лисаков қаласы әкімі аппараты басшысының 2013 жылғы 28 желтоқсандағы № 2463-8-08 хаты)</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ff0000"/>
          <w:sz w:val="28"/>
        </w:rPr>
        <w:t>
      Ескерту. Шешімнің қабылдау мерзімінің өтуіне байланысты қолдану тоқтатылды (Қостанай облысы Лисаков қаласы әкімі аппараты басшысының 28.12.2013 № 2463-8-08 хаты).</w:t>
      </w:r>
    </w:p>
    <w:bookmarkEnd w:id="0"/>
    <w:bookmarkStart w:name="z2" w:id="1"/>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31-бабы 1-тармағының </w:t>
      </w:r>
      <w:r>
        <w:rPr>
          <w:rFonts w:ascii="Times New Roman"/>
          <w:b w:val="false"/>
          <w:i w:val="false"/>
          <w:color w:val="000000"/>
          <w:sz w:val="28"/>
        </w:rPr>
        <w:t>13) тармақшасына</w:t>
      </w:r>
      <w:r>
        <w:rPr>
          <w:rFonts w:ascii="Times New Roman"/>
          <w:b w:val="false"/>
          <w:i w:val="false"/>
          <w:color w:val="000000"/>
          <w:sz w:val="28"/>
        </w:rPr>
        <w:t>, "Халықты жұмыспен қамту туралы" Қазақстан Республикасының 2001 жылғы 23 қаңтардағы Заңының 7-бабы </w:t>
      </w:r>
      <w:r>
        <w:rPr>
          <w:rFonts w:ascii="Times New Roman"/>
          <w:b w:val="false"/>
          <w:i w:val="false"/>
          <w:color w:val="000000"/>
          <w:sz w:val="28"/>
        </w:rPr>
        <w:t>5) тармақшасына</w:t>
      </w:r>
      <w:r>
        <w:rPr>
          <w:rFonts w:ascii="Times New Roman"/>
          <w:b w:val="false"/>
          <w:i w:val="false"/>
          <w:color w:val="000000"/>
          <w:sz w:val="28"/>
        </w:rPr>
        <w:t>, 20-бабының </w:t>
      </w:r>
      <w:r>
        <w:rPr>
          <w:rFonts w:ascii="Times New Roman"/>
          <w:b w:val="false"/>
          <w:i w:val="false"/>
          <w:color w:val="000000"/>
          <w:sz w:val="28"/>
        </w:rPr>
        <w:t>5-тармағына</w:t>
      </w:r>
      <w:r>
        <w:rPr>
          <w:rFonts w:ascii="Times New Roman"/>
          <w:b w:val="false"/>
          <w:i w:val="false"/>
          <w:color w:val="000000"/>
          <w:sz w:val="28"/>
        </w:rPr>
        <w:t>, "Халықты жұмыспен қамту туралы" Қазақстан Республикасының 2001 жылғы 23 қаңтардағы Заңын іске асыру жөніндегі шаралар туралы" Қазақстан Республикасы Үкіметінің 2001 жылғы 19 маусымдағы </w:t>
      </w:r>
      <w:r>
        <w:rPr>
          <w:rFonts w:ascii="Times New Roman"/>
          <w:b w:val="false"/>
          <w:i w:val="false"/>
          <w:color w:val="000000"/>
          <w:sz w:val="28"/>
        </w:rPr>
        <w:t>№ 836</w:t>
      </w:r>
      <w:r>
        <w:rPr>
          <w:rFonts w:ascii="Times New Roman"/>
          <w:b w:val="false"/>
          <w:i w:val="false"/>
          <w:color w:val="000000"/>
          <w:sz w:val="28"/>
        </w:rPr>
        <w:t xml:space="preserve"> қаулысына сәйкес Лисаков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ұйымдардың </w:t>
      </w:r>
      <w:r>
        <w:rPr>
          <w:rFonts w:ascii="Times New Roman"/>
          <w:b w:val="false"/>
          <w:i w:val="false"/>
          <w:color w:val="000000"/>
          <w:sz w:val="28"/>
        </w:rPr>
        <w:t>тізбесі</w:t>
      </w:r>
      <w:r>
        <w:rPr>
          <w:rFonts w:ascii="Times New Roman"/>
          <w:b w:val="false"/>
          <w:i w:val="false"/>
          <w:color w:val="000000"/>
          <w:sz w:val="28"/>
        </w:rPr>
        <w:t>, қоғамдық жұмыстардың түрлері, көлемі мен нақты жағдайлары, қоғамдық жұмыстарға қатысатын жұмыссыздардың еңбегіне төленетін ақының мөлшері және оларды қаржыландыру көзі бекітілсін.</w:t>
      </w:r>
      <w:r>
        <w:br/>
      </w:r>
      <w:r>
        <w:rPr>
          <w:rFonts w:ascii="Times New Roman"/>
          <w:b w:val="false"/>
          <w:i w:val="false"/>
          <w:color w:val="000000"/>
          <w:sz w:val="28"/>
        </w:rPr>
        <w:t>
</w:t>
      </w:r>
      <w:r>
        <w:rPr>
          <w:rFonts w:ascii="Times New Roman"/>
          <w:b w:val="false"/>
          <w:i w:val="false"/>
          <w:color w:val="000000"/>
          <w:sz w:val="28"/>
        </w:rPr>
        <w:t>
      2. Мемлекеттік әлеуметтік сақтандыру қорына әлеуметтік аударымдар, әлеуметтік салық, қосылған құн салығы, еңбекке ақы төлеу және жыл сайынғы ақылы еңбек демалысының пайдаланылмаған күндері үшін өтемақы төлемдері, қоғамдық жұмыстардың қатысушыларына тиесілі жалақы есептеу және төлеу бойынша екінші деңгейдегі банктердің қызметтеріне комиссиялық сыйақы төлеуге арналған шығындар Лисаков қаласы бюджетінің қаражаты есебінен қаржыландырылатын белгіленсін.</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Лисаков қаласы әкімінің орынбасары А.А. Ташпановқа жүктелсін.</w:t>
      </w:r>
      <w:r>
        <w:br/>
      </w:r>
      <w:r>
        <w:rPr>
          <w:rFonts w:ascii="Times New Roman"/>
          <w:b w:val="false"/>
          <w:i w:val="false"/>
          <w:color w:val="000000"/>
          <w:sz w:val="28"/>
        </w:rPr>
        <w:t>
</w:t>
      </w:r>
      <w:r>
        <w:rPr>
          <w:rFonts w:ascii="Times New Roman"/>
          <w:b w:val="false"/>
          <w:i w:val="false"/>
          <w:color w:val="000000"/>
          <w:sz w:val="28"/>
        </w:rPr>
        <w:t>
      4. Осы қаулы алғаш ресми жарияланғаннан кейін күнтізбелік он күн өткен соң қолданысқа енгізіледі.</w:t>
      </w:r>
    </w:p>
    <w:bookmarkEnd w:id="1"/>
    <w:p>
      <w:pPr>
        <w:spacing w:after="0"/>
        <w:ind w:left="0"/>
        <w:jc w:val="both"/>
      </w:pPr>
      <w:r>
        <w:rPr>
          <w:rFonts w:ascii="Times New Roman"/>
          <w:b w:val="false"/>
          <w:i/>
          <w:color w:val="000000"/>
          <w:sz w:val="28"/>
        </w:rPr>
        <w:t>      Қала әкімі                                  В. Радченко</w:t>
      </w:r>
    </w:p>
    <w:bookmarkStart w:name="z6" w:id="2"/>
    <w:p>
      <w:pPr>
        <w:spacing w:after="0"/>
        <w:ind w:left="0"/>
        <w:jc w:val="both"/>
      </w:pPr>
      <w:r>
        <w:rPr>
          <w:rFonts w:ascii="Times New Roman"/>
          <w:b w:val="false"/>
          <w:i w:val="false"/>
          <w:color w:val="000000"/>
          <w:sz w:val="28"/>
        </w:rPr>
        <w:t xml:space="preserve">
Әкімдіктің        </w:t>
      </w:r>
      <w:r>
        <w:br/>
      </w:r>
      <w:r>
        <w:rPr>
          <w:rFonts w:ascii="Times New Roman"/>
          <w:b w:val="false"/>
          <w:i w:val="false"/>
          <w:color w:val="000000"/>
          <w:sz w:val="28"/>
        </w:rPr>
        <w:t xml:space="preserve">
2013 жылғы 22 қаңтардағы  </w:t>
      </w:r>
      <w:r>
        <w:br/>
      </w:r>
      <w:r>
        <w:rPr>
          <w:rFonts w:ascii="Times New Roman"/>
          <w:b w:val="false"/>
          <w:i w:val="false"/>
          <w:color w:val="000000"/>
          <w:sz w:val="28"/>
        </w:rPr>
        <w:t xml:space="preserve">
№ 9 қаулысымен      </w:t>
      </w:r>
      <w:r>
        <w:br/>
      </w:r>
      <w:r>
        <w:rPr>
          <w:rFonts w:ascii="Times New Roman"/>
          <w:b w:val="false"/>
          <w:i w:val="false"/>
          <w:color w:val="000000"/>
          <w:sz w:val="28"/>
        </w:rPr>
        <w:t xml:space="preserve">
бекітілген       </w:t>
      </w:r>
    </w:p>
    <w:bookmarkEnd w:id="2"/>
    <w:p>
      <w:pPr>
        <w:spacing w:after="0"/>
        <w:ind w:left="0"/>
        <w:jc w:val="both"/>
      </w:pPr>
      <w:r>
        <w:rPr>
          <w:rFonts w:ascii="Times New Roman"/>
          <w:b w:val="false"/>
          <w:i w:val="false"/>
          <w:color w:val="000000"/>
          <w:sz w:val="28"/>
        </w:rPr>
        <w:t xml:space="preserve">Әкімдіктің        </w:t>
      </w:r>
      <w:r>
        <w:br/>
      </w:r>
      <w:r>
        <w:rPr>
          <w:rFonts w:ascii="Times New Roman"/>
          <w:b w:val="false"/>
          <w:i w:val="false"/>
          <w:color w:val="000000"/>
          <w:sz w:val="28"/>
        </w:rPr>
        <w:t xml:space="preserve">
2013 жылғы 21 мамырдағы  </w:t>
      </w:r>
      <w:r>
        <w:br/>
      </w:r>
      <w:r>
        <w:rPr>
          <w:rFonts w:ascii="Times New Roman"/>
          <w:b w:val="false"/>
          <w:i w:val="false"/>
          <w:color w:val="000000"/>
          <w:sz w:val="28"/>
        </w:rPr>
        <w:t xml:space="preserve">
№ 161 қаулысына     </w:t>
      </w:r>
      <w:r>
        <w:br/>
      </w:r>
      <w:r>
        <w:rPr>
          <w:rFonts w:ascii="Times New Roman"/>
          <w:b w:val="false"/>
          <w:i w:val="false"/>
          <w:color w:val="000000"/>
          <w:sz w:val="28"/>
        </w:rPr>
        <w:t xml:space="preserve">
қосымша          </w:t>
      </w:r>
    </w:p>
    <w:p>
      <w:pPr>
        <w:spacing w:after="0"/>
        <w:ind w:left="0"/>
        <w:jc w:val="left"/>
      </w:pPr>
      <w:r>
        <w:rPr>
          <w:rFonts w:ascii="Times New Roman"/>
          <w:b/>
          <w:i w:val="false"/>
          <w:color w:val="000000"/>
        </w:rPr>
        <w:t xml:space="preserve"> Ұйымдардың тізбесі, қоғамдық жұмыстардың түрлері, көлемі мен нақты жағдайлары, қоғамдық жұмыстарға қатысатын жұмыссыздардың еңбегіне төленетін ақының мөлшері және оларды қаржыландыру көзі</w:t>
      </w:r>
    </w:p>
    <w:p>
      <w:pPr>
        <w:spacing w:after="0"/>
        <w:ind w:left="0"/>
        <w:jc w:val="both"/>
      </w:pPr>
      <w:r>
        <w:rPr>
          <w:rFonts w:ascii="Times New Roman"/>
          <w:b w:val="false"/>
          <w:i w:val="false"/>
          <w:color w:val="ff0000"/>
          <w:sz w:val="28"/>
        </w:rPr>
        <w:t xml:space="preserve">      Ескерту. Қосымша жаңа редакцияда - Қостанай облысы Лисаков қаласы әкімдігінің 21.05.2013 </w:t>
      </w:r>
      <w:r>
        <w:rPr>
          <w:rFonts w:ascii="Times New Roman"/>
          <w:b w:val="false"/>
          <w:i w:val="false"/>
          <w:color w:val="ff0000"/>
          <w:sz w:val="28"/>
        </w:rPr>
        <w:t>№ 161</w:t>
      </w:r>
      <w:r>
        <w:rPr>
          <w:rFonts w:ascii="Times New Roman"/>
          <w:b w:val="false"/>
          <w:i w:val="false"/>
          <w:color w:val="ff0000"/>
          <w:sz w:val="28"/>
        </w:rPr>
        <w:t xml:space="preserve"> қаулысымен (алғаш ресми жарияланғаннан кейін күнтізбелік он күн өткен соң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8"/>
        <w:gridCol w:w="1802"/>
        <w:gridCol w:w="1134"/>
        <w:gridCol w:w="4302"/>
        <w:gridCol w:w="1716"/>
        <w:gridCol w:w="1588"/>
      </w:tblGrid>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w:t>
            </w:r>
            <w:r>
              <w:br/>
            </w:r>
            <w:r>
              <w:rPr>
                <w:rFonts w:ascii="Times New Roman"/>
                <w:b w:val="false"/>
                <w:i w:val="false"/>
                <w:color w:val="000000"/>
                <w:sz w:val="20"/>
              </w:rPr>
              <w:t>
</w:t>
            </w:r>
            <w:r>
              <w:rPr>
                <w:rFonts w:ascii="Times New Roman"/>
                <w:b w:val="false"/>
                <w:i w:val="false"/>
                <w:color w:val="000000"/>
                <w:sz w:val="20"/>
              </w:rPr>
              <w:t>ның</w:t>
            </w:r>
            <w:r>
              <w:br/>
            </w:r>
            <w:r>
              <w:rPr>
                <w:rFonts w:ascii="Times New Roman"/>
                <w:b w:val="false"/>
                <w:i w:val="false"/>
                <w:color w:val="000000"/>
                <w:sz w:val="20"/>
              </w:rPr>
              <w:t>
</w:t>
            </w:r>
            <w:r>
              <w:rPr>
                <w:rFonts w:ascii="Times New Roman"/>
                <w:b w:val="false"/>
                <w:i w:val="false"/>
                <w:color w:val="000000"/>
                <w:sz w:val="20"/>
              </w:rPr>
              <w:t>атауы</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Жұмыстың</w:t>
            </w:r>
            <w:r>
              <w:br/>
            </w:r>
            <w:r>
              <w:rPr>
                <w:rFonts w:ascii="Times New Roman"/>
                <w:b w:val="false"/>
                <w:i w:val="false"/>
                <w:color w:val="000000"/>
                <w:sz w:val="20"/>
              </w:rPr>
              <w:t>
</w:t>
            </w:r>
            <w:r>
              <w:rPr>
                <w:rFonts w:ascii="Times New Roman"/>
                <w:b w:val="false"/>
                <w:i w:val="false"/>
                <w:color w:val="000000"/>
                <w:sz w:val="20"/>
              </w:rPr>
              <w:t>түрлері</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w:t>
            </w:r>
            <w:r>
              <w:br/>
            </w:r>
            <w:r>
              <w:rPr>
                <w:rFonts w:ascii="Times New Roman"/>
                <w:b w:val="false"/>
                <w:i w:val="false"/>
                <w:color w:val="000000"/>
                <w:sz w:val="20"/>
              </w:rPr>
              <w:t>
</w:t>
            </w:r>
            <w:r>
              <w:rPr>
                <w:rFonts w:ascii="Times New Roman"/>
                <w:b w:val="false"/>
                <w:i w:val="false"/>
                <w:color w:val="000000"/>
                <w:sz w:val="20"/>
              </w:rPr>
              <w:t>тардың</w:t>
            </w:r>
            <w:r>
              <w:br/>
            </w:r>
            <w:r>
              <w:rPr>
                <w:rFonts w:ascii="Times New Roman"/>
                <w:b w:val="false"/>
                <w:i w:val="false"/>
                <w:color w:val="000000"/>
                <w:sz w:val="20"/>
              </w:rPr>
              <w:t>
</w:t>
            </w:r>
            <w:r>
              <w:rPr>
                <w:rFonts w:ascii="Times New Roman"/>
                <w:b w:val="false"/>
                <w:i w:val="false"/>
                <w:color w:val="000000"/>
                <w:sz w:val="20"/>
              </w:rPr>
              <w:t>көлемі</w:t>
            </w:r>
            <w:r>
              <w:br/>
            </w:r>
            <w:r>
              <w:rPr>
                <w:rFonts w:ascii="Times New Roman"/>
                <w:b w:val="false"/>
                <w:i w:val="false"/>
                <w:color w:val="000000"/>
                <w:sz w:val="20"/>
              </w:rPr>
              <w:t>
</w:t>
            </w:r>
            <w:r>
              <w:rPr>
                <w:rFonts w:ascii="Times New Roman"/>
                <w:b w:val="false"/>
                <w:i w:val="false"/>
                <w:color w:val="000000"/>
                <w:sz w:val="20"/>
              </w:rPr>
              <w:t>сағат-</w:t>
            </w:r>
            <w:r>
              <w:br/>
            </w:r>
            <w:r>
              <w:rPr>
                <w:rFonts w:ascii="Times New Roman"/>
                <w:b w:val="false"/>
                <w:i w:val="false"/>
                <w:color w:val="000000"/>
                <w:sz w:val="20"/>
              </w:rPr>
              <w:t>
</w:t>
            </w:r>
            <w:r>
              <w:rPr>
                <w:rFonts w:ascii="Times New Roman"/>
                <w:b w:val="false"/>
                <w:i w:val="false"/>
                <w:color w:val="000000"/>
                <w:sz w:val="20"/>
              </w:rPr>
              <w:t>пен</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Жұмыстардың нақты</w:t>
            </w:r>
            <w:r>
              <w:br/>
            </w:r>
            <w:r>
              <w:rPr>
                <w:rFonts w:ascii="Times New Roman"/>
                <w:b w:val="false"/>
                <w:i w:val="false"/>
                <w:color w:val="000000"/>
                <w:sz w:val="20"/>
              </w:rPr>
              <w:t>
</w:t>
            </w:r>
            <w:r>
              <w:rPr>
                <w:rFonts w:ascii="Times New Roman"/>
                <w:b w:val="false"/>
                <w:i w:val="false"/>
                <w:color w:val="000000"/>
                <w:sz w:val="20"/>
              </w:rPr>
              <w:t>жағдайлары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Еңбегіне</w:t>
            </w:r>
            <w:r>
              <w:br/>
            </w:r>
            <w:r>
              <w:rPr>
                <w:rFonts w:ascii="Times New Roman"/>
                <w:b w:val="false"/>
                <w:i w:val="false"/>
                <w:color w:val="000000"/>
                <w:sz w:val="20"/>
              </w:rPr>
              <w:t>
</w:t>
            </w:r>
            <w:r>
              <w:rPr>
                <w:rFonts w:ascii="Times New Roman"/>
                <w:b w:val="false"/>
                <w:i w:val="false"/>
                <w:color w:val="000000"/>
                <w:sz w:val="20"/>
              </w:rPr>
              <w:t>төленетін</w:t>
            </w:r>
            <w:r>
              <w:br/>
            </w:r>
            <w:r>
              <w:rPr>
                <w:rFonts w:ascii="Times New Roman"/>
                <w:b w:val="false"/>
                <w:i w:val="false"/>
                <w:color w:val="000000"/>
                <w:sz w:val="20"/>
              </w:rPr>
              <w:t>
</w:t>
            </w:r>
            <w:r>
              <w:rPr>
                <w:rFonts w:ascii="Times New Roman"/>
                <w:b w:val="false"/>
                <w:i w:val="false"/>
                <w:color w:val="000000"/>
                <w:sz w:val="20"/>
              </w:rPr>
              <w:t>ақының</w:t>
            </w:r>
            <w:r>
              <w:br/>
            </w:r>
            <w:r>
              <w:rPr>
                <w:rFonts w:ascii="Times New Roman"/>
                <w:b w:val="false"/>
                <w:i w:val="false"/>
                <w:color w:val="000000"/>
                <w:sz w:val="20"/>
              </w:rPr>
              <w:t>
</w:t>
            </w:r>
            <w:r>
              <w:rPr>
                <w:rFonts w:ascii="Times New Roman"/>
                <w:b w:val="false"/>
                <w:i w:val="false"/>
                <w:color w:val="000000"/>
                <w:sz w:val="20"/>
              </w:rPr>
              <w:t>мөлшері</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w:t>
            </w:r>
            <w:r>
              <w:br/>
            </w:r>
            <w:r>
              <w:rPr>
                <w:rFonts w:ascii="Times New Roman"/>
                <w:b w:val="false"/>
                <w:i w:val="false"/>
                <w:color w:val="000000"/>
                <w:sz w:val="20"/>
              </w:rPr>
              <w:t>
</w:t>
            </w:r>
            <w:r>
              <w:rPr>
                <w:rFonts w:ascii="Times New Roman"/>
                <w:b w:val="false"/>
                <w:i w:val="false"/>
                <w:color w:val="000000"/>
                <w:sz w:val="20"/>
              </w:rPr>
              <w:t>дыру</w:t>
            </w:r>
            <w:r>
              <w:br/>
            </w:r>
            <w:r>
              <w:rPr>
                <w:rFonts w:ascii="Times New Roman"/>
                <w:b w:val="false"/>
                <w:i w:val="false"/>
                <w:color w:val="000000"/>
                <w:sz w:val="20"/>
              </w:rPr>
              <w:t>
</w:t>
            </w:r>
            <w:r>
              <w:rPr>
                <w:rFonts w:ascii="Times New Roman"/>
                <w:b w:val="false"/>
                <w:i w:val="false"/>
                <w:color w:val="000000"/>
                <w:sz w:val="20"/>
              </w:rPr>
              <w:t>көзі</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w:t>
            </w:r>
            <w:r>
              <w:br/>
            </w:r>
            <w:r>
              <w:rPr>
                <w:rFonts w:ascii="Times New Roman"/>
                <w:b w:val="false"/>
                <w:i w:val="false"/>
                <w:color w:val="000000"/>
                <w:sz w:val="20"/>
              </w:rPr>
              <w:t>
</w:t>
            </w:r>
            <w:r>
              <w:rPr>
                <w:rFonts w:ascii="Times New Roman"/>
                <w:b w:val="false"/>
                <w:i w:val="false"/>
                <w:color w:val="000000"/>
                <w:sz w:val="20"/>
              </w:rPr>
              <w:t>плюс"</w:t>
            </w:r>
            <w:r>
              <w:br/>
            </w:r>
            <w:r>
              <w:rPr>
                <w:rFonts w:ascii="Times New Roman"/>
                <w:b w:val="false"/>
                <w:i w:val="false"/>
                <w:color w:val="000000"/>
                <w:sz w:val="20"/>
              </w:rPr>
              <w:t>
</w:t>
            </w:r>
            <w:r>
              <w:rPr>
                <w:rFonts w:ascii="Times New Roman"/>
                <w:b w:val="false"/>
                <w:i w:val="false"/>
                <w:color w:val="000000"/>
                <w:sz w:val="20"/>
              </w:rPr>
              <w:t>жауап-</w:t>
            </w:r>
            <w:r>
              <w:br/>
            </w:r>
            <w:r>
              <w:rPr>
                <w:rFonts w:ascii="Times New Roman"/>
                <w:b w:val="false"/>
                <w:i w:val="false"/>
                <w:color w:val="000000"/>
                <w:sz w:val="20"/>
              </w:rPr>
              <w:t>
</w:t>
            </w:r>
            <w:r>
              <w:rPr>
                <w:rFonts w:ascii="Times New Roman"/>
                <w:b w:val="false"/>
                <w:i w:val="false"/>
                <w:color w:val="000000"/>
                <w:sz w:val="20"/>
              </w:rPr>
              <w:t>керші-</w:t>
            </w:r>
            <w:r>
              <w:br/>
            </w:r>
            <w:r>
              <w:rPr>
                <w:rFonts w:ascii="Times New Roman"/>
                <w:b w:val="false"/>
                <w:i w:val="false"/>
                <w:color w:val="000000"/>
                <w:sz w:val="20"/>
              </w:rPr>
              <w:t>
</w:t>
            </w:r>
            <w:r>
              <w:rPr>
                <w:rFonts w:ascii="Times New Roman"/>
                <w:b w:val="false"/>
                <w:i w:val="false"/>
                <w:color w:val="000000"/>
                <w:sz w:val="20"/>
              </w:rPr>
              <w:t>лігі</w:t>
            </w:r>
            <w:r>
              <w:br/>
            </w:r>
            <w:r>
              <w:rPr>
                <w:rFonts w:ascii="Times New Roman"/>
                <w:b w:val="false"/>
                <w:i w:val="false"/>
                <w:color w:val="000000"/>
                <w:sz w:val="20"/>
              </w:rPr>
              <w:t>
</w:t>
            </w:r>
            <w:r>
              <w:rPr>
                <w:rFonts w:ascii="Times New Roman"/>
                <w:b w:val="false"/>
                <w:i w:val="false"/>
                <w:color w:val="000000"/>
                <w:sz w:val="20"/>
              </w:rPr>
              <w:t>шекте-</w:t>
            </w:r>
            <w:r>
              <w:br/>
            </w:r>
            <w:r>
              <w:rPr>
                <w:rFonts w:ascii="Times New Roman"/>
                <w:b w:val="false"/>
                <w:i w:val="false"/>
                <w:color w:val="000000"/>
                <w:sz w:val="20"/>
              </w:rPr>
              <w:t>
</w:t>
            </w:r>
            <w:r>
              <w:rPr>
                <w:rFonts w:ascii="Times New Roman"/>
                <w:b w:val="false"/>
                <w:i w:val="false"/>
                <w:color w:val="000000"/>
                <w:sz w:val="20"/>
              </w:rPr>
              <w:t>улі</w:t>
            </w:r>
            <w:r>
              <w:br/>
            </w:r>
            <w:r>
              <w:rPr>
                <w:rFonts w:ascii="Times New Roman"/>
                <w:b w:val="false"/>
                <w:i w:val="false"/>
                <w:color w:val="000000"/>
                <w:sz w:val="20"/>
              </w:rPr>
              <w:t>
</w:t>
            </w:r>
            <w:r>
              <w:rPr>
                <w:rFonts w:ascii="Times New Roman"/>
                <w:b w:val="false"/>
                <w:i w:val="false"/>
                <w:color w:val="000000"/>
                <w:sz w:val="20"/>
              </w:rPr>
              <w:t>серік-</w:t>
            </w:r>
            <w:r>
              <w:br/>
            </w:r>
            <w:r>
              <w:rPr>
                <w:rFonts w:ascii="Times New Roman"/>
                <w:b w:val="false"/>
                <w:i w:val="false"/>
                <w:color w:val="000000"/>
                <w:sz w:val="20"/>
              </w:rPr>
              <w:t>
</w:t>
            </w:r>
            <w:r>
              <w:rPr>
                <w:rFonts w:ascii="Times New Roman"/>
                <w:b w:val="false"/>
                <w:i w:val="false"/>
                <w:color w:val="000000"/>
                <w:sz w:val="20"/>
              </w:rPr>
              <w:t>тесті-</w:t>
            </w:r>
            <w:r>
              <w:br/>
            </w:r>
            <w:r>
              <w:rPr>
                <w:rFonts w:ascii="Times New Roman"/>
                <w:b w:val="false"/>
                <w:i w:val="false"/>
                <w:color w:val="000000"/>
                <w:sz w:val="20"/>
              </w:rPr>
              <w:t>
</w:t>
            </w:r>
            <w:r>
              <w:rPr>
                <w:rFonts w:ascii="Times New Roman"/>
                <w:b w:val="false"/>
                <w:i w:val="false"/>
                <w:color w:val="000000"/>
                <w:sz w:val="20"/>
              </w:rPr>
              <w:t>гі</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w:t>
            </w:r>
            <w:r>
              <w:br/>
            </w:r>
            <w:r>
              <w:rPr>
                <w:rFonts w:ascii="Times New Roman"/>
                <w:b w:val="false"/>
                <w:i w:val="false"/>
                <w:color w:val="000000"/>
                <w:sz w:val="20"/>
              </w:rPr>
              <w:t>
</w:t>
            </w:r>
            <w:r>
              <w:rPr>
                <w:rFonts w:ascii="Times New Roman"/>
                <w:b w:val="false"/>
                <w:i w:val="false"/>
                <w:color w:val="000000"/>
                <w:sz w:val="20"/>
              </w:rPr>
              <w:t>дің алдын</w:t>
            </w:r>
            <w:r>
              <w:br/>
            </w:r>
            <w:r>
              <w:rPr>
                <w:rFonts w:ascii="Times New Roman"/>
                <w:b w:val="false"/>
                <w:i w:val="false"/>
                <w:color w:val="000000"/>
                <w:sz w:val="20"/>
              </w:rPr>
              <w:t>
</w:t>
            </w:r>
            <w:r>
              <w:rPr>
                <w:rFonts w:ascii="Times New Roman"/>
                <w:b w:val="false"/>
                <w:i w:val="false"/>
                <w:color w:val="000000"/>
                <w:sz w:val="20"/>
              </w:rPr>
              <w:t>ала</w:t>
            </w:r>
            <w:r>
              <w:br/>
            </w:r>
            <w:r>
              <w:rPr>
                <w:rFonts w:ascii="Times New Roman"/>
                <w:b w:val="false"/>
                <w:i w:val="false"/>
                <w:color w:val="000000"/>
                <w:sz w:val="20"/>
              </w:rPr>
              <w:t>
</w:t>
            </w:r>
            <w:r>
              <w:rPr>
                <w:rFonts w:ascii="Times New Roman"/>
                <w:b w:val="false"/>
                <w:i w:val="false"/>
                <w:color w:val="000000"/>
                <w:sz w:val="20"/>
              </w:rPr>
              <w:t>кәсіптік</w:t>
            </w:r>
            <w:r>
              <w:br/>
            </w:r>
            <w:r>
              <w:rPr>
                <w:rFonts w:ascii="Times New Roman"/>
                <w:b w:val="false"/>
                <w:i w:val="false"/>
                <w:color w:val="000000"/>
                <w:sz w:val="20"/>
              </w:rPr>
              <w:t>
</w:t>
            </w:r>
            <w:r>
              <w:rPr>
                <w:rFonts w:ascii="Times New Roman"/>
                <w:b w:val="false"/>
                <w:i w:val="false"/>
                <w:color w:val="000000"/>
                <w:sz w:val="20"/>
              </w:rPr>
              <w:t>даярлаудан</w:t>
            </w:r>
            <w:r>
              <w:br/>
            </w:r>
            <w:r>
              <w:rPr>
                <w:rFonts w:ascii="Times New Roman"/>
                <w:b w:val="false"/>
                <w:i w:val="false"/>
                <w:color w:val="000000"/>
                <w:sz w:val="20"/>
              </w:rPr>
              <w:t>
</w:t>
            </w:r>
            <w:r>
              <w:rPr>
                <w:rFonts w:ascii="Times New Roman"/>
                <w:b w:val="false"/>
                <w:i w:val="false"/>
                <w:color w:val="000000"/>
                <w:sz w:val="20"/>
              </w:rPr>
              <w:t>өтуін</w:t>
            </w:r>
            <w:r>
              <w:br/>
            </w:r>
            <w:r>
              <w:rPr>
                <w:rFonts w:ascii="Times New Roman"/>
                <w:b w:val="false"/>
                <w:i w:val="false"/>
                <w:color w:val="000000"/>
                <w:sz w:val="20"/>
              </w:rPr>
              <w:t>
</w:t>
            </w:r>
            <w:r>
              <w:rPr>
                <w:rFonts w:ascii="Times New Roman"/>
                <w:b w:val="false"/>
                <w:i w:val="false"/>
                <w:color w:val="000000"/>
                <w:sz w:val="20"/>
              </w:rPr>
              <w:t>талап</w:t>
            </w:r>
            <w:r>
              <w:br/>
            </w:r>
            <w:r>
              <w:rPr>
                <w:rFonts w:ascii="Times New Roman"/>
                <w:b w:val="false"/>
                <w:i w:val="false"/>
                <w:color w:val="000000"/>
                <w:sz w:val="20"/>
              </w:rPr>
              <w:t>
</w:t>
            </w:r>
            <w:r>
              <w:rPr>
                <w:rFonts w:ascii="Times New Roman"/>
                <w:b w:val="false"/>
                <w:i w:val="false"/>
                <w:color w:val="000000"/>
                <w:sz w:val="20"/>
              </w:rPr>
              <w:t>етпейтін,</w:t>
            </w:r>
            <w:r>
              <w:br/>
            </w:r>
            <w:r>
              <w:rPr>
                <w:rFonts w:ascii="Times New Roman"/>
                <w:b w:val="false"/>
                <w:i w:val="false"/>
                <w:color w:val="000000"/>
                <w:sz w:val="20"/>
              </w:rPr>
              <w:t>
</w:t>
            </w:r>
            <w:r>
              <w:rPr>
                <w:rFonts w:ascii="Times New Roman"/>
                <w:b w:val="false"/>
                <w:i w:val="false"/>
                <w:color w:val="000000"/>
                <w:sz w:val="20"/>
              </w:rPr>
              <w:t>Лисаков</w:t>
            </w:r>
            <w:r>
              <w:br/>
            </w:r>
            <w:r>
              <w:rPr>
                <w:rFonts w:ascii="Times New Roman"/>
                <w:b w:val="false"/>
                <w:i w:val="false"/>
                <w:color w:val="000000"/>
                <w:sz w:val="20"/>
              </w:rPr>
              <w:t>
</w:t>
            </w:r>
            <w:r>
              <w:rPr>
                <w:rFonts w:ascii="Times New Roman"/>
                <w:b w:val="false"/>
                <w:i w:val="false"/>
                <w:color w:val="000000"/>
                <w:sz w:val="20"/>
              </w:rPr>
              <w:t>қаласының,</w:t>
            </w:r>
            <w:r>
              <w:br/>
            </w:r>
            <w:r>
              <w:rPr>
                <w:rFonts w:ascii="Times New Roman"/>
                <w:b w:val="false"/>
                <w:i w:val="false"/>
                <w:color w:val="000000"/>
                <w:sz w:val="20"/>
              </w:rPr>
              <w:t>
</w:t>
            </w:r>
            <w:r>
              <w:rPr>
                <w:rFonts w:ascii="Times New Roman"/>
                <w:b w:val="false"/>
                <w:i w:val="false"/>
                <w:color w:val="000000"/>
                <w:sz w:val="20"/>
              </w:rPr>
              <w:t>Октябрь</w:t>
            </w:r>
            <w:r>
              <w:br/>
            </w:r>
            <w:r>
              <w:rPr>
                <w:rFonts w:ascii="Times New Roman"/>
                <w:b w:val="false"/>
                <w:i w:val="false"/>
                <w:color w:val="000000"/>
                <w:sz w:val="20"/>
              </w:rPr>
              <w:t>
</w:t>
            </w:r>
            <w:r>
              <w:rPr>
                <w:rFonts w:ascii="Times New Roman"/>
                <w:b w:val="false"/>
                <w:i w:val="false"/>
                <w:color w:val="000000"/>
                <w:sz w:val="20"/>
              </w:rPr>
              <w:t>кентінің,</w:t>
            </w:r>
            <w:r>
              <w:br/>
            </w:r>
            <w:r>
              <w:rPr>
                <w:rFonts w:ascii="Times New Roman"/>
                <w:b w:val="false"/>
                <w:i w:val="false"/>
                <w:color w:val="000000"/>
                <w:sz w:val="20"/>
              </w:rPr>
              <w:t>
</w:t>
            </w:r>
            <w:r>
              <w:rPr>
                <w:rFonts w:ascii="Times New Roman"/>
                <w:b w:val="false"/>
                <w:i w:val="false"/>
                <w:color w:val="000000"/>
                <w:sz w:val="20"/>
              </w:rPr>
              <w:t>Красногор</w:t>
            </w:r>
            <w:r>
              <w:br/>
            </w:r>
            <w:r>
              <w:rPr>
                <w:rFonts w:ascii="Times New Roman"/>
                <w:b w:val="false"/>
                <w:i w:val="false"/>
                <w:color w:val="000000"/>
                <w:sz w:val="20"/>
              </w:rPr>
              <w:t>
</w:t>
            </w:r>
            <w:r>
              <w:rPr>
                <w:rFonts w:ascii="Times New Roman"/>
                <w:b w:val="false"/>
                <w:i w:val="false"/>
                <w:color w:val="000000"/>
                <w:sz w:val="20"/>
              </w:rPr>
              <w:t>селосының</w:t>
            </w:r>
            <w:r>
              <w:br/>
            </w:r>
            <w:r>
              <w:rPr>
                <w:rFonts w:ascii="Times New Roman"/>
                <w:b w:val="false"/>
                <w:i w:val="false"/>
                <w:color w:val="000000"/>
                <w:sz w:val="20"/>
              </w:rPr>
              <w:t>
</w:t>
            </w:r>
            <w:r>
              <w:rPr>
                <w:rFonts w:ascii="Times New Roman"/>
                <w:b w:val="false"/>
                <w:i w:val="false"/>
                <w:color w:val="000000"/>
                <w:sz w:val="20"/>
              </w:rPr>
              <w:t>аумақтарын</w:t>
            </w:r>
            <w:r>
              <w:br/>
            </w:r>
            <w:r>
              <w:rPr>
                <w:rFonts w:ascii="Times New Roman"/>
                <w:b w:val="false"/>
                <w:i w:val="false"/>
                <w:color w:val="000000"/>
                <w:sz w:val="20"/>
              </w:rPr>
              <w:t>
</w:t>
            </w:r>
            <w:r>
              <w:rPr>
                <w:rFonts w:ascii="Times New Roman"/>
                <w:b w:val="false"/>
                <w:i w:val="false"/>
                <w:color w:val="000000"/>
                <w:sz w:val="20"/>
              </w:rPr>
              <w:t>санитарлық</w:t>
            </w:r>
            <w:r>
              <w:br/>
            </w:r>
            <w:r>
              <w:rPr>
                <w:rFonts w:ascii="Times New Roman"/>
                <w:b w:val="false"/>
                <w:i w:val="false"/>
                <w:color w:val="000000"/>
                <w:sz w:val="20"/>
              </w:rPr>
              <w:t>
</w:t>
            </w:r>
            <w:r>
              <w:rPr>
                <w:rFonts w:ascii="Times New Roman"/>
                <w:b w:val="false"/>
                <w:i w:val="false"/>
                <w:color w:val="000000"/>
                <w:sz w:val="20"/>
              </w:rPr>
              <w:t>тазалауға,</w:t>
            </w:r>
            <w:r>
              <w:br/>
            </w:r>
            <w:r>
              <w:rPr>
                <w:rFonts w:ascii="Times New Roman"/>
                <w:b w:val="false"/>
                <w:i w:val="false"/>
                <w:color w:val="000000"/>
                <w:sz w:val="20"/>
              </w:rPr>
              <w:t>
</w:t>
            </w:r>
            <w:r>
              <w:rPr>
                <w:rFonts w:ascii="Times New Roman"/>
                <w:b w:val="false"/>
                <w:i w:val="false"/>
                <w:color w:val="000000"/>
                <w:sz w:val="20"/>
              </w:rPr>
              <w:t>көгалдан-</w:t>
            </w:r>
            <w:r>
              <w:br/>
            </w:r>
            <w:r>
              <w:rPr>
                <w:rFonts w:ascii="Times New Roman"/>
                <w:b w:val="false"/>
                <w:i w:val="false"/>
                <w:color w:val="000000"/>
                <w:sz w:val="20"/>
              </w:rPr>
              <w:t>
</w:t>
            </w:r>
            <w:r>
              <w:rPr>
                <w:rFonts w:ascii="Times New Roman"/>
                <w:b w:val="false"/>
                <w:i w:val="false"/>
                <w:color w:val="000000"/>
                <w:sz w:val="20"/>
              </w:rPr>
              <w:t>дыруға</w:t>
            </w:r>
            <w:r>
              <w:br/>
            </w:r>
            <w:r>
              <w:rPr>
                <w:rFonts w:ascii="Times New Roman"/>
                <w:b w:val="false"/>
                <w:i w:val="false"/>
                <w:color w:val="000000"/>
                <w:sz w:val="20"/>
              </w:rPr>
              <w:t>
</w:t>
            </w:r>
            <w:r>
              <w:rPr>
                <w:rFonts w:ascii="Times New Roman"/>
                <w:b w:val="false"/>
                <w:i w:val="false"/>
                <w:color w:val="000000"/>
                <w:sz w:val="20"/>
              </w:rPr>
              <w:t>және абат-</w:t>
            </w:r>
            <w:r>
              <w:br/>
            </w:r>
            <w:r>
              <w:rPr>
                <w:rFonts w:ascii="Times New Roman"/>
                <w:b w:val="false"/>
                <w:i w:val="false"/>
                <w:color w:val="000000"/>
                <w:sz w:val="20"/>
              </w:rPr>
              <w:t>
</w:t>
            </w:r>
            <w:r>
              <w:rPr>
                <w:rFonts w:ascii="Times New Roman"/>
                <w:b w:val="false"/>
                <w:i w:val="false"/>
                <w:color w:val="000000"/>
                <w:sz w:val="20"/>
              </w:rPr>
              <w:t>тандыруға</w:t>
            </w:r>
            <w:r>
              <w:br/>
            </w:r>
            <w:r>
              <w:rPr>
                <w:rFonts w:ascii="Times New Roman"/>
                <w:b w:val="false"/>
                <w:i w:val="false"/>
                <w:color w:val="000000"/>
                <w:sz w:val="20"/>
              </w:rPr>
              <w:t>
</w:t>
            </w:r>
            <w:r>
              <w:rPr>
                <w:rFonts w:ascii="Times New Roman"/>
                <w:b w:val="false"/>
                <w:i w:val="false"/>
                <w:color w:val="000000"/>
                <w:sz w:val="20"/>
              </w:rPr>
              <w:t>қатысу</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72624</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бір</w:t>
            </w:r>
            <w:r>
              <w:br/>
            </w:r>
            <w:r>
              <w:rPr>
                <w:rFonts w:ascii="Times New Roman"/>
                <w:b w:val="false"/>
                <w:i w:val="false"/>
                <w:color w:val="000000"/>
                <w:sz w:val="20"/>
              </w:rPr>
              <w:t>
</w:t>
            </w:r>
            <w:r>
              <w:rPr>
                <w:rFonts w:ascii="Times New Roman"/>
                <w:b w:val="false"/>
                <w:i w:val="false"/>
                <w:color w:val="000000"/>
                <w:sz w:val="20"/>
              </w:rPr>
              <w:t>қатысушының жұмыс</w:t>
            </w:r>
            <w:r>
              <w:br/>
            </w:r>
            <w:r>
              <w:rPr>
                <w:rFonts w:ascii="Times New Roman"/>
                <w:b w:val="false"/>
                <w:i w:val="false"/>
                <w:color w:val="000000"/>
                <w:sz w:val="20"/>
              </w:rPr>
              <w:t>
</w:t>
            </w:r>
            <w:r>
              <w:rPr>
                <w:rFonts w:ascii="Times New Roman"/>
                <w:b w:val="false"/>
                <w:i w:val="false"/>
                <w:color w:val="000000"/>
                <w:sz w:val="20"/>
              </w:rPr>
              <w:t>уақытының ұзақтығы</w:t>
            </w:r>
            <w:r>
              <w:br/>
            </w:r>
            <w:r>
              <w:rPr>
                <w:rFonts w:ascii="Times New Roman"/>
                <w:b w:val="false"/>
                <w:i w:val="false"/>
                <w:color w:val="000000"/>
                <w:sz w:val="20"/>
              </w:rPr>
              <w:t>
</w:t>
            </w:r>
            <w:r>
              <w:rPr>
                <w:rFonts w:ascii="Times New Roman"/>
                <w:b w:val="false"/>
                <w:i w:val="false"/>
                <w:color w:val="000000"/>
                <w:sz w:val="20"/>
              </w:rPr>
              <w:t>аптасына 40 сағаттан</w:t>
            </w:r>
            <w:r>
              <w:br/>
            </w:r>
            <w:r>
              <w:rPr>
                <w:rFonts w:ascii="Times New Roman"/>
                <w:b w:val="false"/>
                <w:i w:val="false"/>
                <w:color w:val="000000"/>
                <w:sz w:val="20"/>
              </w:rPr>
              <w:t>
</w:t>
            </w:r>
            <w:r>
              <w:rPr>
                <w:rFonts w:ascii="Times New Roman"/>
                <w:b w:val="false"/>
                <w:i w:val="false"/>
                <w:color w:val="000000"/>
                <w:sz w:val="20"/>
              </w:rPr>
              <w:t>аспауға, Қазақстан</w:t>
            </w:r>
            <w:r>
              <w:br/>
            </w:r>
            <w:r>
              <w:rPr>
                <w:rFonts w:ascii="Times New Roman"/>
                <w:b w:val="false"/>
                <w:i w:val="false"/>
                <w:color w:val="000000"/>
                <w:sz w:val="20"/>
              </w:rPr>
              <w:t>
</w:t>
            </w:r>
            <w:r>
              <w:rPr>
                <w:rFonts w:ascii="Times New Roman"/>
                <w:b w:val="false"/>
                <w:i w:val="false"/>
                <w:color w:val="000000"/>
                <w:sz w:val="20"/>
              </w:rPr>
              <w:t>Республикасының еңбек</w:t>
            </w:r>
            <w:r>
              <w:br/>
            </w:r>
            <w:r>
              <w:rPr>
                <w:rFonts w:ascii="Times New Roman"/>
                <w:b w:val="false"/>
                <w:i w:val="false"/>
                <w:color w:val="000000"/>
                <w:sz w:val="20"/>
              </w:rPr>
              <w:t>
</w:t>
            </w:r>
            <w:r>
              <w:rPr>
                <w:rFonts w:ascii="Times New Roman"/>
                <w:b w:val="false"/>
                <w:i w:val="false"/>
                <w:color w:val="000000"/>
                <w:sz w:val="20"/>
              </w:rPr>
              <w:t>заңнамасында көзделген</w:t>
            </w:r>
            <w:r>
              <w:br/>
            </w:r>
            <w:r>
              <w:rPr>
                <w:rFonts w:ascii="Times New Roman"/>
                <w:b w:val="false"/>
                <w:i w:val="false"/>
                <w:color w:val="000000"/>
                <w:sz w:val="20"/>
              </w:rPr>
              <w:t>
</w:t>
            </w:r>
            <w:r>
              <w:rPr>
                <w:rFonts w:ascii="Times New Roman"/>
                <w:b w:val="false"/>
                <w:i w:val="false"/>
                <w:color w:val="000000"/>
                <w:sz w:val="20"/>
              </w:rPr>
              <w:t>шектеулерді ескере</w:t>
            </w:r>
            <w:r>
              <w:br/>
            </w:r>
            <w:r>
              <w:rPr>
                <w:rFonts w:ascii="Times New Roman"/>
                <w:b w:val="false"/>
                <w:i w:val="false"/>
                <w:color w:val="000000"/>
                <w:sz w:val="20"/>
              </w:rPr>
              <w:t>
</w:t>
            </w:r>
            <w:r>
              <w:rPr>
                <w:rFonts w:ascii="Times New Roman"/>
                <w:b w:val="false"/>
                <w:i w:val="false"/>
                <w:color w:val="000000"/>
                <w:sz w:val="20"/>
              </w:rPr>
              <w:t>отырып, екi демалыс күнi</w:t>
            </w:r>
            <w:r>
              <w:br/>
            </w:r>
            <w:r>
              <w:rPr>
                <w:rFonts w:ascii="Times New Roman"/>
                <w:b w:val="false"/>
                <w:i w:val="false"/>
                <w:color w:val="000000"/>
                <w:sz w:val="20"/>
              </w:rPr>
              <w:t>
</w:t>
            </w:r>
            <w:r>
              <w:rPr>
                <w:rFonts w:ascii="Times New Roman"/>
                <w:b w:val="false"/>
                <w:i w:val="false"/>
                <w:color w:val="000000"/>
                <w:sz w:val="20"/>
              </w:rPr>
              <w:t>бар бес күндiк жұмыс</w:t>
            </w:r>
            <w:r>
              <w:br/>
            </w:r>
            <w:r>
              <w:rPr>
                <w:rFonts w:ascii="Times New Roman"/>
                <w:b w:val="false"/>
                <w:i w:val="false"/>
                <w:color w:val="000000"/>
                <w:sz w:val="20"/>
              </w:rPr>
              <w:t>
</w:t>
            </w:r>
            <w:r>
              <w:rPr>
                <w:rFonts w:ascii="Times New Roman"/>
                <w:b w:val="false"/>
                <w:i w:val="false"/>
                <w:color w:val="000000"/>
                <w:sz w:val="20"/>
              </w:rPr>
              <w:t>аптасы белгiленуге,</w:t>
            </w:r>
            <w:r>
              <w:br/>
            </w:r>
            <w:r>
              <w:rPr>
                <w:rFonts w:ascii="Times New Roman"/>
                <w:b w:val="false"/>
                <w:i w:val="false"/>
                <w:color w:val="000000"/>
                <w:sz w:val="20"/>
              </w:rPr>
              <w:t>
</w:t>
            </w:r>
            <w:r>
              <w:rPr>
                <w:rFonts w:ascii="Times New Roman"/>
                <w:b w:val="false"/>
                <w:i w:val="false"/>
                <w:color w:val="000000"/>
                <w:sz w:val="20"/>
              </w:rPr>
              <w:t>күнделiктi жұмыс (жұмыс</w:t>
            </w:r>
            <w:r>
              <w:br/>
            </w:r>
            <w:r>
              <w:rPr>
                <w:rFonts w:ascii="Times New Roman"/>
                <w:b w:val="false"/>
                <w:i w:val="false"/>
                <w:color w:val="000000"/>
                <w:sz w:val="20"/>
              </w:rPr>
              <w:t>
</w:t>
            </w:r>
            <w:r>
              <w:rPr>
                <w:rFonts w:ascii="Times New Roman"/>
                <w:b w:val="false"/>
                <w:i w:val="false"/>
                <w:color w:val="000000"/>
                <w:sz w:val="20"/>
              </w:rPr>
              <w:t>ауысымы) iшiнде тынығуға</w:t>
            </w:r>
            <w:r>
              <w:br/>
            </w:r>
            <w:r>
              <w:rPr>
                <w:rFonts w:ascii="Times New Roman"/>
                <w:b w:val="false"/>
                <w:i w:val="false"/>
                <w:color w:val="000000"/>
                <w:sz w:val="20"/>
              </w:rPr>
              <w:t>
</w:t>
            </w:r>
            <w:r>
              <w:rPr>
                <w:rFonts w:ascii="Times New Roman"/>
                <w:b w:val="false"/>
                <w:i w:val="false"/>
                <w:color w:val="000000"/>
                <w:sz w:val="20"/>
              </w:rPr>
              <w:t>және тамақтануға</w:t>
            </w:r>
            <w:r>
              <w:br/>
            </w:r>
            <w:r>
              <w:rPr>
                <w:rFonts w:ascii="Times New Roman"/>
                <w:b w:val="false"/>
                <w:i w:val="false"/>
                <w:color w:val="000000"/>
                <w:sz w:val="20"/>
              </w:rPr>
              <w:t>
</w:t>
            </w:r>
            <w:r>
              <w:rPr>
                <w:rFonts w:ascii="Times New Roman"/>
                <w:b w:val="false"/>
                <w:i w:val="false"/>
                <w:color w:val="000000"/>
                <w:sz w:val="20"/>
              </w:rPr>
              <w:t>арналған ұзақтығы жарты</w:t>
            </w:r>
            <w:r>
              <w:br/>
            </w:r>
            <w:r>
              <w:rPr>
                <w:rFonts w:ascii="Times New Roman"/>
                <w:b w:val="false"/>
                <w:i w:val="false"/>
                <w:color w:val="000000"/>
                <w:sz w:val="20"/>
              </w:rPr>
              <w:t>
</w:t>
            </w:r>
            <w:r>
              <w:rPr>
                <w:rFonts w:ascii="Times New Roman"/>
                <w:b w:val="false"/>
                <w:i w:val="false"/>
                <w:color w:val="000000"/>
                <w:sz w:val="20"/>
              </w:rPr>
              <w:t>сағаттан кем болмайтын</w:t>
            </w:r>
            <w:r>
              <w:br/>
            </w:r>
            <w:r>
              <w:rPr>
                <w:rFonts w:ascii="Times New Roman"/>
                <w:b w:val="false"/>
                <w:i w:val="false"/>
                <w:color w:val="000000"/>
                <w:sz w:val="20"/>
              </w:rPr>
              <w:t>
</w:t>
            </w:r>
            <w:r>
              <w:rPr>
                <w:rFonts w:ascii="Times New Roman"/>
                <w:b w:val="false"/>
                <w:i w:val="false"/>
                <w:color w:val="000000"/>
                <w:sz w:val="20"/>
              </w:rPr>
              <w:t>бiр үзiлiс берiлуге</w:t>
            </w:r>
            <w:r>
              <w:br/>
            </w:r>
            <w:r>
              <w:rPr>
                <w:rFonts w:ascii="Times New Roman"/>
                <w:b w:val="false"/>
                <w:i w:val="false"/>
                <w:color w:val="000000"/>
                <w:sz w:val="20"/>
              </w:rPr>
              <w:t>
</w:t>
            </w:r>
            <w:r>
              <w:rPr>
                <w:rFonts w:ascii="Times New Roman"/>
                <w:b w:val="false"/>
                <w:i w:val="false"/>
                <w:color w:val="000000"/>
                <w:sz w:val="20"/>
              </w:rPr>
              <w:t>тиiс.</w:t>
            </w:r>
            <w:r>
              <w:br/>
            </w:r>
            <w:r>
              <w:rPr>
                <w:rFonts w:ascii="Times New Roman"/>
                <w:b w:val="false"/>
                <w:i w:val="false"/>
                <w:color w:val="000000"/>
                <w:sz w:val="20"/>
              </w:rPr>
              <w:t>
</w:t>
            </w:r>
            <w:r>
              <w:rPr>
                <w:rFonts w:ascii="Times New Roman"/>
                <w:b w:val="false"/>
                <w:i w:val="false"/>
                <w:color w:val="000000"/>
                <w:sz w:val="20"/>
              </w:rPr>
              <w:t>Ақылы қоғамдық</w:t>
            </w:r>
            <w:r>
              <w:br/>
            </w:r>
            <w:r>
              <w:rPr>
                <w:rFonts w:ascii="Times New Roman"/>
                <w:b w:val="false"/>
                <w:i w:val="false"/>
                <w:color w:val="000000"/>
                <w:sz w:val="20"/>
              </w:rPr>
              <w:t>
</w:t>
            </w:r>
            <w:r>
              <w:rPr>
                <w:rFonts w:ascii="Times New Roman"/>
                <w:b w:val="false"/>
                <w:i w:val="false"/>
                <w:color w:val="000000"/>
                <w:sz w:val="20"/>
              </w:rPr>
              <w:t>жұмыстарға қатысатын</w:t>
            </w:r>
            <w:r>
              <w:br/>
            </w:r>
            <w:r>
              <w:rPr>
                <w:rFonts w:ascii="Times New Roman"/>
                <w:b w:val="false"/>
                <w:i w:val="false"/>
                <w:color w:val="000000"/>
                <w:sz w:val="20"/>
              </w:rPr>
              <w:t>
</w:t>
            </w:r>
            <w:r>
              <w:rPr>
                <w:rFonts w:ascii="Times New Roman"/>
                <w:b w:val="false"/>
                <w:i w:val="false"/>
                <w:color w:val="000000"/>
                <w:sz w:val="20"/>
              </w:rPr>
              <w:t>жұмыссыздарға Қазақстан</w:t>
            </w:r>
            <w:r>
              <w:br/>
            </w:r>
            <w:r>
              <w:rPr>
                <w:rFonts w:ascii="Times New Roman"/>
                <w:b w:val="false"/>
                <w:i w:val="false"/>
                <w:color w:val="000000"/>
                <w:sz w:val="20"/>
              </w:rPr>
              <w:t>
</w:t>
            </w:r>
            <w:r>
              <w:rPr>
                <w:rFonts w:ascii="Times New Roman"/>
                <w:b w:val="false"/>
                <w:i w:val="false"/>
                <w:color w:val="000000"/>
                <w:sz w:val="20"/>
              </w:rPr>
              <w:t>Республикасы-ның еңбек,</w:t>
            </w:r>
            <w:r>
              <w:br/>
            </w:r>
            <w:r>
              <w:rPr>
                <w:rFonts w:ascii="Times New Roman"/>
                <w:b w:val="false"/>
                <w:i w:val="false"/>
                <w:color w:val="000000"/>
                <w:sz w:val="20"/>
              </w:rPr>
              <w:t>
</w:t>
            </w:r>
            <w:r>
              <w:rPr>
                <w:rFonts w:ascii="Times New Roman"/>
                <w:b w:val="false"/>
                <w:i w:val="false"/>
                <w:color w:val="000000"/>
                <w:sz w:val="20"/>
              </w:rPr>
              <w:t>зейнетақымен</w:t>
            </w:r>
            <w:r>
              <w:br/>
            </w:r>
            <w:r>
              <w:rPr>
                <w:rFonts w:ascii="Times New Roman"/>
                <w:b w:val="false"/>
                <w:i w:val="false"/>
                <w:color w:val="000000"/>
                <w:sz w:val="20"/>
              </w:rPr>
              <w:t>
</w:t>
            </w:r>
            <w:r>
              <w:rPr>
                <w:rFonts w:ascii="Times New Roman"/>
                <w:b w:val="false"/>
                <w:i w:val="false"/>
                <w:color w:val="000000"/>
                <w:sz w:val="20"/>
              </w:rPr>
              <w:t>қамсыздандыру және</w:t>
            </w:r>
            <w:r>
              <w:br/>
            </w:r>
            <w:r>
              <w:rPr>
                <w:rFonts w:ascii="Times New Roman"/>
                <w:b w:val="false"/>
                <w:i w:val="false"/>
                <w:color w:val="000000"/>
                <w:sz w:val="20"/>
              </w:rPr>
              <w:t>
</w:t>
            </w:r>
            <w:r>
              <w:rPr>
                <w:rFonts w:ascii="Times New Roman"/>
                <w:b w:val="false"/>
                <w:i w:val="false"/>
                <w:color w:val="000000"/>
                <w:sz w:val="20"/>
              </w:rPr>
              <w:t>сақтандыру туралы</w:t>
            </w:r>
            <w:r>
              <w:br/>
            </w:r>
            <w:r>
              <w:rPr>
                <w:rFonts w:ascii="Times New Roman"/>
                <w:b w:val="false"/>
                <w:i w:val="false"/>
                <w:color w:val="000000"/>
                <w:sz w:val="20"/>
              </w:rPr>
              <w:t>
</w:t>
            </w:r>
            <w:r>
              <w:rPr>
                <w:rFonts w:ascii="Times New Roman"/>
                <w:b w:val="false"/>
                <w:i w:val="false"/>
                <w:color w:val="000000"/>
                <w:sz w:val="20"/>
              </w:rPr>
              <w:t>заңнамалық актілері</w:t>
            </w:r>
            <w:r>
              <w:br/>
            </w:r>
            <w:r>
              <w:rPr>
                <w:rFonts w:ascii="Times New Roman"/>
                <w:b w:val="false"/>
                <w:i w:val="false"/>
                <w:color w:val="000000"/>
                <w:sz w:val="20"/>
              </w:rPr>
              <w:t>
</w:t>
            </w:r>
            <w:r>
              <w:rPr>
                <w:rFonts w:ascii="Times New Roman"/>
                <w:b w:val="false"/>
                <w:i w:val="false"/>
                <w:color w:val="000000"/>
                <w:sz w:val="20"/>
              </w:rPr>
              <w:t>қолданылады.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Айына</w:t>
            </w:r>
            <w:r>
              <w:br/>
            </w:r>
            <w:r>
              <w:rPr>
                <w:rFonts w:ascii="Times New Roman"/>
                <w:b w:val="false"/>
                <w:i w:val="false"/>
                <w:color w:val="000000"/>
                <w:sz w:val="20"/>
              </w:rPr>
              <w:t>
</w:t>
            </w:r>
            <w:r>
              <w:rPr>
                <w:rFonts w:ascii="Times New Roman"/>
                <w:b w:val="false"/>
                <w:i w:val="false"/>
                <w:color w:val="000000"/>
                <w:sz w:val="20"/>
              </w:rPr>
              <w:t>жалақының</w:t>
            </w:r>
            <w:r>
              <w:br/>
            </w:r>
            <w:r>
              <w:rPr>
                <w:rFonts w:ascii="Times New Roman"/>
                <w:b w:val="false"/>
                <w:i w:val="false"/>
                <w:color w:val="000000"/>
                <w:sz w:val="20"/>
              </w:rPr>
              <w:t>
</w:t>
            </w:r>
            <w:r>
              <w:rPr>
                <w:rFonts w:ascii="Times New Roman"/>
                <w:b w:val="false"/>
                <w:i w:val="false"/>
                <w:color w:val="000000"/>
                <w:sz w:val="20"/>
              </w:rPr>
              <w:t>2 ең</w:t>
            </w:r>
            <w:r>
              <w:br/>
            </w:r>
            <w:r>
              <w:rPr>
                <w:rFonts w:ascii="Times New Roman"/>
                <w:b w:val="false"/>
                <w:i w:val="false"/>
                <w:color w:val="000000"/>
                <w:sz w:val="20"/>
              </w:rPr>
              <w:t>
</w:t>
            </w:r>
            <w:r>
              <w:rPr>
                <w:rFonts w:ascii="Times New Roman"/>
                <w:b w:val="false"/>
                <w:i w:val="false"/>
                <w:color w:val="000000"/>
                <w:sz w:val="20"/>
              </w:rPr>
              <w:t>төменгі</w:t>
            </w:r>
            <w:r>
              <w:br/>
            </w:r>
            <w:r>
              <w:rPr>
                <w:rFonts w:ascii="Times New Roman"/>
                <w:b w:val="false"/>
                <w:i w:val="false"/>
                <w:color w:val="000000"/>
                <w:sz w:val="20"/>
              </w:rPr>
              <w:t>
</w:t>
            </w:r>
            <w:r>
              <w:rPr>
                <w:rFonts w:ascii="Times New Roman"/>
                <w:b w:val="false"/>
                <w:i w:val="false"/>
                <w:color w:val="000000"/>
                <w:sz w:val="20"/>
              </w:rPr>
              <w:t>мөлшері</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w:t>
            </w:r>
            <w:r>
              <w:br/>
            </w:r>
            <w:r>
              <w:rPr>
                <w:rFonts w:ascii="Times New Roman"/>
                <w:b w:val="false"/>
                <w:i w:val="false"/>
                <w:color w:val="000000"/>
                <w:sz w:val="20"/>
              </w:rPr>
              <w:t>
</w:t>
            </w:r>
            <w:r>
              <w:rPr>
                <w:rFonts w:ascii="Times New Roman"/>
                <w:b w:val="false"/>
                <w:i w:val="false"/>
                <w:color w:val="000000"/>
                <w:sz w:val="20"/>
              </w:rPr>
              <w:t>қаласы-</w:t>
            </w:r>
            <w:r>
              <w:br/>
            </w:r>
            <w:r>
              <w:rPr>
                <w:rFonts w:ascii="Times New Roman"/>
                <w:b w:val="false"/>
                <w:i w:val="false"/>
                <w:color w:val="000000"/>
                <w:sz w:val="20"/>
              </w:rPr>
              <w:t>
</w:t>
            </w:r>
            <w:r>
              <w:rPr>
                <w:rFonts w:ascii="Times New Roman"/>
                <w:b w:val="false"/>
                <w:i w:val="false"/>
                <w:color w:val="000000"/>
                <w:sz w:val="20"/>
              </w:rPr>
              <w:t>ның</w:t>
            </w:r>
            <w:r>
              <w:br/>
            </w:r>
            <w:r>
              <w:rPr>
                <w:rFonts w:ascii="Times New Roman"/>
                <w:b w:val="false"/>
                <w:i w:val="false"/>
                <w:color w:val="000000"/>
                <w:sz w:val="20"/>
              </w:rPr>
              <w:t>
</w:t>
            </w:r>
            <w:r>
              <w:rPr>
                <w:rFonts w:ascii="Times New Roman"/>
                <w:b w:val="false"/>
                <w:i w:val="false"/>
                <w:color w:val="000000"/>
                <w:sz w:val="20"/>
              </w:rPr>
              <w:t>бюджеті</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