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fbae2" w14:textId="adfba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Аманкелді ауданы мәслихатының 2013 жылғы 18 ақпандағы № 104 шешімі. Қостанай облысының Әділет департаментінде 2013 жылғы 19 наурызда № 4069 болып тіркелді. Күші жойылды - Қостанай облысы Амангелді ауданы мәслихатының 2018 жылғы 14 ақпандағы № 191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Амангелді ауданы мәслихатының 14.02.2018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және Қазақстан Республикасының 2008 жылғы 10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Аманкелді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Қызметін Аманкелді ауданы аумағында жүзеге асыратын барлық салық төлеушілер үшін айына бірыңғай тіркелген салық ставкаларының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Кезекті алтыншы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Қарқабатов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Саматов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 Салық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бойынша Салық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Департаментінің Аманкелді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Салық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М. Сейткамалов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 шешіміне 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Қызметін Аманкелді ауданы аумағында жүзеге асыратын барлық салық төлеушілер үшін айына бірыңғай тіркелген салық ставкаларының мөлшері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4928"/>
        <w:gridCol w:w="5700"/>
      </w:tblGrid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нөмірі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бірыңғай тіркелген салық ставкаларының мөлшері (айлық есептік көрсеткіштерде)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