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15e4" w14:textId="f961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2013 жылғы 24 қаңтардағы № 33 қаулысы. Қостанай облысының Әділет департаментінде 2013 жылғы 14 ақпанда № 4012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Қостанай облысы Жітіқара ауданы әкімдігінің 10.10.2013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Жұмыспен қамтуға жәрдемдесу үшін 2013 жылға арналған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ұзақ (бір жыл және одан да көп) уақыт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қырық бес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жұмыспен қамту мәселелері жөніндегі уәкілетті органның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уақытша және маусымдық жұмыстардың мерзімі аяқталуына байланысты жұмыстан босатылған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бұрын жұмыс істемеген жұмыссыздар (жұмыс өтілі жоқтар).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жұмыспен қамту және әлеуметтік бағдарламалар бөлімі" мемлекеттік мекемесі жоғарыда аталған тұлғаларды жұмыспен қамтуға жәрдемдесу жөніндегі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А.К. Досмухамедовке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Мекебаева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