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8079f" w14:textId="4e807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2013 жылғы 24 қаңтардағы № 33 "2013 жылға арналған халықтың нысаналы топтарына жататын тұлғалардың қосымша тізбесін белгілеу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әкімдігінің 2013 жылғы 10 қазандағы № 546 қаулысы. Қостанай облысының Әділет департаментінде 2013 жылғы 5 қарашада № 4286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Қазақстан Республикасының 2013 жылғы 3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Әкімдіктің 2013 жылғы 24 қаңтардағы № 33 "2013 жылға арналған халықтың нысаналы топтарына жататын тұлғалардың қосымша тізбесін белгілеу туралы"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4012 тіркелген, 2013 жылғы 21 ақпанда "Житикаринские новости"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қаулының 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 жұмыспен қамту туралы" Қазақстан Республикасының 2001 жылғы 23 қаңтардағы Заңының 5-бабының 2-тармағына сәйкес Жітіқара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бақылау аудан әкімінің орынбасары А.К. Досмухамедовке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жарияланғаннан күнінен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Аудан әкімі                                М. Утешов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