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fb07" w14:textId="33ff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Қамысты ауданы әкімдігінің 2013 жылғы 9 қаңтардағы № 4 "2013 жылы халықтың нысаналы топтарын анықтау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әкімдігінің 2013 жылы 21 қазандағы № 292 қаулысы. Қостанай облысының Әділет департаментінде 2013 жылғы 18 қарашада № 4299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2013 жылғы 3 шілдедегі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Қамысты ауданы әкімдігінің 2013 жылғы 9 қаңтардағы № 4 "2013 жылы халықтың нысаналы топтарын анықтау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4000 болып тіркелген, 2013 жылғы 8 ақпанда "Қамысты жаңалықтары – Камыстинские новости"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"Халықты жұмыспен қамту туралы" 2001 жылғы 23 қаңтардағы Қазақстан Республикасының Заңы 5-бабының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7-бабының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халықтың нысаналы топтарын жұмыспен қамтуға жәрдемдесу мақсатында Қамысты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әкiмiнiң орынбасары Ғазиз Ғұмарұлы Ахметчинге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жарияланғанынан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Ж. Бисимбаев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