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2a954" w14:textId="2e2a9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жылы ақылы қоғамдық жұмыстарды ұйымдастыру туралы</w:t>
      </w:r>
    </w:p>
    <w:p>
      <w:pPr>
        <w:spacing w:after="0"/>
        <w:ind w:left="0"/>
        <w:jc w:val="both"/>
      </w:pPr>
      <w:r>
        <w:rPr>
          <w:rFonts w:ascii="Times New Roman"/>
          <w:b w:val="false"/>
          <w:i w:val="false"/>
          <w:color w:val="000000"/>
          <w:sz w:val="28"/>
        </w:rPr>
        <w:t>Қостанай облысы Қостанай ауданы әкімдігінің 2013 жылғы 24 қаңтардағы № 37 қаулысы. Қостанай облысының Әділет департаментінде 2013 жылғы 11 ақпанда № 4008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Халықты жұмыспен қамту туралы" Қазақстан Республикасының 2001 жылғы 23 қаңтардағы Заңының 7-бабының </w:t>
      </w:r>
      <w:r>
        <w:rPr>
          <w:rFonts w:ascii="Times New Roman"/>
          <w:b w:val="false"/>
          <w:i w:val="false"/>
          <w:color w:val="000000"/>
          <w:sz w:val="28"/>
        </w:rPr>
        <w:t>5) тармақшасына</w:t>
      </w:r>
      <w:r>
        <w:rPr>
          <w:rFonts w:ascii="Times New Roman"/>
          <w:b w:val="false"/>
          <w:i w:val="false"/>
          <w:color w:val="000000"/>
          <w:sz w:val="28"/>
        </w:rPr>
        <w:t>, </w:t>
      </w:r>
      <w:r>
        <w:rPr>
          <w:rFonts w:ascii="Times New Roman"/>
          <w:b w:val="false"/>
          <w:i w:val="false"/>
          <w:color w:val="000000"/>
          <w:sz w:val="28"/>
        </w:rPr>
        <w:t>20-бабына</w:t>
      </w:r>
      <w:r>
        <w:rPr>
          <w:rFonts w:ascii="Times New Roman"/>
          <w:b w:val="false"/>
          <w:i w:val="false"/>
          <w:color w:val="000000"/>
          <w:sz w:val="28"/>
        </w:rPr>
        <w:t>, "Халықты жұмыспен қамту туралы" Қазақстан Республикасының 2001 жылғы 23 қаңтардағы Заңын iске асыру жөнiндегi шаралар туралы" Қазақстан Республикасы Үкiметiнiң 2001 жылғы 19 маусымдағы </w:t>
      </w:r>
      <w:r>
        <w:rPr>
          <w:rFonts w:ascii="Times New Roman"/>
          <w:b w:val="false"/>
          <w:i w:val="false"/>
          <w:color w:val="000000"/>
          <w:sz w:val="28"/>
        </w:rPr>
        <w:t>№ 836</w:t>
      </w:r>
      <w:r>
        <w:rPr>
          <w:rFonts w:ascii="Times New Roman"/>
          <w:b w:val="false"/>
          <w:i w:val="false"/>
          <w:color w:val="000000"/>
          <w:sz w:val="28"/>
        </w:rPr>
        <w:t xml:space="preserve"> қаулысымен бекiтiлген, Қоғамдық жұмыстарды ұйымдастыру мен қаржыландырудың </w:t>
      </w:r>
      <w:r>
        <w:rPr>
          <w:rFonts w:ascii="Times New Roman"/>
          <w:b w:val="false"/>
          <w:i w:val="false"/>
          <w:color w:val="000000"/>
          <w:sz w:val="28"/>
        </w:rPr>
        <w:t>ережесiнiң</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8-тармақтарына</w:t>
      </w:r>
      <w:r>
        <w:rPr>
          <w:rFonts w:ascii="Times New Roman"/>
          <w:b w:val="false"/>
          <w:i w:val="false"/>
          <w:color w:val="000000"/>
          <w:sz w:val="28"/>
        </w:rPr>
        <w:t xml:space="preserve"> сәйкес, Қостанай ауданының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Қостанай облысы Қостанай ауданы әкімдігінің 11.12.2013 </w:t>
      </w:r>
      <w:r>
        <w:rPr>
          <w:rFonts w:ascii="Times New Roman"/>
          <w:b w:val="false"/>
          <w:i w:val="false"/>
          <w:color w:val="000000"/>
          <w:sz w:val="28"/>
        </w:rPr>
        <w:t>№ 1005</w:t>
      </w:r>
      <w:r>
        <w:rPr>
          <w:rFonts w:ascii="Times New Roman"/>
          <w:b w:val="false"/>
          <w:i w:val="false"/>
          <w:color w:val="ff0000"/>
          <w:sz w:val="28"/>
        </w:rPr>
        <w:t xml:space="preserve"> қаулысымен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 Бекітілсін:</w:t>
      </w:r>
      <w:r>
        <w:br/>
      </w:r>
      <w:r>
        <w:rPr>
          <w:rFonts w:ascii="Times New Roman"/>
          <w:b w:val="false"/>
          <w:i w:val="false"/>
          <w:color w:val="000000"/>
          <w:sz w:val="28"/>
        </w:rPr>
        <w:t>
</w:t>
      </w:r>
      <w:r>
        <w:rPr>
          <w:rFonts w:ascii="Times New Roman"/>
          <w:b w:val="false"/>
          <w:i w:val="false"/>
          <w:color w:val="000000"/>
          <w:sz w:val="28"/>
        </w:rPr>
        <w:t>
      1) қоса берілген 2013 жылға арналған ұйымдардың </w:t>
      </w:r>
      <w:r>
        <w:rPr>
          <w:rFonts w:ascii="Times New Roman"/>
          <w:b w:val="false"/>
          <w:i w:val="false"/>
          <w:color w:val="000000"/>
          <w:sz w:val="28"/>
        </w:rPr>
        <w:t>тізбесі</w:t>
      </w:r>
      <w:r>
        <w:rPr>
          <w:rFonts w:ascii="Times New Roman"/>
          <w:b w:val="false"/>
          <w:i w:val="false"/>
          <w:color w:val="000000"/>
          <w:sz w:val="28"/>
        </w:rPr>
        <w:t>, қоғамдық жұмыстардың түрлері, көлемдері және нақты жағдайлары;</w:t>
      </w:r>
      <w:r>
        <w:br/>
      </w:r>
      <w:r>
        <w:rPr>
          <w:rFonts w:ascii="Times New Roman"/>
          <w:b w:val="false"/>
          <w:i w:val="false"/>
          <w:color w:val="000000"/>
          <w:sz w:val="28"/>
        </w:rPr>
        <w:t>
</w:t>
      </w:r>
      <w:r>
        <w:rPr>
          <w:rFonts w:ascii="Times New Roman"/>
          <w:b w:val="false"/>
          <w:i w:val="false"/>
          <w:color w:val="000000"/>
          <w:sz w:val="28"/>
        </w:rPr>
        <w:t>
      2) қоғамдық жұмыстарға қатысатын жұмыссыз тұлғалардың еңбегіне төленетін ақының мөлшері аудандық бюджет қаражаты есебінен айына ең төменгі жалақының екі мөлшерінде.</w:t>
      </w:r>
      <w:r>
        <w:br/>
      </w:r>
      <w:r>
        <w:rPr>
          <w:rFonts w:ascii="Times New Roman"/>
          <w:b w:val="false"/>
          <w:i w:val="false"/>
          <w:color w:val="000000"/>
          <w:sz w:val="28"/>
        </w:rPr>
        <w:t>
</w:t>
      </w:r>
      <w:r>
        <w:rPr>
          <w:rFonts w:ascii="Times New Roman"/>
          <w:b w:val="false"/>
          <w:i w:val="false"/>
          <w:color w:val="000000"/>
          <w:sz w:val="28"/>
        </w:rPr>
        <w:t>
      2. Қазақстан Республикасының қолданыстағы заңнамасымен белгіленген мөлшерде Мемлекеттік әлеуметтік сақтандыру қорына әлеуметтік салық және әлеуметтік аударымдар төлеміне, қоғамдық жұмыстар қатысушыларына тиесілі жалақыны есептеу және төлеу бойынша екінші деңгейдегі банктер қызметтеріне комиссиялық сыйақылар төлеміне арналған шығындар жергілікті бюджет қаражаты есебінен өтелетіндігі анықталсын.</w:t>
      </w:r>
      <w:r>
        <w:br/>
      </w:r>
      <w:r>
        <w:rPr>
          <w:rFonts w:ascii="Times New Roman"/>
          <w:b w:val="false"/>
          <w:i w:val="false"/>
          <w:color w:val="000000"/>
          <w:sz w:val="28"/>
        </w:rPr>
        <w:t>
</w:t>
      </w:r>
      <w:r>
        <w:rPr>
          <w:rFonts w:ascii="Times New Roman"/>
          <w:b w:val="false"/>
          <w:i w:val="false"/>
          <w:color w:val="000000"/>
          <w:sz w:val="28"/>
        </w:rPr>
        <w:t>
      3. Қоғамдық жұмыстарды ұйымдастыру Қостанай ауданы әкімдігінің "Жұмыспен қамту және әлеуметтік бағдарламалар бөлімі" мемлекеттік мекемесі мен </w:t>
      </w:r>
      <w:r>
        <w:rPr>
          <w:rFonts w:ascii="Times New Roman"/>
          <w:b w:val="false"/>
          <w:i w:val="false"/>
          <w:color w:val="000000"/>
          <w:sz w:val="28"/>
        </w:rPr>
        <w:t>тізбеде</w:t>
      </w:r>
      <w:r>
        <w:rPr>
          <w:rFonts w:ascii="Times New Roman"/>
          <w:b w:val="false"/>
          <w:i w:val="false"/>
          <w:color w:val="000000"/>
          <w:sz w:val="28"/>
        </w:rPr>
        <w:t xml:space="preserve"> анықталған ұйымдар арасында қолданыстағы заңнамағы сәйкес жасалған қоғамдық жұмыстарды орындауға арналған шартта көрсетілген жағдайларда жүргізілсін.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Қостанай ауданы әкімінің орынбасары А. Байбусуновқа жүктелсін.</w:t>
      </w:r>
      <w:r>
        <w:br/>
      </w:r>
      <w:r>
        <w:rPr>
          <w:rFonts w:ascii="Times New Roman"/>
          <w:b w:val="false"/>
          <w:i w:val="false"/>
          <w:color w:val="000000"/>
          <w:sz w:val="28"/>
        </w:rPr>
        <w:t>
</w:t>
      </w:r>
      <w:r>
        <w:rPr>
          <w:rFonts w:ascii="Times New Roman"/>
          <w:b w:val="false"/>
          <w:i w:val="false"/>
          <w:color w:val="000000"/>
          <w:sz w:val="28"/>
        </w:rPr>
        <w:t>
      5. Осы қаулы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Қостанай</w:t>
      </w:r>
      <w:r>
        <w:br/>
      </w:r>
      <w:r>
        <w:rPr>
          <w:rFonts w:ascii="Times New Roman"/>
          <w:b w:val="false"/>
          <w:i w:val="false"/>
          <w:color w:val="000000"/>
          <w:sz w:val="28"/>
        </w:rPr>
        <w:t>
</w:t>
      </w:r>
      <w:r>
        <w:rPr>
          <w:rFonts w:ascii="Times New Roman"/>
          <w:b w:val="false"/>
          <w:i/>
          <w:color w:val="000000"/>
          <w:sz w:val="28"/>
        </w:rPr>
        <w:t>      ауданының әкімі                            А. Ахметжанов</w:t>
      </w:r>
    </w:p>
    <w:bookmarkStart w:name="z9" w:id="1"/>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2013 жылғы 24 қаңтардағы  </w:t>
      </w:r>
      <w:r>
        <w:br/>
      </w:r>
      <w:r>
        <w:rPr>
          <w:rFonts w:ascii="Times New Roman"/>
          <w:b w:val="false"/>
          <w:i w:val="false"/>
          <w:color w:val="000000"/>
          <w:sz w:val="28"/>
        </w:rPr>
        <w:t xml:space="preserve">
№ 37 қаулысымен      </w:t>
      </w:r>
      <w:r>
        <w:br/>
      </w:r>
      <w:r>
        <w:rPr>
          <w:rFonts w:ascii="Times New Roman"/>
          <w:b w:val="false"/>
          <w:i w:val="false"/>
          <w:color w:val="000000"/>
          <w:sz w:val="28"/>
        </w:rPr>
        <w:t xml:space="preserve">
бекітілді         </w:t>
      </w:r>
    </w:p>
    <w:bookmarkEnd w:id="1"/>
    <w:bookmarkStart w:name="z10" w:id="2"/>
    <w:p>
      <w:pPr>
        <w:spacing w:after="0"/>
        <w:ind w:left="0"/>
        <w:jc w:val="left"/>
      </w:pPr>
      <w:r>
        <w:rPr>
          <w:rFonts w:ascii="Times New Roman"/>
          <w:b/>
          <w:i w:val="false"/>
          <w:color w:val="000000"/>
        </w:rPr>
        <w:t xml:space="preserve"> 
2013 жылға арналған ұйымдардың тізбесі, қоғамдық</w:t>
      </w:r>
      <w:r>
        <w:br/>
      </w:r>
      <w:r>
        <w:rPr>
          <w:rFonts w:ascii="Times New Roman"/>
          <w:b/>
          <w:i w:val="false"/>
          <w:color w:val="000000"/>
        </w:rPr>
        <w:t>
жұмыстардың түрлері, көлемдері және нақты жағдайлары</w:t>
      </w:r>
    </w:p>
    <w:bookmarkEnd w:id="2"/>
    <w:p>
      <w:pPr>
        <w:spacing w:after="0"/>
        <w:ind w:left="0"/>
        <w:jc w:val="both"/>
      </w:pPr>
      <w:r>
        <w:rPr>
          <w:rFonts w:ascii="Times New Roman"/>
          <w:b w:val="false"/>
          <w:i w:val="false"/>
          <w:color w:val="ff0000"/>
          <w:sz w:val="28"/>
        </w:rPr>
        <w:t xml:space="preserve">      Ескерту. Тізбеге өзгерістер енгізілді - Қостанай облысы Қостанай ауданы әкімдігінің 11.12.2013 </w:t>
      </w:r>
      <w:r>
        <w:rPr>
          <w:rFonts w:ascii="Times New Roman"/>
          <w:b w:val="false"/>
          <w:i w:val="false"/>
          <w:color w:val="ff0000"/>
          <w:sz w:val="28"/>
        </w:rPr>
        <w:t>№ 1005</w:t>
      </w:r>
      <w:r>
        <w:rPr>
          <w:rFonts w:ascii="Times New Roman"/>
          <w:b w:val="false"/>
          <w:i w:val="false"/>
          <w:color w:val="ff0000"/>
          <w:sz w:val="28"/>
        </w:rPr>
        <w:t xml:space="preserve"> қаулысымен (алғашқы ресми жарияланған күнінен кейiн күнтiзбелiк он күн өткен соң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2683"/>
        <w:gridCol w:w="3281"/>
        <w:gridCol w:w="1465"/>
        <w:gridCol w:w="3517"/>
      </w:tblGrid>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w:t>
            </w:r>
            <w:r>
              <w:br/>
            </w:r>
            <w:r>
              <w:rPr>
                <w:rFonts w:ascii="Times New Roman"/>
                <w:b w:val="false"/>
                <w:i w:val="false"/>
                <w:color w:val="000000"/>
                <w:sz w:val="20"/>
              </w:rPr>
              <w:t>
</w:t>
            </w:r>
            <w:r>
              <w:rPr>
                <w:rFonts w:ascii="Times New Roman"/>
                <w:b w:val="false"/>
                <w:i w:val="false"/>
                <w:color w:val="000000"/>
                <w:sz w:val="20"/>
              </w:rPr>
              <w:t>атауы</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w:t>
            </w:r>
            <w:r>
              <w:rPr>
                <w:rFonts w:ascii="Times New Roman"/>
                <w:b w:val="false"/>
                <w:i w:val="false"/>
                <w:color w:val="000000"/>
                <w:sz w:val="20"/>
              </w:rPr>
              <w:t>жұмыстардың түрлері</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w:t>
            </w: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тардың</w:t>
            </w:r>
            <w:r>
              <w:br/>
            </w:r>
            <w:r>
              <w:rPr>
                <w:rFonts w:ascii="Times New Roman"/>
                <w:b w:val="false"/>
                <w:i w:val="false"/>
                <w:color w:val="000000"/>
                <w:sz w:val="20"/>
              </w:rPr>
              <w:t>
</w:t>
            </w:r>
            <w:r>
              <w:rPr>
                <w:rFonts w:ascii="Times New Roman"/>
                <w:b w:val="false"/>
                <w:i w:val="false"/>
                <w:color w:val="000000"/>
                <w:sz w:val="20"/>
              </w:rPr>
              <w:t>көлемі</w:t>
            </w:r>
            <w:r>
              <w:br/>
            </w:r>
            <w:r>
              <w:rPr>
                <w:rFonts w:ascii="Times New Roman"/>
                <w:b w:val="false"/>
                <w:i w:val="false"/>
                <w:color w:val="000000"/>
                <w:sz w:val="20"/>
              </w:rPr>
              <w:t>
</w:t>
            </w:r>
            <w:r>
              <w:rPr>
                <w:rFonts w:ascii="Times New Roman"/>
                <w:b w:val="false"/>
                <w:i w:val="false"/>
                <w:color w:val="000000"/>
                <w:sz w:val="20"/>
              </w:rPr>
              <w:t>сағат-</w:t>
            </w:r>
            <w:r>
              <w:br/>
            </w:r>
            <w:r>
              <w:rPr>
                <w:rFonts w:ascii="Times New Roman"/>
                <w:b w:val="false"/>
                <w:i w:val="false"/>
                <w:color w:val="000000"/>
                <w:sz w:val="20"/>
              </w:rPr>
              <w:t>
</w:t>
            </w:r>
            <w:r>
              <w:rPr>
                <w:rFonts w:ascii="Times New Roman"/>
                <w:b w:val="false"/>
                <w:i w:val="false"/>
                <w:color w:val="000000"/>
                <w:sz w:val="20"/>
              </w:rPr>
              <w:t>тарда</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w:t>
            </w:r>
            <w:r>
              <w:br/>
            </w:r>
            <w:r>
              <w:rPr>
                <w:rFonts w:ascii="Times New Roman"/>
                <w:b w:val="false"/>
                <w:i w:val="false"/>
                <w:color w:val="000000"/>
                <w:sz w:val="20"/>
              </w:rPr>
              <w:t>
</w:t>
            </w:r>
            <w:r>
              <w:rPr>
                <w:rFonts w:ascii="Times New Roman"/>
                <w:b w:val="false"/>
                <w:i w:val="false"/>
                <w:color w:val="000000"/>
                <w:sz w:val="20"/>
              </w:rPr>
              <w:t>жағдайлары</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"Горизонт-2012"</w:t>
            </w:r>
            <w:r>
              <w:br/>
            </w:r>
            <w:r>
              <w:rPr>
                <w:rFonts w:ascii="Times New Roman"/>
                <w:b w:val="false"/>
                <w:i w:val="false"/>
                <w:color w:val="000000"/>
                <w:sz w:val="20"/>
              </w:rPr>
              <w:t>
</w:t>
            </w:r>
            <w:r>
              <w:rPr>
                <w:rFonts w:ascii="Times New Roman"/>
                <w:b w:val="false"/>
                <w:i w:val="false"/>
                <w:color w:val="000000"/>
                <w:sz w:val="20"/>
              </w:rPr>
              <w:t>жауапкершілігі</w:t>
            </w:r>
            <w:r>
              <w:br/>
            </w:r>
            <w:r>
              <w:rPr>
                <w:rFonts w:ascii="Times New Roman"/>
                <w:b w:val="false"/>
                <w:i w:val="false"/>
                <w:color w:val="000000"/>
                <w:sz w:val="20"/>
              </w:rPr>
              <w:t>
</w:t>
            </w:r>
            <w:r>
              <w:rPr>
                <w:rFonts w:ascii="Times New Roman"/>
                <w:b w:val="false"/>
                <w:i w:val="false"/>
                <w:color w:val="000000"/>
                <w:sz w:val="20"/>
              </w:rPr>
              <w:t>шектеулі</w:t>
            </w:r>
            <w:r>
              <w:br/>
            </w:r>
            <w:r>
              <w:rPr>
                <w:rFonts w:ascii="Times New Roman"/>
                <w:b w:val="false"/>
                <w:i w:val="false"/>
                <w:color w:val="000000"/>
                <w:sz w:val="20"/>
              </w:rPr>
              <w:t>
</w:t>
            </w:r>
            <w:r>
              <w:rPr>
                <w:rFonts w:ascii="Times New Roman"/>
                <w:b w:val="false"/>
                <w:i w:val="false"/>
                <w:color w:val="000000"/>
                <w:sz w:val="20"/>
              </w:rPr>
              <w:t>серіктестігі</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w:t>
            </w:r>
            <w:r>
              <w:br/>
            </w:r>
            <w:r>
              <w:rPr>
                <w:rFonts w:ascii="Times New Roman"/>
                <w:b w:val="false"/>
                <w:i w:val="false"/>
                <w:color w:val="000000"/>
                <w:sz w:val="20"/>
              </w:rPr>
              <w:t>
</w:t>
            </w:r>
            <w:r>
              <w:rPr>
                <w:rFonts w:ascii="Times New Roman"/>
                <w:b w:val="false"/>
                <w:i w:val="false"/>
                <w:color w:val="000000"/>
                <w:sz w:val="20"/>
              </w:rPr>
              <w:t>кәсіптік даярлаудан</w:t>
            </w:r>
            <w:r>
              <w:br/>
            </w:r>
            <w:r>
              <w:rPr>
                <w:rFonts w:ascii="Times New Roman"/>
                <w:b w:val="false"/>
                <w:i w:val="false"/>
                <w:color w:val="000000"/>
                <w:sz w:val="20"/>
              </w:rPr>
              <w:t>
</w:t>
            </w:r>
            <w:r>
              <w:rPr>
                <w:rFonts w:ascii="Times New Roman"/>
                <w:b w:val="false"/>
                <w:i w:val="false"/>
                <w:color w:val="000000"/>
                <w:sz w:val="20"/>
              </w:rPr>
              <w:t>өтуін талап етпейтін,</w:t>
            </w:r>
            <w:r>
              <w:br/>
            </w:r>
            <w:r>
              <w:rPr>
                <w:rFonts w:ascii="Times New Roman"/>
                <w:b w:val="false"/>
                <w:i w:val="false"/>
                <w:color w:val="000000"/>
                <w:sz w:val="20"/>
              </w:rPr>
              <w:t>
</w:t>
            </w:r>
            <w:r>
              <w:rPr>
                <w:rFonts w:ascii="Times New Roman"/>
                <w:b w:val="false"/>
                <w:i w:val="false"/>
                <w:color w:val="000000"/>
                <w:sz w:val="20"/>
              </w:rPr>
              <w:t>Александровка селосының</w:t>
            </w:r>
            <w:r>
              <w:br/>
            </w:r>
            <w:r>
              <w:rPr>
                <w:rFonts w:ascii="Times New Roman"/>
                <w:b w:val="false"/>
                <w:i w:val="false"/>
                <w:color w:val="000000"/>
                <w:sz w:val="20"/>
              </w:rPr>
              <w:t>
</w:t>
            </w:r>
            <w:r>
              <w:rPr>
                <w:rFonts w:ascii="Times New Roman"/>
                <w:b w:val="false"/>
                <w:i w:val="false"/>
                <w:color w:val="000000"/>
                <w:sz w:val="20"/>
              </w:rPr>
              <w:t>аумақтарын көгалдандыру,</w:t>
            </w:r>
            <w:r>
              <w:br/>
            </w:r>
            <w:r>
              <w:rPr>
                <w:rFonts w:ascii="Times New Roman"/>
                <w:b w:val="false"/>
                <w:i w:val="false"/>
                <w:color w:val="000000"/>
                <w:sz w:val="20"/>
              </w:rPr>
              <w:t>
</w:t>
            </w:r>
            <w:r>
              <w:rPr>
                <w:rFonts w:ascii="Times New Roman"/>
                <w:b w:val="false"/>
                <w:i w:val="false"/>
                <w:color w:val="000000"/>
                <w:sz w:val="20"/>
              </w:rPr>
              <w:t>жинау және аббаттандыру</w:t>
            </w:r>
            <w:r>
              <w:br/>
            </w:r>
            <w:r>
              <w:rPr>
                <w:rFonts w:ascii="Times New Roman"/>
                <w:b w:val="false"/>
                <w:i w:val="false"/>
                <w:color w:val="000000"/>
                <w:sz w:val="20"/>
              </w:rPr>
              <w:t>
</w:t>
            </w:r>
            <w:r>
              <w:rPr>
                <w:rFonts w:ascii="Times New Roman"/>
                <w:b w:val="false"/>
                <w:i w:val="false"/>
                <w:color w:val="000000"/>
                <w:sz w:val="20"/>
              </w:rPr>
              <w:t>жөніндегі жұмыстарға күн</w:t>
            </w:r>
            <w:r>
              <w:br/>
            </w:r>
            <w:r>
              <w:rPr>
                <w:rFonts w:ascii="Times New Roman"/>
                <w:b w:val="false"/>
                <w:i w:val="false"/>
                <w:color w:val="000000"/>
                <w:sz w:val="20"/>
              </w:rPr>
              <w:t>
</w:t>
            </w:r>
            <w:r>
              <w:rPr>
                <w:rFonts w:ascii="Times New Roman"/>
                <w:b w:val="false"/>
                <w:i w:val="false"/>
                <w:color w:val="000000"/>
                <w:sz w:val="20"/>
              </w:rPr>
              <w:t>сайынғы көмек</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w:t>
            </w:r>
            <w:r>
              <w:br/>
            </w:r>
            <w:r>
              <w:rPr>
                <w:rFonts w:ascii="Times New Roman"/>
                <w:b w:val="false"/>
                <w:i w:val="false"/>
                <w:color w:val="000000"/>
                <w:sz w:val="20"/>
              </w:rPr>
              <w:t>
</w:t>
            </w:r>
            <w:r>
              <w:rPr>
                <w:rFonts w:ascii="Times New Roman"/>
                <w:b w:val="false"/>
                <w:i w:val="false"/>
                <w:color w:val="000000"/>
                <w:sz w:val="20"/>
              </w:rPr>
              <w:t>қатысушының жұмыс</w:t>
            </w:r>
            <w:r>
              <w:br/>
            </w:r>
            <w:r>
              <w:rPr>
                <w:rFonts w:ascii="Times New Roman"/>
                <w:b w:val="false"/>
                <w:i w:val="false"/>
                <w:color w:val="000000"/>
                <w:sz w:val="20"/>
              </w:rPr>
              <w:t>
</w:t>
            </w:r>
            <w:r>
              <w:rPr>
                <w:rFonts w:ascii="Times New Roman"/>
                <w:b w:val="false"/>
                <w:i w:val="false"/>
                <w:color w:val="000000"/>
                <w:sz w:val="20"/>
              </w:rPr>
              <w:t>уақытының ұзақтығы</w:t>
            </w:r>
            <w:r>
              <w:br/>
            </w:r>
            <w:r>
              <w:rPr>
                <w:rFonts w:ascii="Times New Roman"/>
                <w:b w:val="false"/>
                <w:i w:val="false"/>
                <w:color w:val="000000"/>
                <w:sz w:val="20"/>
              </w:rPr>
              <w:t>
</w:t>
            </w: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Республикасының еңбек</w:t>
            </w:r>
            <w:r>
              <w:br/>
            </w:r>
            <w:r>
              <w:rPr>
                <w:rFonts w:ascii="Times New Roman"/>
                <w:b w:val="false"/>
                <w:i w:val="false"/>
                <w:color w:val="000000"/>
                <w:sz w:val="20"/>
              </w:rPr>
              <w:t>
</w:t>
            </w:r>
            <w:r>
              <w:rPr>
                <w:rFonts w:ascii="Times New Roman"/>
                <w:b w:val="false"/>
                <w:i w:val="false"/>
                <w:color w:val="000000"/>
                <w:sz w:val="20"/>
              </w:rPr>
              <w:t>заңнамасымен көзделген</w:t>
            </w:r>
            <w:r>
              <w:br/>
            </w:r>
            <w:r>
              <w:rPr>
                <w:rFonts w:ascii="Times New Roman"/>
                <w:b w:val="false"/>
                <w:i w:val="false"/>
                <w:color w:val="000000"/>
                <w:sz w:val="20"/>
              </w:rPr>
              <w:t>
</w:t>
            </w:r>
            <w:r>
              <w:rPr>
                <w:rFonts w:ascii="Times New Roman"/>
                <w:b w:val="false"/>
                <w:i w:val="false"/>
                <w:color w:val="000000"/>
                <w:sz w:val="20"/>
              </w:rPr>
              <w:t>шектеулерді ескеріп</w:t>
            </w:r>
            <w:r>
              <w:br/>
            </w:r>
            <w:r>
              <w:rPr>
                <w:rFonts w:ascii="Times New Roman"/>
                <w:b w:val="false"/>
                <w:i w:val="false"/>
                <w:color w:val="000000"/>
                <w:sz w:val="20"/>
              </w:rPr>
              <w:t>
</w:t>
            </w:r>
            <w:r>
              <w:rPr>
                <w:rFonts w:ascii="Times New Roman"/>
                <w:b w:val="false"/>
                <w:i w:val="false"/>
                <w:color w:val="000000"/>
                <w:sz w:val="20"/>
              </w:rPr>
              <w:t>аптасына 40 сағаттан</w:t>
            </w:r>
            <w:r>
              <w:br/>
            </w:r>
            <w:r>
              <w:rPr>
                <w:rFonts w:ascii="Times New Roman"/>
                <w:b w:val="false"/>
                <w:i w:val="false"/>
                <w:color w:val="000000"/>
                <w:sz w:val="20"/>
              </w:rPr>
              <w:t>
</w:t>
            </w:r>
            <w:r>
              <w:rPr>
                <w:rFonts w:ascii="Times New Roman"/>
                <w:b w:val="false"/>
                <w:i w:val="false"/>
                <w:color w:val="000000"/>
                <w:sz w:val="20"/>
              </w:rPr>
              <w:t>аспауы тиіс, екі</w:t>
            </w:r>
            <w:r>
              <w:br/>
            </w:r>
            <w:r>
              <w:rPr>
                <w:rFonts w:ascii="Times New Roman"/>
                <w:b w:val="false"/>
                <w:i w:val="false"/>
                <w:color w:val="000000"/>
                <w:sz w:val="20"/>
              </w:rPr>
              <w:t>
</w:t>
            </w:r>
            <w:r>
              <w:rPr>
                <w:rFonts w:ascii="Times New Roman"/>
                <w:b w:val="false"/>
                <w:i w:val="false"/>
                <w:color w:val="000000"/>
                <w:sz w:val="20"/>
              </w:rPr>
              <w:t>демалыс күндері, бір</w:t>
            </w:r>
            <w:r>
              <w:br/>
            </w:r>
            <w:r>
              <w:rPr>
                <w:rFonts w:ascii="Times New Roman"/>
                <w:b w:val="false"/>
                <w:i w:val="false"/>
                <w:color w:val="000000"/>
                <w:sz w:val="20"/>
              </w:rPr>
              <w:t>
</w:t>
            </w:r>
            <w:r>
              <w:rPr>
                <w:rFonts w:ascii="Times New Roman"/>
                <w:b w:val="false"/>
                <w:i w:val="false"/>
                <w:color w:val="000000"/>
                <w:sz w:val="20"/>
              </w:rPr>
              <w:t>сағаттан кем емес түскі</w:t>
            </w:r>
            <w:r>
              <w:br/>
            </w:r>
            <w:r>
              <w:rPr>
                <w:rFonts w:ascii="Times New Roman"/>
                <w:b w:val="false"/>
                <w:i w:val="false"/>
                <w:color w:val="000000"/>
                <w:sz w:val="20"/>
              </w:rPr>
              <w:t>
</w:t>
            </w:r>
            <w:r>
              <w:rPr>
                <w:rFonts w:ascii="Times New Roman"/>
                <w:b w:val="false"/>
                <w:i w:val="false"/>
                <w:color w:val="000000"/>
                <w:sz w:val="20"/>
              </w:rPr>
              <w:t>үзіліс</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"Горизонт-2012"</w:t>
            </w:r>
            <w:r>
              <w:br/>
            </w:r>
            <w:r>
              <w:rPr>
                <w:rFonts w:ascii="Times New Roman"/>
                <w:b w:val="false"/>
                <w:i w:val="false"/>
                <w:color w:val="000000"/>
                <w:sz w:val="20"/>
              </w:rPr>
              <w:t>
</w:t>
            </w:r>
            <w:r>
              <w:rPr>
                <w:rFonts w:ascii="Times New Roman"/>
                <w:b w:val="false"/>
                <w:i w:val="false"/>
                <w:color w:val="000000"/>
                <w:sz w:val="20"/>
              </w:rPr>
              <w:t>жауапкершілігі</w:t>
            </w:r>
            <w:r>
              <w:br/>
            </w:r>
            <w:r>
              <w:rPr>
                <w:rFonts w:ascii="Times New Roman"/>
                <w:b w:val="false"/>
                <w:i w:val="false"/>
                <w:color w:val="000000"/>
                <w:sz w:val="20"/>
              </w:rPr>
              <w:t>
</w:t>
            </w:r>
            <w:r>
              <w:rPr>
                <w:rFonts w:ascii="Times New Roman"/>
                <w:b w:val="false"/>
                <w:i w:val="false"/>
                <w:color w:val="000000"/>
                <w:sz w:val="20"/>
              </w:rPr>
              <w:t>шектеулі</w:t>
            </w:r>
            <w:r>
              <w:br/>
            </w:r>
            <w:r>
              <w:rPr>
                <w:rFonts w:ascii="Times New Roman"/>
                <w:b w:val="false"/>
                <w:i w:val="false"/>
                <w:color w:val="000000"/>
                <w:sz w:val="20"/>
              </w:rPr>
              <w:t>
</w:t>
            </w:r>
            <w:r>
              <w:rPr>
                <w:rFonts w:ascii="Times New Roman"/>
                <w:b w:val="false"/>
                <w:i w:val="false"/>
                <w:color w:val="000000"/>
                <w:sz w:val="20"/>
              </w:rPr>
              <w:t>серіктестігі</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w:t>
            </w:r>
            <w:r>
              <w:br/>
            </w:r>
            <w:r>
              <w:rPr>
                <w:rFonts w:ascii="Times New Roman"/>
                <w:b w:val="false"/>
                <w:i w:val="false"/>
                <w:color w:val="000000"/>
                <w:sz w:val="20"/>
              </w:rPr>
              <w:t>
</w:t>
            </w:r>
            <w:r>
              <w:rPr>
                <w:rFonts w:ascii="Times New Roman"/>
                <w:b w:val="false"/>
                <w:i w:val="false"/>
                <w:color w:val="000000"/>
                <w:sz w:val="20"/>
              </w:rPr>
              <w:t>кәсіптік даярлаудан</w:t>
            </w:r>
            <w:r>
              <w:br/>
            </w:r>
            <w:r>
              <w:rPr>
                <w:rFonts w:ascii="Times New Roman"/>
                <w:b w:val="false"/>
                <w:i w:val="false"/>
                <w:color w:val="000000"/>
                <w:sz w:val="20"/>
              </w:rPr>
              <w:t>
</w:t>
            </w:r>
            <w:r>
              <w:rPr>
                <w:rFonts w:ascii="Times New Roman"/>
                <w:b w:val="false"/>
                <w:i w:val="false"/>
                <w:color w:val="000000"/>
                <w:sz w:val="20"/>
              </w:rPr>
              <w:t>өтуін талап етпейтін,</w:t>
            </w:r>
            <w:r>
              <w:br/>
            </w:r>
            <w:r>
              <w:rPr>
                <w:rFonts w:ascii="Times New Roman"/>
                <w:b w:val="false"/>
                <w:i w:val="false"/>
                <w:color w:val="000000"/>
                <w:sz w:val="20"/>
              </w:rPr>
              <w:t>
</w:t>
            </w:r>
            <w:r>
              <w:rPr>
                <w:rFonts w:ascii="Times New Roman"/>
                <w:b w:val="false"/>
                <w:i w:val="false"/>
                <w:color w:val="000000"/>
                <w:sz w:val="20"/>
              </w:rPr>
              <w:t>Белозерка, Балыкты,</w:t>
            </w:r>
            <w:r>
              <w:br/>
            </w:r>
            <w:r>
              <w:rPr>
                <w:rFonts w:ascii="Times New Roman"/>
                <w:b w:val="false"/>
                <w:i w:val="false"/>
                <w:color w:val="000000"/>
                <w:sz w:val="20"/>
              </w:rPr>
              <w:t>
</w:t>
            </w:r>
            <w:r>
              <w:rPr>
                <w:rFonts w:ascii="Times New Roman"/>
                <w:b w:val="false"/>
                <w:i w:val="false"/>
                <w:color w:val="000000"/>
                <w:sz w:val="20"/>
              </w:rPr>
              <w:t>Сергеевка селоларының</w:t>
            </w:r>
            <w:r>
              <w:br/>
            </w:r>
            <w:r>
              <w:rPr>
                <w:rFonts w:ascii="Times New Roman"/>
                <w:b w:val="false"/>
                <w:i w:val="false"/>
                <w:color w:val="000000"/>
                <w:sz w:val="20"/>
              </w:rPr>
              <w:t>
</w:t>
            </w:r>
            <w:r>
              <w:rPr>
                <w:rFonts w:ascii="Times New Roman"/>
                <w:b w:val="false"/>
                <w:i w:val="false"/>
                <w:color w:val="000000"/>
                <w:sz w:val="20"/>
              </w:rPr>
              <w:t>аумақтарын көгалдандыру,</w:t>
            </w:r>
            <w:r>
              <w:br/>
            </w:r>
            <w:r>
              <w:rPr>
                <w:rFonts w:ascii="Times New Roman"/>
                <w:b w:val="false"/>
                <w:i w:val="false"/>
                <w:color w:val="000000"/>
                <w:sz w:val="20"/>
              </w:rPr>
              <w:t>
</w:t>
            </w:r>
            <w:r>
              <w:rPr>
                <w:rFonts w:ascii="Times New Roman"/>
                <w:b w:val="false"/>
                <w:i w:val="false"/>
                <w:color w:val="000000"/>
                <w:sz w:val="20"/>
              </w:rPr>
              <w:t>жинау және аббаттандыру</w:t>
            </w:r>
            <w:r>
              <w:br/>
            </w:r>
            <w:r>
              <w:rPr>
                <w:rFonts w:ascii="Times New Roman"/>
                <w:b w:val="false"/>
                <w:i w:val="false"/>
                <w:color w:val="000000"/>
                <w:sz w:val="20"/>
              </w:rPr>
              <w:t>
</w:t>
            </w:r>
            <w:r>
              <w:rPr>
                <w:rFonts w:ascii="Times New Roman"/>
                <w:b w:val="false"/>
                <w:i w:val="false"/>
                <w:color w:val="000000"/>
                <w:sz w:val="20"/>
              </w:rPr>
              <w:t>жөніндегі жұмыстарға күн</w:t>
            </w:r>
            <w:r>
              <w:br/>
            </w:r>
            <w:r>
              <w:rPr>
                <w:rFonts w:ascii="Times New Roman"/>
                <w:b w:val="false"/>
                <w:i w:val="false"/>
                <w:color w:val="000000"/>
                <w:sz w:val="20"/>
              </w:rPr>
              <w:t>
</w:t>
            </w:r>
            <w:r>
              <w:rPr>
                <w:rFonts w:ascii="Times New Roman"/>
                <w:b w:val="false"/>
                <w:i w:val="false"/>
                <w:color w:val="000000"/>
                <w:sz w:val="20"/>
              </w:rPr>
              <w:t>сайынғы көмек</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w:t>
            </w:r>
            <w:r>
              <w:br/>
            </w:r>
            <w:r>
              <w:rPr>
                <w:rFonts w:ascii="Times New Roman"/>
                <w:b w:val="false"/>
                <w:i w:val="false"/>
                <w:color w:val="000000"/>
                <w:sz w:val="20"/>
              </w:rPr>
              <w:t>
</w:t>
            </w:r>
            <w:r>
              <w:rPr>
                <w:rFonts w:ascii="Times New Roman"/>
                <w:b w:val="false"/>
                <w:i w:val="false"/>
                <w:color w:val="000000"/>
                <w:sz w:val="20"/>
              </w:rPr>
              <w:t>қатысушының жұмыс</w:t>
            </w:r>
            <w:r>
              <w:br/>
            </w:r>
            <w:r>
              <w:rPr>
                <w:rFonts w:ascii="Times New Roman"/>
                <w:b w:val="false"/>
                <w:i w:val="false"/>
                <w:color w:val="000000"/>
                <w:sz w:val="20"/>
              </w:rPr>
              <w:t>
</w:t>
            </w:r>
            <w:r>
              <w:rPr>
                <w:rFonts w:ascii="Times New Roman"/>
                <w:b w:val="false"/>
                <w:i w:val="false"/>
                <w:color w:val="000000"/>
                <w:sz w:val="20"/>
              </w:rPr>
              <w:t>уақытының ұзақтығы</w:t>
            </w:r>
            <w:r>
              <w:br/>
            </w:r>
            <w:r>
              <w:rPr>
                <w:rFonts w:ascii="Times New Roman"/>
                <w:b w:val="false"/>
                <w:i w:val="false"/>
                <w:color w:val="000000"/>
                <w:sz w:val="20"/>
              </w:rPr>
              <w:t>
</w:t>
            </w: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Республикасының еңбек</w:t>
            </w:r>
            <w:r>
              <w:br/>
            </w:r>
            <w:r>
              <w:rPr>
                <w:rFonts w:ascii="Times New Roman"/>
                <w:b w:val="false"/>
                <w:i w:val="false"/>
                <w:color w:val="000000"/>
                <w:sz w:val="20"/>
              </w:rPr>
              <w:t>
</w:t>
            </w:r>
            <w:r>
              <w:rPr>
                <w:rFonts w:ascii="Times New Roman"/>
                <w:b w:val="false"/>
                <w:i w:val="false"/>
                <w:color w:val="000000"/>
                <w:sz w:val="20"/>
              </w:rPr>
              <w:t>заңнамасымен көзделген</w:t>
            </w:r>
            <w:r>
              <w:br/>
            </w:r>
            <w:r>
              <w:rPr>
                <w:rFonts w:ascii="Times New Roman"/>
                <w:b w:val="false"/>
                <w:i w:val="false"/>
                <w:color w:val="000000"/>
                <w:sz w:val="20"/>
              </w:rPr>
              <w:t>
</w:t>
            </w:r>
            <w:r>
              <w:rPr>
                <w:rFonts w:ascii="Times New Roman"/>
                <w:b w:val="false"/>
                <w:i w:val="false"/>
                <w:color w:val="000000"/>
                <w:sz w:val="20"/>
              </w:rPr>
              <w:t>шектеулерді ескеріп</w:t>
            </w:r>
            <w:r>
              <w:br/>
            </w:r>
            <w:r>
              <w:rPr>
                <w:rFonts w:ascii="Times New Roman"/>
                <w:b w:val="false"/>
                <w:i w:val="false"/>
                <w:color w:val="000000"/>
                <w:sz w:val="20"/>
              </w:rPr>
              <w:t>
</w:t>
            </w:r>
            <w:r>
              <w:rPr>
                <w:rFonts w:ascii="Times New Roman"/>
                <w:b w:val="false"/>
                <w:i w:val="false"/>
                <w:color w:val="000000"/>
                <w:sz w:val="20"/>
              </w:rPr>
              <w:t>аптасына 40 сағаттан</w:t>
            </w:r>
            <w:r>
              <w:br/>
            </w:r>
            <w:r>
              <w:rPr>
                <w:rFonts w:ascii="Times New Roman"/>
                <w:b w:val="false"/>
                <w:i w:val="false"/>
                <w:color w:val="000000"/>
                <w:sz w:val="20"/>
              </w:rPr>
              <w:t>
</w:t>
            </w:r>
            <w:r>
              <w:rPr>
                <w:rFonts w:ascii="Times New Roman"/>
                <w:b w:val="false"/>
                <w:i w:val="false"/>
                <w:color w:val="000000"/>
                <w:sz w:val="20"/>
              </w:rPr>
              <w:t>аспауы тиіс, екі</w:t>
            </w:r>
            <w:r>
              <w:br/>
            </w:r>
            <w:r>
              <w:rPr>
                <w:rFonts w:ascii="Times New Roman"/>
                <w:b w:val="false"/>
                <w:i w:val="false"/>
                <w:color w:val="000000"/>
                <w:sz w:val="20"/>
              </w:rPr>
              <w:t>
</w:t>
            </w:r>
            <w:r>
              <w:rPr>
                <w:rFonts w:ascii="Times New Roman"/>
                <w:b w:val="false"/>
                <w:i w:val="false"/>
                <w:color w:val="000000"/>
                <w:sz w:val="20"/>
              </w:rPr>
              <w:t>демалыс күндері, бір</w:t>
            </w:r>
            <w:r>
              <w:br/>
            </w:r>
            <w:r>
              <w:rPr>
                <w:rFonts w:ascii="Times New Roman"/>
                <w:b w:val="false"/>
                <w:i w:val="false"/>
                <w:color w:val="000000"/>
                <w:sz w:val="20"/>
              </w:rPr>
              <w:t>
</w:t>
            </w:r>
            <w:r>
              <w:rPr>
                <w:rFonts w:ascii="Times New Roman"/>
                <w:b w:val="false"/>
                <w:i w:val="false"/>
                <w:color w:val="000000"/>
                <w:sz w:val="20"/>
              </w:rPr>
              <w:t>сағаттан кем емес түскі</w:t>
            </w:r>
            <w:r>
              <w:br/>
            </w:r>
            <w:r>
              <w:rPr>
                <w:rFonts w:ascii="Times New Roman"/>
                <w:b w:val="false"/>
                <w:i w:val="false"/>
                <w:color w:val="000000"/>
                <w:sz w:val="20"/>
              </w:rPr>
              <w:t>
</w:t>
            </w:r>
            <w:r>
              <w:rPr>
                <w:rFonts w:ascii="Times New Roman"/>
                <w:b w:val="false"/>
                <w:i w:val="false"/>
                <w:color w:val="000000"/>
                <w:sz w:val="20"/>
              </w:rPr>
              <w:t>үзіліс</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"Горизонт-2012"</w:t>
            </w:r>
            <w:r>
              <w:br/>
            </w:r>
            <w:r>
              <w:rPr>
                <w:rFonts w:ascii="Times New Roman"/>
                <w:b w:val="false"/>
                <w:i w:val="false"/>
                <w:color w:val="000000"/>
                <w:sz w:val="20"/>
              </w:rPr>
              <w:t>
</w:t>
            </w:r>
            <w:r>
              <w:rPr>
                <w:rFonts w:ascii="Times New Roman"/>
                <w:b w:val="false"/>
                <w:i w:val="false"/>
                <w:color w:val="000000"/>
                <w:sz w:val="20"/>
              </w:rPr>
              <w:t>жауапкершілігі</w:t>
            </w:r>
            <w:r>
              <w:br/>
            </w:r>
            <w:r>
              <w:rPr>
                <w:rFonts w:ascii="Times New Roman"/>
                <w:b w:val="false"/>
                <w:i w:val="false"/>
                <w:color w:val="000000"/>
                <w:sz w:val="20"/>
              </w:rPr>
              <w:t>
</w:t>
            </w:r>
            <w:r>
              <w:rPr>
                <w:rFonts w:ascii="Times New Roman"/>
                <w:b w:val="false"/>
                <w:i w:val="false"/>
                <w:color w:val="000000"/>
                <w:sz w:val="20"/>
              </w:rPr>
              <w:t>шектеулі</w:t>
            </w:r>
            <w:r>
              <w:br/>
            </w:r>
            <w:r>
              <w:rPr>
                <w:rFonts w:ascii="Times New Roman"/>
                <w:b w:val="false"/>
                <w:i w:val="false"/>
                <w:color w:val="000000"/>
                <w:sz w:val="20"/>
              </w:rPr>
              <w:t>
</w:t>
            </w:r>
            <w:r>
              <w:rPr>
                <w:rFonts w:ascii="Times New Roman"/>
                <w:b w:val="false"/>
                <w:i w:val="false"/>
                <w:color w:val="000000"/>
                <w:sz w:val="20"/>
              </w:rPr>
              <w:t>серіктестігі</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w:t>
            </w:r>
            <w:r>
              <w:br/>
            </w:r>
            <w:r>
              <w:rPr>
                <w:rFonts w:ascii="Times New Roman"/>
                <w:b w:val="false"/>
                <w:i w:val="false"/>
                <w:color w:val="000000"/>
                <w:sz w:val="20"/>
              </w:rPr>
              <w:t>
</w:t>
            </w:r>
            <w:r>
              <w:rPr>
                <w:rFonts w:ascii="Times New Roman"/>
                <w:b w:val="false"/>
                <w:i w:val="false"/>
                <w:color w:val="000000"/>
                <w:sz w:val="20"/>
              </w:rPr>
              <w:t>кәсіптік даярлаудан</w:t>
            </w:r>
            <w:r>
              <w:br/>
            </w:r>
            <w:r>
              <w:rPr>
                <w:rFonts w:ascii="Times New Roman"/>
                <w:b w:val="false"/>
                <w:i w:val="false"/>
                <w:color w:val="000000"/>
                <w:sz w:val="20"/>
              </w:rPr>
              <w:t>
</w:t>
            </w:r>
            <w:r>
              <w:rPr>
                <w:rFonts w:ascii="Times New Roman"/>
                <w:b w:val="false"/>
                <w:i w:val="false"/>
                <w:color w:val="000000"/>
                <w:sz w:val="20"/>
              </w:rPr>
              <w:t>өтуін талап етпейтін,</w:t>
            </w:r>
            <w:r>
              <w:br/>
            </w:r>
            <w:r>
              <w:rPr>
                <w:rFonts w:ascii="Times New Roman"/>
                <w:b w:val="false"/>
                <w:i w:val="false"/>
                <w:color w:val="000000"/>
                <w:sz w:val="20"/>
              </w:rPr>
              <w:t>
</w:t>
            </w:r>
            <w:r>
              <w:rPr>
                <w:rFonts w:ascii="Times New Roman"/>
                <w:b w:val="false"/>
                <w:i w:val="false"/>
                <w:color w:val="000000"/>
                <w:sz w:val="20"/>
              </w:rPr>
              <w:t>Борис-Романовка</w:t>
            </w:r>
            <w:r>
              <w:br/>
            </w:r>
            <w:r>
              <w:rPr>
                <w:rFonts w:ascii="Times New Roman"/>
                <w:b w:val="false"/>
                <w:i w:val="false"/>
                <w:color w:val="000000"/>
                <w:sz w:val="20"/>
              </w:rPr>
              <w:t>
</w:t>
            </w:r>
            <w:r>
              <w:rPr>
                <w:rFonts w:ascii="Times New Roman"/>
                <w:b w:val="false"/>
                <w:i w:val="false"/>
                <w:color w:val="000000"/>
                <w:sz w:val="20"/>
              </w:rPr>
              <w:t>селосының аумақтарын</w:t>
            </w:r>
            <w:r>
              <w:br/>
            </w:r>
            <w:r>
              <w:rPr>
                <w:rFonts w:ascii="Times New Roman"/>
                <w:b w:val="false"/>
                <w:i w:val="false"/>
                <w:color w:val="000000"/>
                <w:sz w:val="20"/>
              </w:rPr>
              <w:t>
</w:t>
            </w:r>
            <w:r>
              <w:rPr>
                <w:rFonts w:ascii="Times New Roman"/>
                <w:b w:val="false"/>
                <w:i w:val="false"/>
                <w:color w:val="000000"/>
                <w:sz w:val="20"/>
              </w:rPr>
              <w:t>көгалдандыру, жинау және</w:t>
            </w:r>
            <w:r>
              <w:br/>
            </w:r>
            <w:r>
              <w:rPr>
                <w:rFonts w:ascii="Times New Roman"/>
                <w:b w:val="false"/>
                <w:i w:val="false"/>
                <w:color w:val="000000"/>
                <w:sz w:val="20"/>
              </w:rPr>
              <w:t>
</w:t>
            </w:r>
            <w:r>
              <w:rPr>
                <w:rFonts w:ascii="Times New Roman"/>
                <w:b w:val="false"/>
                <w:i w:val="false"/>
                <w:color w:val="000000"/>
                <w:sz w:val="20"/>
              </w:rPr>
              <w:t>аббаттандыру жөніндегі</w:t>
            </w:r>
            <w:r>
              <w:br/>
            </w:r>
            <w:r>
              <w:rPr>
                <w:rFonts w:ascii="Times New Roman"/>
                <w:b w:val="false"/>
                <w:i w:val="false"/>
                <w:color w:val="000000"/>
                <w:sz w:val="20"/>
              </w:rPr>
              <w:t>
</w:t>
            </w:r>
            <w:r>
              <w:rPr>
                <w:rFonts w:ascii="Times New Roman"/>
                <w:b w:val="false"/>
                <w:i w:val="false"/>
                <w:color w:val="000000"/>
                <w:sz w:val="20"/>
              </w:rPr>
              <w:t>жұмыстарға күн сайынғы</w:t>
            </w:r>
            <w:r>
              <w:br/>
            </w:r>
            <w:r>
              <w:rPr>
                <w:rFonts w:ascii="Times New Roman"/>
                <w:b w:val="false"/>
                <w:i w:val="false"/>
                <w:color w:val="000000"/>
                <w:sz w:val="20"/>
              </w:rPr>
              <w:t>
</w:t>
            </w:r>
            <w:r>
              <w:rPr>
                <w:rFonts w:ascii="Times New Roman"/>
                <w:b w:val="false"/>
                <w:i w:val="false"/>
                <w:color w:val="000000"/>
                <w:sz w:val="20"/>
              </w:rPr>
              <w:t>көмек</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w:t>
            </w:r>
            <w:r>
              <w:br/>
            </w:r>
            <w:r>
              <w:rPr>
                <w:rFonts w:ascii="Times New Roman"/>
                <w:b w:val="false"/>
                <w:i w:val="false"/>
                <w:color w:val="000000"/>
                <w:sz w:val="20"/>
              </w:rPr>
              <w:t>
</w:t>
            </w:r>
            <w:r>
              <w:rPr>
                <w:rFonts w:ascii="Times New Roman"/>
                <w:b w:val="false"/>
                <w:i w:val="false"/>
                <w:color w:val="000000"/>
                <w:sz w:val="20"/>
              </w:rPr>
              <w:t>қатысушының жұмыс</w:t>
            </w:r>
            <w:r>
              <w:br/>
            </w:r>
            <w:r>
              <w:rPr>
                <w:rFonts w:ascii="Times New Roman"/>
                <w:b w:val="false"/>
                <w:i w:val="false"/>
                <w:color w:val="000000"/>
                <w:sz w:val="20"/>
              </w:rPr>
              <w:t>
</w:t>
            </w:r>
            <w:r>
              <w:rPr>
                <w:rFonts w:ascii="Times New Roman"/>
                <w:b w:val="false"/>
                <w:i w:val="false"/>
                <w:color w:val="000000"/>
                <w:sz w:val="20"/>
              </w:rPr>
              <w:t>уақытының ұзақтығы</w:t>
            </w:r>
            <w:r>
              <w:br/>
            </w:r>
            <w:r>
              <w:rPr>
                <w:rFonts w:ascii="Times New Roman"/>
                <w:b w:val="false"/>
                <w:i w:val="false"/>
                <w:color w:val="000000"/>
                <w:sz w:val="20"/>
              </w:rPr>
              <w:t>
</w:t>
            </w: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Республикасының еңбек</w:t>
            </w:r>
            <w:r>
              <w:br/>
            </w:r>
            <w:r>
              <w:rPr>
                <w:rFonts w:ascii="Times New Roman"/>
                <w:b w:val="false"/>
                <w:i w:val="false"/>
                <w:color w:val="000000"/>
                <w:sz w:val="20"/>
              </w:rPr>
              <w:t>
</w:t>
            </w:r>
            <w:r>
              <w:rPr>
                <w:rFonts w:ascii="Times New Roman"/>
                <w:b w:val="false"/>
                <w:i w:val="false"/>
                <w:color w:val="000000"/>
                <w:sz w:val="20"/>
              </w:rPr>
              <w:t>заңнамасымен көзделген</w:t>
            </w:r>
            <w:r>
              <w:br/>
            </w:r>
            <w:r>
              <w:rPr>
                <w:rFonts w:ascii="Times New Roman"/>
                <w:b w:val="false"/>
                <w:i w:val="false"/>
                <w:color w:val="000000"/>
                <w:sz w:val="20"/>
              </w:rPr>
              <w:t>
</w:t>
            </w:r>
            <w:r>
              <w:rPr>
                <w:rFonts w:ascii="Times New Roman"/>
                <w:b w:val="false"/>
                <w:i w:val="false"/>
                <w:color w:val="000000"/>
                <w:sz w:val="20"/>
              </w:rPr>
              <w:t>шектеулерді ескеріп</w:t>
            </w:r>
            <w:r>
              <w:br/>
            </w:r>
            <w:r>
              <w:rPr>
                <w:rFonts w:ascii="Times New Roman"/>
                <w:b w:val="false"/>
                <w:i w:val="false"/>
                <w:color w:val="000000"/>
                <w:sz w:val="20"/>
              </w:rPr>
              <w:t>
</w:t>
            </w:r>
            <w:r>
              <w:rPr>
                <w:rFonts w:ascii="Times New Roman"/>
                <w:b w:val="false"/>
                <w:i w:val="false"/>
                <w:color w:val="000000"/>
                <w:sz w:val="20"/>
              </w:rPr>
              <w:t>аптасына 40 сағаттан</w:t>
            </w:r>
            <w:r>
              <w:br/>
            </w:r>
            <w:r>
              <w:rPr>
                <w:rFonts w:ascii="Times New Roman"/>
                <w:b w:val="false"/>
                <w:i w:val="false"/>
                <w:color w:val="000000"/>
                <w:sz w:val="20"/>
              </w:rPr>
              <w:t>
</w:t>
            </w:r>
            <w:r>
              <w:rPr>
                <w:rFonts w:ascii="Times New Roman"/>
                <w:b w:val="false"/>
                <w:i w:val="false"/>
                <w:color w:val="000000"/>
                <w:sz w:val="20"/>
              </w:rPr>
              <w:t>аспауы тиіс, екі</w:t>
            </w:r>
            <w:r>
              <w:br/>
            </w:r>
            <w:r>
              <w:rPr>
                <w:rFonts w:ascii="Times New Roman"/>
                <w:b w:val="false"/>
                <w:i w:val="false"/>
                <w:color w:val="000000"/>
                <w:sz w:val="20"/>
              </w:rPr>
              <w:t>
</w:t>
            </w:r>
            <w:r>
              <w:rPr>
                <w:rFonts w:ascii="Times New Roman"/>
                <w:b w:val="false"/>
                <w:i w:val="false"/>
                <w:color w:val="000000"/>
                <w:sz w:val="20"/>
              </w:rPr>
              <w:t>демалыс күндері, бір</w:t>
            </w:r>
            <w:r>
              <w:br/>
            </w:r>
            <w:r>
              <w:rPr>
                <w:rFonts w:ascii="Times New Roman"/>
                <w:b w:val="false"/>
                <w:i w:val="false"/>
                <w:color w:val="000000"/>
                <w:sz w:val="20"/>
              </w:rPr>
              <w:t>
</w:t>
            </w:r>
            <w:r>
              <w:rPr>
                <w:rFonts w:ascii="Times New Roman"/>
                <w:b w:val="false"/>
                <w:i w:val="false"/>
                <w:color w:val="000000"/>
                <w:sz w:val="20"/>
              </w:rPr>
              <w:t>сағаттан кем емес түскі</w:t>
            </w:r>
            <w:r>
              <w:br/>
            </w:r>
            <w:r>
              <w:rPr>
                <w:rFonts w:ascii="Times New Roman"/>
                <w:b w:val="false"/>
                <w:i w:val="false"/>
                <w:color w:val="000000"/>
                <w:sz w:val="20"/>
              </w:rPr>
              <w:t>
</w:t>
            </w:r>
            <w:r>
              <w:rPr>
                <w:rFonts w:ascii="Times New Roman"/>
                <w:b w:val="false"/>
                <w:i w:val="false"/>
                <w:color w:val="000000"/>
                <w:sz w:val="20"/>
              </w:rPr>
              <w:t>үзіліс</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"Горизонт-2012"</w:t>
            </w:r>
            <w:r>
              <w:br/>
            </w:r>
            <w:r>
              <w:rPr>
                <w:rFonts w:ascii="Times New Roman"/>
                <w:b w:val="false"/>
                <w:i w:val="false"/>
                <w:color w:val="000000"/>
                <w:sz w:val="20"/>
              </w:rPr>
              <w:t>
</w:t>
            </w:r>
            <w:r>
              <w:rPr>
                <w:rFonts w:ascii="Times New Roman"/>
                <w:b w:val="false"/>
                <w:i w:val="false"/>
                <w:color w:val="000000"/>
                <w:sz w:val="20"/>
              </w:rPr>
              <w:t>жауапкершілігі</w:t>
            </w:r>
            <w:r>
              <w:br/>
            </w:r>
            <w:r>
              <w:rPr>
                <w:rFonts w:ascii="Times New Roman"/>
                <w:b w:val="false"/>
                <w:i w:val="false"/>
                <w:color w:val="000000"/>
                <w:sz w:val="20"/>
              </w:rPr>
              <w:t>
</w:t>
            </w:r>
            <w:r>
              <w:rPr>
                <w:rFonts w:ascii="Times New Roman"/>
                <w:b w:val="false"/>
                <w:i w:val="false"/>
                <w:color w:val="000000"/>
                <w:sz w:val="20"/>
              </w:rPr>
              <w:t>шектеулі</w:t>
            </w:r>
            <w:r>
              <w:br/>
            </w:r>
            <w:r>
              <w:rPr>
                <w:rFonts w:ascii="Times New Roman"/>
                <w:b w:val="false"/>
                <w:i w:val="false"/>
                <w:color w:val="000000"/>
                <w:sz w:val="20"/>
              </w:rPr>
              <w:t>
</w:t>
            </w:r>
            <w:r>
              <w:rPr>
                <w:rFonts w:ascii="Times New Roman"/>
                <w:b w:val="false"/>
                <w:i w:val="false"/>
                <w:color w:val="000000"/>
                <w:sz w:val="20"/>
              </w:rPr>
              <w:t>серіктестігі</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w:t>
            </w:r>
            <w:r>
              <w:br/>
            </w:r>
            <w:r>
              <w:rPr>
                <w:rFonts w:ascii="Times New Roman"/>
                <w:b w:val="false"/>
                <w:i w:val="false"/>
                <w:color w:val="000000"/>
                <w:sz w:val="20"/>
              </w:rPr>
              <w:t>
</w:t>
            </w:r>
            <w:r>
              <w:rPr>
                <w:rFonts w:ascii="Times New Roman"/>
                <w:b w:val="false"/>
                <w:i w:val="false"/>
                <w:color w:val="000000"/>
                <w:sz w:val="20"/>
              </w:rPr>
              <w:t>кәсіптік даярлаудан</w:t>
            </w:r>
            <w:r>
              <w:br/>
            </w:r>
            <w:r>
              <w:rPr>
                <w:rFonts w:ascii="Times New Roman"/>
                <w:b w:val="false"/>
                <w:i w:val="false"/>
                <w:color w:val="000000"/>
                <w:sz w:val="20"/>
              </w:rPr>
              <w:t>
</w:t>
            </w:r>
            <w:r>
              <w:rPr>
                <w:rFonts w:ascii="Times New Roman"/>
                <w:b w:val="false"/>
                <w:i w:val="false"/>
                <w:color w:val="000000"/>
                <w:sz w:val="20"/>
              </w:rPr>
              <w:t>өтуін талап етпейтін,</w:t>
            </w:r>
            <w:r>
              <w:br/>
            </w:r>
            <w:r>
              <w:rPr>
                <w:rFonts w:ascii="Times New Roman"/>
                <w:b w:val="false"/>
                <w:i w:val="false"/>
                <w:color w:val="000000"/>
                <w:sz w:val="20"/>
              </w:rPr>
              <w:t>
</w:t>
            </w:r>
            <w:r>
              <w:rPr>
                <w:rFonts w:ascii="Times New Roman"/>
                <w:b w:val="false"/>
                <w:i w:val="false"/>
                <w:color w:val="000000"/>
                <w:sz w:val="20"/>
              </w:rPr>
              <w:t>Владимировка селосының</w:t>
            </w:r>
            <w:r>
              <w:br/>
            </w:r>
            <w:r>
              <w:rPr>
                <w:rFonts w:ascii="Times New Roman"/>
                <w:b w:val="false"/>
                <w:i w:val="false"/>
                <w:color w:val="000000"/>
                <w:sz w:val="20"/>
              </w:rPr>
              <w:t>
</w:t>
            </w:r>
            <w:r>
              <w:rPr>
                <w:rFonts w:ascii="Times New Roman"/>
                <w:b w:val="false"/>
                <w:i w:val="false"/>
                <w:color w:val="000000"/>
                <w:sz w:val="20"/>
              </w:rPr>
              <w:t>аумақтарын көгалдандыру,</w:t>
            </w:r>
            <w:r>
              <w:br/>
            </w:r>
            <w:r>
              <w:rPr>
                <w:rFonts w:ascii="Times New Roman"/>
                <w:b w:val="false"/>
                <w:i w:val="false"/>
                <w:color w:val="000000"/>
                <w:sz w:val="20"/>
              </w:rPr>
              <w:t>
</w:t>
            </w:r>
            <w:r>
              <w:rPr>
                <w:rFonts w:ascii="Times New Roman"/>
                <w:b w:val="false"/>
                <w:i w:val="false"/>
                <w:color w:val="000000"/>
                <w:sz w:val="20"/>
              </w:rPr>
              <w:t>жинау және аббаттандыру</w:t>
            </w:r>
            <w:r>
              <w:br/>
            </w:r>
            <w:r>
              <w:rPr>
                <w:rFonts w:ascii="Times New Roman"/>
                <w:b w:val="false"/>
                <w:i w:val="false"/>
                <w:color w:val="000000"/>
                <w:sz w:val="20"/>
              </w:rPr>
              <w:t>
</w:t>
            </w:r>
            <w:r>
              <w:rPr>
                <w:rFonts w:ascii="Times New Roman"/>
                <w:b w:val="false"/>
                <w:i w:val="false"/>
                <w:color w:val="000000"/>
                <w:sz w:val="20"/>
              </w:rPr>
              <w:t>жөніндегі жұмыстарға күн</w:t>
            </w:r>
            <w:r>
              <w:br/>
            </w:r>
            <w:r>
              <w:rPr>
                <w:rFonts w:ascii="Times New Roman"/>
                <w:b w:val="false"/>
                <w:i w:val="false"/>
                <w:color w:val="000000"/>
                <w:sz w:val="20"/>
              </w:rPr>
              <w:t>
</w:t>
            </w:r>
            <w:r>
              <w:rPr>
                <w:rFonts w:ascii="Times New Roman"/>
                <w:b w:val="false"/>
                <w:i w:val="false"/>
                <w:color w:val="000000"/>
                <w:sz w:val="20"/>
              </w:rPr>
              <w:t>сайынғы көмек</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w:t>
            </w:r>
            <w:r>
              <w:br/>
            </w:r>
            <w:r>
              <w:rPr>
                <w:rFonts w:ascii="Times New Roman"/>
                <w:b w:val="false"/>
                <w:i w:val="false"/>
                <w:color w:val="000000"/>
                <w:sz w:val="20"/>
              </w:rPr>
              <w:t>
</w:t>
            </w:r>
            <w:r>
              <w:rPr>
                <w:rFonts w:ascii="Times New Roman"/>
                <w:b w:val="false"/>
                <w:i w:val="false"/>
                <w:color w:val="000000"/>
                <w:sz w:val="20"/>
              </w:rPr>
              <w:t>қатысушының жұмыс</w:t>
            </w:r>
            <w:r>
              <w:br/>
            </w:r>
            <w:r>
              <w:rPr>
                <w:rFonts w:ascii="Times New Roman"/>
                <w:b w:val="false"/>
                <w:i w:val="false"/>
                <w:color w:val="000000"/>
                <w:sz w:val="20"/>
              </w:rPr>
              <w:t>
</w:t>
            </w:r>
            <w:r>
              <w:rPr>
                <w:rFonts w:ascii="Times New Roman"/>
                <w:b w:val="false"/>
                <w:i w:val="false"/>
                <w:color w:val="000000"/>
                <w:sz w:val="20"/>
              </w:rPr>
              <w:t>уақытының ұзақтығы</w:t>
            </w:r>
            <w:r>
              <w:br/>
            </w:r>
            <w:r>
              <w:rPr>
                <w:rFonts w:ascii="Times New Roman"/>
                <w:b w:val="false"/>
                <w:i w:val="false"/>
                <w:color w:val="000000"/>
                <w:sz w:val="20"/>
              </w:rPr>
              <w:t>
</w:t>
            </w: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Республикасының еңбек</w:t>
            </w:r>
            <w:r>
              <w:br/>
            </w:r>
            <w:r>
              <w:rPr>
                <w:rFonts w:ascii="Times New Roman"/>
                <w:b w:val="false"/>
                <w:i w:val="false"/>
                <w:color w:val="000000"/>
                <w:sz w:val="20"/>
              </w:rPr>
              <w:t>
</w:t>
            </w:r>
            <w:r>
              <w:rPr>
                <w:rFonts w:ascii="Times New Roman"/>
                <w:b w:val="false"/>
                <w:i w:val="false"/>
                <w:color w:val="000000"/>
                <w:sz w:val="20"/>
              </w:rPr>
              <w:t>заңнамасымен көзделген</w:t>
            </w:r>
            <w:r>
              <w:br/>
            </w:r>
            <w:r>
              <w:rPr>
                <w:rFonts w:ascii="Times New Roman"/>
                <w:b w:val="false"/>
                <w:i w:val="false"/>
                <w:color w:val="000000"/>
                <w:sz w:val="20"/>
              </w:rPr>
              <w:t>
</w:t>
            </w:r>
            <w:r>
              <w:rPr>
                <w:rFonts w:ascii="Times New Roman"/>
                <w:b w:val="false"/>
                <w:i w:val="false"/>
                <w:color w:val="000000"/>
                <w:sz w:val="20"/>
              </w:rPr>
              <w:t>шектеулерді ескеріп</w:t>
            </w:r>
            <w:r>
              <w:br/>
            </w:r>
            <w:r>
              <w:rPr>
                <w:rFonts w:ascii="Times New Roman"/>
                <w:b w:val="false"/>
                <w:i w:val="false"/>
                <w:color w:val="000000"/>
                <w:sz w:val="20"/>
              </w:rPr>
              <w:t>
</w:t>
            </w:r>
            <w:r>
              <w:rPr>
                <w:rFonts w:ascii="Times New Roman"/>
                <w:b w:val="false"/>
                <w:i w:val="false"/>
                <w:color w:val="000000"/>
                <w:sz w:val="20"/>
              </w:rPr>
              <w:t>аптасына 40 сағаттан</w:t>
            </w:r>
            <w:r>
              <w:br/>
            </w:r>
            <w:r>
              <w:rPr>
                <w:rFonts w:ascii="Times New Roman"/>
                <w:b w:val="false"/>
                <w:i w:val="false"/>
                <w:color w:val="000000"/>
                <w:sz w:val="20"/>
              </w:rPr>
              <w:t>
</w:t>
            </w:r>
            <w:r>
              <w:rPr>
                <w:rFonts w:ascii="Times New Roman"/>
                <w:b w:val="false"/>
                <w:i w:val="false"/>
                <w:color w:val="000000"/>
                <w:sz w:val="20"/>
              </w:rPr>
              <w:t>аспауы тиіс, екі</w:t>
            </w:r>
            <w:r>
              <w:br/>
            </w:r>
            <w:r>
              <w:rPr>
                <w:rFonts w:ascii="Times New Roman"/>
                <w:b w:val="false"/>
                <w:i w:val="false"/>
                <w:color w:val="000000"/>
                <w:sz w:val="20"/>
              </w:rPr>
              <w:t>
</w:t>
            </w:r>
            <w:r>
              <w:rPr>
                <w:rFonts w:ascii="Times New Roman"/>
                <w:b w:val="false"/>
                <w:i w:val="false"/>
                <w:color w:val="000000"/>
                <w:sz w:val="20"/>
              </w:rPr>
              <w:t>демалыс күндері, бір</w:t>
            </w:r>
            <w:r>
              <w:br/>
            </w:r>
            <w:r>
              <w:rPr>
                <w:rFonts w:ascii="Times New Roman"/>
                <w:b w:val="false"/>
                <w:i w:val="false"/>
                <w:color w:val="000000"/>
                <w:sz w:val="20"/>
              </w:rPr>
              <w:t>
</w:t>
            </w:r>
            <w:r>
              <w:rPr>
                <w:rFonts w:ascii="Times New Roman"/>
                <w:b w:val="false"/>
                <w:i w:val="false"/>
                <w:color w:val="000000"/>
                <w:sz w:val="20"/>
              </w:rPr>
              <w:t>сағаттан кем емес түскі</w:t>
            </w:r>
            <w:r>
              <w:br/>
            </w:r>
            <w:r>
              <w:rPr>
                <w:rFonts w:ascii="Times New Roman"/>
                <w:b w:val="false"/>
                <w:i w:val="false"/>
                <w:color w:val="000000"/>
                <w:sz w:val="20"/>
              </w:rPr>
              <w:t>
</w:t>
            </w:r>
            <w:r>
              <w:rPr>
                <w:rFonts w:ascii="Times New Roman"/>
                <w:b w:val="false"/>
                <w:i w:val="false"/>
                <w:color w:val="000000"/>
                <w:sz w:val="20"/>
              </w:rPr>
              <w:t>үзіліс</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"Горизонт-2012"</w:t>
            </w:r>
            <w:r>
              <w:br/>
            </w:r>
            <w:r>
              <w:rPr>
                <w:rFonts w:ascii="Times New Roman"/>
                <w:b w:val="false"/>
                <w:i w:val="false"/>
                <w:color w:val="000000"/>
                <w:sz w:val="20"/>
              </w:rPr>
              <w:t>
</w:t>
            </w:r>
            <w:r>
              <w:rPr>
                <w:rFonts w:ascii="Times New Roman"/>
                <w:b w:val="false"/>
                <w:i w:val="false"/>
                <w:color w:val="000000"/>
                <w:sz w:val="20"/>
              </w:rPr>
              <w:t>жауапкершілігі</w:t>
            </w:r>
            <w:r>
              <w:br/>
            </w:r>
            <w:r>
              <w:rPr>
                <w:rFonts w:ascii="Times New Roman"/>
                <w:b w:val="false"/>
                <w:i w:val="false"/>
                <w:color w:val="000000"/>
                <w:sz w:val="20"/>
              </w:rPr>
              <w:t>
</w:t>
            </w:r>
            <w:r>
              <w:rPr>
                <w:rFonts w:ascii="Times New Roman"/>
                <w:b w:val="false"/>
                <w:i w:val="false"/>
                <w:color w:val="000000"/>
                <w:sz w:val="20"/>
              </w:rPr>
              <w:t>шектеулі</w:t>
            </w:r>
            <w:r>
              <w:br/>
            </w:r>
            <w:r>
              <w:rPr>
                <w:rFonts w:ascii="Times New Roman"/>
                <w:b w:val="false"/>
                <w:i w:val="false"/>
                <w:color w:val="000000"/>
                <w:sz w:val="20"/>
              </w:rPr>
              <w:t>
</w:t>
            </w:r>
            <w:r>
              <w:rPr>
                <w:rFonts w:ascii="Times New Roman"/>
                <w:b w:val="false"/>
                <w:i w:val="false"/>
                <w:color w:val="000000"/>
                <w:sz w:val="20"/>
              </w:rPr>
              <w:t>серіктестігі</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w:t>
            </w:r>
            <w:r>
              <w:br/>
            </w:r>
            <w:r>
              <w:rPr>
                <w:rFonts w:ascii="Times New Roman"/>
                <w:b w:val="false"/>
                <w:i w:val="false"/>
                <w:color w:val="000000"/>
                <w:sz w:val="20"/>
              </w:rPr>
              <w:t>
</w:t>
            </w:r>
            <w:r>
              <w:rPr>
                <w:rFonts w:ascii="Times New Roman"/>
                <w:b w:val="false"/>
                <w:i w:val="false"/>
                <w:color w:val="000000"/>
                <w:sz w:val="20"/>
              </w:rPr>
              <w:t>кәсіптік даярлаудан</w:t>
            </w:r>
            <w:r>
              <w:br/>
            </w:r>
            <w:r>
              <w:rPr>
                <w:rFonts w:ascii="Times New Roman"/>
                <w:b w:val="false"/>
                <w:i w:val="false"/>
                <w:color w:val="000000"/>
                <w:sz w:val="20"/>
              </w:rPr>
              <w:t>
</w:t>
            </w:r>
            <w:r>
              <w:rPr>
                <w:rFonts w:ascii="Times New Roman"/>
                <w:b w:val="false"/>
                <w:i w:val="false"/>
                <w:color w:val="000000"/>
                <w:sz w:val="20"/>
              </w:rPr>
              <w:t>өтуін талап етпейтін,</w:t>
            </w:r>
            <w:r>
              <w:br/>
            </w:r>
            <w:r>
              <w:rPr>
                <w:rFonts w:ascii="Times New Roman"/>
                <w:b w:val="false"/>
                <w:i w:val="false"/>
                <w:color w:val="000000"/>
                <w:sz w:val="20"/>
              </w:rPr>
              <w:t>
</w:t>
            </w:r>
            <w:r>
              <w:rPr>
                <w:rFonts w:ascii="Times New Roman"/>
                <w:b w:val="false"/>
                <w:i w:val="false"/>
                <w:color w:val="000000"/>
                <w:sz w:val="20"/>
              </w:rPr>
              <w:t>Воскресеновка селосының</w:t>
            </w:r>
            <w:r>
              <w:br/>
            </w:r>
            <w:r>
              <w:rPr>
                <w:rFonts w:ascii="Times New Roman"/>
                <w:b w:val="false"/>
                <w:i w:val="false"/>
                <w:color w:val="000000"/>
                <w:sz w:val="20"/>
              </w:rPr>
              <w:t>
</w:t>
            </w:r>
            <w:r>
              <w:rPr>
                <w:rFonts w:ascii="Times New Roman"/>
                <w:b w:val="false"/>
                <w:i w:val="false"/>
                <w:color w:val="000000"/>
                <w:sz w:val="20"/>
              </w:rPr>
              <w:t>аумақтарын көгалдандыру,</w:t>
            </w:r>
            <w:r>
              <w:br/>
            </w:r>
            <w:r>
              <w:rPr>
                <w:rFonts w:ascii="Times New Roman"/>
                <w:b w:val="false"/>
                <w:i w:val="false"/>
                <w:color w:val="000000"/>
                <w:sz w:val="20"/>
              </w:rPr>
              <w:t>
</w:t>
            </w:r>
            <w:r>
              <w:rPr>
                <w:rFonts w:ascii="Times New Roman"/>
                <w:b w:val="false"/>
                <w:i w:val="false"/>
                <w:color w:val="000000"/>
                <w:sz w:val="20"/>
              </w:rPr>
              <w:t>жинау және аббаттандыру</w:t>
            </w:r>
            <w:r>
              <w:br/>
            </w:r>
            <w:r>
              <w:rPr>
                <w:rFonts w:ascii="Times New Roman"/>
                <w:b w:val="false"/>
                <w:i w:val="false"/>
                <w:color w:val="000000"/>
                <w:sz w:val="20"/>
              </w:rPr>
              <w:t>
</w:t>
            </w:r>
            <w:r>
              <w:rPr>
                <w:rFonts w:ascii="Times New Roman"/>
                <w:b w:val="false"/>
                <w:i w:val="false"/>
                <w:color w:val="000000"/>
                <w:sz w:val="20"/>
              </w:rPr>
              <w:t>жөніндегі жұмыстарға күн</w:t>
            </w:r>
            <w:r>
              <w:br/>
            </w:r>
            <w:r>
              <w:rPr>
                <w:rFonts w:ascii="Times New Roman"/>
                <w:b w:val="false"/>
                <w:i w:val="false"/>
                <w:color w:val="000000"/>
                <w:sz w:val="20"/>
              </w:rPr>
              <w:t>
</w:t>
            </w:r>
            <w:r>
              <w:rPr>
                <w:rFonts w:ascii="Times New Roman"/>
                <w:b w:val="false"/>
                <w:i w:val="false"/>
                <w:color w:val="000000"/>
                <w:sz w:val="20"/>
              </w:rPr>
              <w:t>сайынғы көмек</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w:t>
            </w:r>
            <w:r>
              <w:br/>
            </w:r>
            <w:r>
              <w:rPr>
                <w:rFonts w:ascii="Times New Roman"/>
                <w:b w:val="false"/>
                <w:i w:val="false"/>
                <w:color w:val="000000"/>
                <w:sz w:val="20"/>
              </w:rPr>
              <w:t>
</w:t>
            </w:r>
            <w:r>
              <w:rPr>
                <w:rFonts w:ascii="Times New Roman"/>
                <w:b w:val="false"/>
                <w:i w:val="false"/>
                <w:color w:val="000000"/>
                <w:sz w:val="20"/>
              </w:rPr>
              <w:t>қатысушының жұмыс</w:t>
            </w:r>
            <w:r>
              <w:br/>
            </w:r>
            <w:r>
              <w:rPr>
                <w:rFonts w:ascii="Times New Roman"/>
                <w:b w:val="false"/>
                <w:i w:val="false"/>
                <w:color w:val="000000"/>
                <w:sz w:val="20"/>
              </w:rPr>
              <w:t>
</w:t>
            </w:r>
            <w:r>
              <w:rPr>
                <w:rFonts w:ascii="Times New Roman"/>
                <w:b w:val="false"/>
                <w:i w:val="false"/>
                <w:color w:val="000000"/>
                <w:sz w:val="20"/>
              </w:rPr>
              <w:t>уақытының ұзақтығы</w:t>
            </w:r>
            <w:r>
              <w:br/>
            </w:r>
            <w:r>
              <w:rPr>
                <w:rFonts w:ascii="Times New Roman"/>
                <w:b w:val="false"/>
                <w:i w:val="false"/>
                <w:color w:val="000000"/>
                <w:sz w:val="20"/>
              </w:rPr>
              <w:t>
</w:t>
            </w: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Республикасының еңбек</w:t>
            </w:r>
            <w:r>
              <w:br/>
            </w:r>
            <w:r>
              <w:rPr>
                <w:rFonts w:ascii="Times New Roman"/>
                <w:b w:val="false"/>
                <w:i w:val="false"/>
                <w:color w:val="000000"/>
                <w:sz w:val="20"/>
              </w:rPr>
              <w:t>
</w:t>
            </w:r>
            <w:r>
              <w:rPr>
                <w:rFonts w:ascii="Times New Roman"/>
                <w:b w:val="false"/>
                <w:i w:val="false"/>
                <w:color w:val="000000"/>
                <w:sz w:val="20"/>
              </w:rPr>
              <w:t>заңнамасымен көзделген</w:t>
            </w:r>
            <w:r>
              <w:br/>
            </w:r>
            <w:r>
              <w:rPr>
                <w:rFonts w:ascii="Times New Roman"/>
                <w:b w:val="false"/>
                <w:i w:val="false"/>
                <w:color w:val="000000"/>
                <w:sz w:val="20"/>
              </w:rPr>
              <w:t>
</w:t>
            </w:r>
            <w:r>
              <w:rPr>
                <w:rFonts w:ascii="Times New Roman"/>
                <w:b w:val="false"/>
                <w:i w:val="false"/>
                <w:color w:val="000000"/>
                <w:sz w:val="20"/>
              </w:rPr>
              <w:t>шектеулерді ескеріп</w:t>
            </w:r>
            <w:r>
              <w:br/>
            </w:r>
            <w:r>
              <w:rPr>
                <w:rFonts w:ascii="Times New Roman"/>
                <w:b w:val="false"/>
                <w:i w:val="false"/>
                <w:color w:val="000000"/>
                <w:sz w:val="20"/>
              </w:rPr>
              <w:t>
</w:t>
            </w:r>
            <w:r>
              <w:rPr>
                <w:rFonts w:ascii="Times New Roman"/>
                <w:b w:val="false"/>
                <w:i w:val="false"/>
                <w:color w:val="000000"/>
                <w:sz w:val="20"/>
              </w:rPr>
              <w:t>аптасына 40 сағаттан</w:t>
            </w:r>
            <w:r>
              <w:br/>
            </w:r>
            <w:r>
              <w:rPr>
                <w:rFonts w:ascii="Times New Roman"/>
                <w:b w:val="false"/>
                <w:i w:val="false"/>
                <w:color w:val="000000"/>
                <w:sz w:val="20"/>
              </w:rPr>
              <w:t>
</w:t>
            </w:r>
            <w:r>
              <w:rPr>
                <w:rFonts w:ascii="Times New Roman"/>
                <w:b w:val="false"/>
                <w:i w:val="false"/>
                <w:color w:val="000000"/>
                <w:sz w:val="20"/>
              </w:rPr>
              <w:t>аспауы тиіс, екі</w:t>
            </w:r>
            <w:r>
              <w:br/>
            </w:r>
            <w:r>
              <w:rPr>
                <w:rFonts w:ascii="Times New Roman"/>
                <w:b w:val="false"/>
                <w:i w:val="false"/>
                <w:color w:val="000000"/>
                <w:sz w:val="20"/>
              </w:rPr>
              <w:t>
</w:t>
            </w:r>
            <w:r>
              <w:rPr>
                <w:rFonts w:ascii="Times New Roman"/>
                <w:b w:val="false"/>
                <w:i w:val="false"/>
                <w:color w:val="000000"/>
                <w:sz w:val="20"/>
              </w:rPr>
              <w:t>демалыс күндері, бір</w:t>
            </w:r>
            <w:r>
              <w:br/>
            </w:r>
            <w:r>
              <w:rPr>
                <w:rFonts w:ascii="Times New Roman"/>
                <w:b w:val="false"/>
                <w:i w:val="false"/>
                <w:color w:val="000000"/>
                <w:sz w:val="20"/>
              </w:rPr>
              <w:t>
</w:t>
            </w:r>
            <w:r>
              <w:rPr>
                <w:rFonts w:ascii="Times New Roman"/>
                <w:b w:val="false"/>
                <w:i w:val="false"/>
                <w:color w:val="000000"/>
                <w:sz w:val="20"/>
              </w:rPr>
              <w:t>сағаттан кем емес түскі</w:t>
            </w:r>
            <w:r>
              <w:br/>
            </w:r>
            <w:r>
              <w:rPr>
                <w:rFonts w:ascii="Times New Roman"/>
                <w:b w:val="false"/>
                <w:i w:val="false"/>
                <w:color w:val="000000"/>
                <w:sz w:val="20"/>
              </w:rPr>
              <w:t>
</w:t>
            </w:r>
            <w:r>
              <w:rPr>
                <w:rFonts w:ascii="Times New Roman"/>
                <w:b w:val="false"/>
                <w:i w:val="false"/>
                <w:color w:val="000000"/>
                <w:sz w:val="20"/>
              </w:rPr>
              <w:t>үзіліс</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"Горизонт-2012"</w:t>
            </w:r>
            <w:r>
              <w:br/>
            </w:r>
            <w:r>
              <w:rPr>
                <w:rFonts w:ascii="Times New Roman"/>
                <w:b w:val="false"/>
                <w:i w:val="false"/>
                <w:color w:val="000000"/>
                <w:sz w:val="20"/>
              </w:rPr>
              <w:t>
</w:t>
            </w:r>
            <w:r>
              <w:rPr>
                <w:rFonts w:ascii="Times New Roman"/>
                <w:b w:val="false"/>
                <w:i w:val="false"/>
                <w:color w:val="000000"/>
                <w:sz w:val="20"/>
              </w:rPr>
              <w:t>жауапкершілігі</w:t>
            </w:r>
            <w:r>
              <w:br/>
            </w:r>
            <w:r>
              <w:rPr>
                <w:rFonts w:ascii="Times New Roman"/>
                <w:b w:val="false"/>
                <w:i w:val="false"/>
                <w:color w:val="000000"/>
                <w:sz w:val="20"/>
              </w:rPr>
              <w:t>
</w:t>
            </w:r>
            <w:r>
              <w:rPr>
                <w:rFonts w:ascii="Times New Roman"/>
                <w:b w:val="false"/>
                <w:i w:val="false"/>
                <w:color w:val="000000"/>
                <w:sz w:val="20"/>
              </w:rPr>
              <w:t>шектеулі</w:t>
            </w:r>
            <w:r>
              <w:br/>
            </w:r>
            <w:r>
              <w:rPr>
                <w:rFonts w:ascii="Times New Roman"/>
                <w:b w:val="false"/>
                <w:i w:val="false"/>
                <w:color w:val="000000"/>
                <w:sz w:val="20"/>
              </w:rPr>
              <w:t>
</w:t>
            </w:r>
            <w:r>
              <w:rPr>
                <w:rFonts w:ascii="Times New Roman"/>
                <w:b w:val="false"/>
                <w:i w:val="false"/>
                <w:color w:val="000000"/>
                <w:sz w:val="20"/>
              </w:rPr>
              <w:t>серіктестігі</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w:t>
            </w:r>
            <w:r>
              <w:br/>
            </w:r>
            <w:r>
              <w:rPr>
                <w:rFonts w:ascii="Times New Roman"/>
                <w:b w:val="false"/>
                <w:i w:val="false"/>
                <w:color w:val="000000"/>
                <w:sz w:val="20"/>
              </w:rPr>
              <w:t>
</w:t>
            </w:r>
            <w:r>
              <w:rPr>
                <w:rFonts w:ascii="Times New Roman"/>
                <w:b w:val="false"/>
                <w:i w:val="false"/>
                <w:color w:val="000000"/>
                <w:sz w:val="20"/>
              </w:rPr>
              <w:t>кәсіптік даярлаудан</w:t>
            </w:r>
            <w:r>
              <w:br/>
            </w:r>
            <w:r>
              <w:rPr>
                <w:rFonts w:ascii="Times New Roman"/>
                <w:b w:val="false"/>
                <w:i w:val="false"/>
                <w:color w:val="000000"/>
                <w:sz w:val="20"/>
              </w:rPr>
              <w:t>
</w:t>
            </w:r>
            <w:r>
              <w:rPr>
                <w:rFonts w:ascii="Times New Roman"/>
                <w:b w:val="false"/>
                <w:i w:val="false"/>
                <w:color w:val="000000"/>
                <w:sz w:val="20"/>
              </w:rPr>
              <w:t>өтуін талап етпейтін,</w:t>
            </w:r>
            <w:r>
              <w:br/>
            </w:r>
            <w:r>
              <w:rPr>
                <w:rFonts w:ascii="Times New Roman"/>
                <w:b w:val="false"/>
                <w:i w:val="false"/>
                <w:color w:val="000000"/>
                <w:sz w:val="20"/>
              </w:rPr>
              <w:t>
</w:t>
            </w:r>
            <w:r>
              <w:rPr>
                <w:rFonts w:ascii="Times New Roman"/>
                <w:b w:val="false"/>
                <w:i w:val="false"/>
                <w:color w:val="000000"/>
                <w:sz w:val="20"/>
              </w:rPr>
              <w:t>Глазуновка, Семеновка</w:t>
            </w:r>
            <w:r>
              <w:br/>
            </w:r>
            <w:r>
              <w:rPr>
                <w:rFonts w:ascii="Times New Roman"/>
                <w:b w:val="false"/>
                <w:i w:val="false"/>
                <w:color w:val="000000"/>
                <w:sz w:val="20"/>
              </w:rPr>
              <w:t>
</w:t>
            </w:r>
            <w:r>
              <w:rPr>
                <w:rFonts w:ascii="Times New Roman"/>
                <w:b w:val="false"/>
                <w:i w:val="false"/>
                <w:color w:val="000000"/>
                <w:sz w:val="20"/>
              </w:rPr>
              <w:t>селоларының аумақтарын</w:t>
            </w:r>
            <w:r>
              <w:br/>
            </w:r>
            <w:r>
              <w:rPr>
                <w:rFonts w:ascii="Times New Roman"/>
                <w:b w:val="false"/>
                <w:i w:val="false"/>
                <w:color w:val="000000"/>
                <w:sz w:val="20"/>
              </w:rPr>
              <w:t>
</w:t>
            </w:r>
            <w:r>
              <w:rPr>
                <w:rFonts w:ascii="Times New Roman"/>
                <w:b w:val="false"/>
                <w:i w:val="false"/>
                <w:color w:val="000000"/>
                <w:sz w:val="20"/>
              </w:rPr>
              <w:t>көгалдандыру, жинау және</w:t>
            </w:r>
            <w:r>
              <w:br/>
            </w:r>
            <w:r>
              <w:rPr>
                <w:rFonts w:ascii="Times New Roman"/>
                <w:b w:val="false"/>
                <w:i w:val="false"/>
                <w:color w:val="000000"/>
                <w:sz w:val="20"/>
              </w:rPr>
              <w:t>
</w:t>
            </w:r>
            <w:r>
              <w:rPr>
                <w:rFonts w:ascii="Times New Roman"/>
                <w:b w:val="false"/>
                <w:i w:val="false"/>
                <w:color w:val="000000"/>
                <w:sz w:val="20"/>
              </w:rPr>
              <w:t>аббаттандыру жөніндегі</w:t>
            </w:r>
            <w:r>
              <w:br/>
            </w:r>
            <w:r>
              <w:rPr>
                <w:rFonts w:ascii="Times New Roman"/>
                <w:b w:val="false"/>
                <w:i w:val="false"/>
                <w:color w:val="000000"/>
                <w:sz w:val="20"/>
              </w:rPr>
              <w:t>
</w:t>
            </w:r>
            <w:r>
              <w:rPr>
                <w:rFonts w:ascii="Times New Roman"/>
                <w:b w:val="false"/>
                <w:i w:val="false"/>
                <w:color w:val="000000"/>
                <w:sz w:val="20"/>
              </w:rPr>
              <w:t>жұмыстарға күн сайынғы</w:t>
            </w:r>
            <w:r>
              <w:br/>
            </w:r>
            <w:r>
              <w:rPr>
                <w:rFonts w:ascii="Times New Roman"/>
                <w:b w:val="false"/>
                <w:i w:val="false"/>
                <w:color w:val="000000"/>
                <w:sz w:val="20"/>
              </w:rPr>
              <w:t>
</w:t>
            </w:r>
            <w:r>
              <w:rPr>
                <w:rFonts w:ascii="Times New Roman"/>
                <w:b w:val="false"/>
                <w:i w:val="false"/>
                <w:color w:val="000000"/>
                <w:sz w:val="20"/>
              </w:rPr>
              <w:t>көмек</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w:t>
            </w:r>
            <w:r>
              <w:br/>
            </w:r>
            <w:r>
              <w:rPr>
                <w:rFonts w:ascii="Times New Roman"/>
                <w:b w:val="false"/>
                <w:i w:val="false"/>
                <w:color w:val="000000"/>
                <w:sz w:val="20"/>
              </w:rPr>
              <w:t>
</w:t>
            </w:r>
            <w:r>
              <w:rPr>
                <w:rFonts w:ascii="Times New Roman"/>
                <w:b w:val="false"/>
                <w:i w:val="false"/>
                <w:color w:val="000000"/>
                <w:sz w:val="20"/>
              </w:rPr>
              <w:t>қатысушының жұмыс</w:t>
            </w:r>
            <w:r>
              <w:br/>
            </w:r>
            <w:r>
              <w:rPr>
                <w:rFonts w:ascii="Times New Roman"/>
                <w:b w:val="false"/>
                <w:i w:val="false"/>
                <w:color w:val="000000"/>
                <w:sz w:val="20"/>
              </w:rPr>
              <w:t>
</w:t>
            </w:r>
            <w:r>
              <w:rPr>
                <w:rFonts w:ascii="Times New Roman"/>
                <w:b w:val="false"/>
                <w:i w:val="false"/>
                <w:color w:val="000000"/>
                <w:sz w:val="20"/>
              </w:rPr>
              <w:t>уақытының ұзақтығы</w:t>
            </w:r>
            <w:r>
              <w:br/>
            </w:r>
            <w:r>
              <w:rPr>
                <w:rFonts w:ascii="Times New Roman"/>
                <w:b w:val="false"/>
                <w:i w:val="false"/>
                <w:color w:val="000000"/>
                <w:sz w:val="20"/>
              </w:rPr>
              <w:t>
</w:t>
            </w: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Республикасының еңбек</w:t>
            </w:r>
            <w:r>
              <w:br/>
            </w:r>
            <w:r>
              <w:rPr>
                <w:rFonts w:ascii="Times New Roman"/>
                <w:b w:val="false"/>
                <w:i w:val="false"/>
                <w:color w:val="000000"/>
                <w:sz w:val="20"/>
              </w:rPr>
              <w:t>
</w:t>
            </w:r>
            <w:r>
              <w:rPr>
                <w:rFonts w:ascii="Times New Roman"/>
                <w:b w:val="false"/>
                <w:i w:val="false"/>
                <w:color w:val="000000"/>
                <w:sz w:val="20"/>
              </w:rPr>
              <w:t>заңнамасымен көзделген</w:t>
            </w:r>
            <w:r>
              <w:br/>
            </w:r>
            <w:r>
              <w:rPr>
                <w:rFonts w:ascii="Times New Roman"/>
                <w:b w:val="false"/>
                <w:i w:val="false"/>
                <w:color w:val="000000"/>
                <w:sz w:val="20"/>
              </w:rPr>
              <w:t>
</w:t>
            </w:r>
            <w:r>
              <w:rPr>
                <w:rFonts w:ascii="Times New Roman"/>
                <w:b w:val="false"/>
                <w:i w:val="false"/>
                <w:color w:val="000000"/>
                <w:sz w:val="20"/>
              </w:rPr>
              <w:t>шектеулерді ескеріп</w:t>
            </w:r>
            <w:r>
              <w:br/>
            </w:r>
            <w:r>
              <w:rPr>
                <w:rFonts w:ascii="Times New Roman"/>
                <w:b w:val="false"/>
                <w:i w:val="false"/>
                <w:color w:val="000000"/>
                <w:sz w:val="20"/>
              </w:rPr>
              <w:t>
</w:t>
            </w:r>
            <w:r>
              <w:rPr>
                <w:rFonts w:ascii="Times New Roman"/>
                <w:b w:val="false"/>
                <w:i w:val="false"/>
                <w:color w:val="000000"/>
                <w:sz w:val="20"/>
              </w:rPr>
              <w:t>аптасына 40 сағаттан</w:t>
            </w:r>
            <w:r>
              <w:br/>
            </w:r>
            <w:r>
              <w:rPr>
                <w:rFonts w:ascii="Times New Roman"/>
                <w:b w:val="false"/>
                <w:i w:val="false"/>
                <w:color w:val="000000"/>
                <w:sz w:val="20"/>
              </w:rPr>
              <w:t>
</w:t>
            </w:r>
            <w:r>
              <w:rPr>
                <w:rFonts w:ascii="Times New Roman"/>
                <w:b w:val="false"/>
                <w:i w:val="false"/>
                <w:color w:val="000000"/>
                <w:sz w:val="20"/>
              </w:rPr>
              <w:t>аспауы тиіс, екі</w:t>
            </w:r>
            <w:r>
              <w:br/>
            </w:r>
            <w:r>
              <w:rPr>
                <w:rFonts w:ascii="Times New Roman"/>
                <w:b w:val="false"/>
                <w:i w:val="false"/>
                <w:color w:val="000000"/>
                <w:sz w:val="20"/>
              </w:rPr>
              <w:t>
</w:t>
            </w:r>
            <w:r>
              <w:rPr>
                <w:rFonts w:ascii="Times New Roman"/>
                <w:b w:val="false"/>
                <w:i w:val="false"/>
                <w:color w:val="000000"/>
                <w:sz w:val="20"/>
              </w:rPr>
              <w:t>демалыс күндері, бір</w:t>
            </w:r>
            <w:r>
              <w:br/>
            </w:r>
            <w:r>
              <w:rPr>
                <w:rFonts w:ascii="Times New Roman"/>
                <w:b w:val="false"/>
                <w:i w:val="false"/>
                <w:color w:val="000000"/>
                <w:sz w:val="20"/>
              </w:rPr>
              <w:t>
</w:t>
            </w:r>
            <w:r>
              <w:rPr>
                <w:rFonts w:ascii="Times New Roman"/>
                <w:b w:val="false"/>
                <w:i w:val="false"/>
                <w:color w:val="000000"/>
                <w:sz w:val="20"/>
              </w:rPr>
              <w:t>сағаттан кем емес түскі</w:t>
            </w:r>
            <w:r>
              <w:br/>
            </w:r>
            <w:r>
              <w:rPr>
                <w:rFonts w:ascii="Times New Roman"/>
                <w:b w:val="false"/>
                <w:i w:val="false"/>
                <w:color w:val="000000"/>
                <w:sz w:val="20"/>
              </w:rPr>
              <w:t>
</w:t>
            </w:r>
            <w:r>
              <w:rPr>
                <w:rFonts w:ascii="Times New Roman"/>
                <w:b w:val="false"/>
                <w:i w:val="false"/>
                <w:color w:val="000000"/>
                <w:sz w:val="20"/>
              </w:rPr>
              <w:t>үзіліс</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"Горизонт-2012"</w:t>
            </w:r>
            <w:r>
              <w:br/>
            </w:r>
            <w:r>
              <w:rPr>
                <w:rFonts w:ascii="Times New Roman"/>
                <w:b w:val="false"/>
                <w:i w:val="false"/>
                <w:color w:val="000000"/>
                <w:sz w:val="20"/>
              </w:rPr>
              <w:t>
</w:t>
            </w:r>
            <w:r>
              <w:rPr>
                <w:rFonts w:ascii="Times New Roman"/>
                <w:b w:val="false"/>
                <w:i w:val="false"/>
                <w:color w:val="000000"/>
                <w:sz w:val="20"/>
              </w:rPr>
              <w:t>жауапкершілігі</w:t>
            </w:r>
            <w:r>
              <w:br/>
            </w:r>
            <w:r>
              <w:rPr>
                <w:rFonts w:ascii="Times New Roman"/>
                <w:b w:val="false"/>
                <w:i w:val="false"/>
                <w:color w:val="000000"/>
                <w:sz w:val="20"/>
              </w:rPr>
              <w:t>
</w:t>
            </w:r>
            <w:r>
              <w:rPr>
                <w:rFonts w:ascii="Times New Roman"/>
                <w:b w:val="false"/>
                <w:i w:val="false"/>
                <w:color w:val="000000"/>
                <w:sz w:val="20"/>
              </w:rPr>
              <w:t>шектеулі</w:t>
            </w:r>
            <w:r>
              <w:br/>
            </w:r>
            <w:r>
              <w:rPr>
                <w:rFonts w:ascii="Times New Roman"/>
                <w:b w:val="false"/>
                <w:i w:val="false"/>
                <w:color w:val="000000"/>
                <w:sz w:val="20"/>
              </w:rPr>
              <w:t>
</w:t>
            </w:r>
            <w:r>
              <w:rPr>
                <w:rFonts w:ascii="Times New Roman"/>
                <w:b w:val="false"/>
                <w:i w:val="false"/>
                <w:color w:val="000000"/>
                <w:sz w:val="20"/>
              </w:rPr>
              <w:t>серіктестігі</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w:t>
            </w:r>
            <w:r>
              <w:br/>
            </w:r>
            <w:r>
              <w:rPr>
                <w:rFonts w:ascii="Times New Roman"/>
                <w:b w:val="false"/>
                <w:i w:val="false"/>
                <w:color w:val="000000"/>
                <w:sz w:val="20"/>
              </w:rPr>
              <w:t>
</w:t>
            </w:r>
            <w:r>
              <w:rPr>
                <w:rFonts w:ascii="Times New Roman"/>
                <w:b w:val="false"/>
                <w:i w:val="false"/>
                <w:color w:val="000000"/>
                <w:sz w:val="20"/>
              </w:rPr>
              <w:t>кәсіптік даярлаудан</w:t>
            </w:r>
            <w:r>
              <w:br/>
            </w:r>
            <w:r>
              <w:rPr>
                <w:rFonts w:ascii="Times New Roman"/>
                <w:b w:val="false"/>
                <w:i w:val="false"/>
                <w:color w:val="000000"/>
                <w:sz w:val="20"/>
              </w:rPr>
              <w:t>
</w:t>
            </w:r>
            <w:r>
              <w:rPr>
                <w:rFonts w:ascii="Times New Roman"/>
                <w:b w:val="false"/>
                <w:i w:val="false"/>
                <w:color w:val="000000"/>
                <w:sz w:val="20"/>
              </w:rPr>
              <w:t>өтуін талап етпейтін,</w:t>
            </w:r>
            <w:r>
              <w:br/>
            </w:r>
            <w:r>
              <w:rPr>
                <w:rFonts w:ascii="Times New Roman"/>
                <w:b w:val="false"/>
                <w:i w:val="false"/>
                <w:color w:val="000000"/>
                <w:sz w:val="20"/>
              </w:rPr>
              <w:t>
</w:t>
            </w:r>
            <w:r>
              <w:rPr>
                <w:rFonts w:ascii="Times New Roman"/>
                <w:b w:val="false"/>
                <w:i w:val="false"/>
                <w:color w:val="000000"/>
                <w:sz w:val="20"/>
              </w:rPr>
              <w:t>Московский, Светлый</w:t>
            </w:r>
            <w:r>
              <w:br/>
            </w:r>
            <w:r>
              <w:rPr>
                <w:rFonts w:ascii="Times New Roman"/>
                <w:b w:val="false"/>
                <w:i w:val="false"/>
                <w:color w:val="000000"/>
                <w:sz w:val="20"/>
              </w:rPr>
              <w:t>
</w:t>
            </w:r>
            <w:r>
              <w:rPr>
                <w:rFonts w:ascii="Times New Roman"/>
                <w:b w:val="false"/>
                <w:i w:val="false"/>
                <w:color w:val="000000"/>
                <w:sz w:val="20"/>
              </w:rPr>
              <w:t>Жарколь селоларының</w:t>
            </w:r>
            <w:r>
              <w:br/>
            </w:r>
            <w:r>
              <w:rPr>
                <w:rFonts w:ascii="Times New Roman"/>
                <w:b w:val="false"/>
                <w:i w:val="false"/>
                <w:color w:val="000000"/>
                <w:sz w:val="20"/>
              </w:rPr>
              <w:t>
</w:t>
            </w:r>
            <w:r>
              <w:rPr>
                <w:rFonts w:ascii="Times New Roman"/>
                <w:b w:val="false"/>
                <w:i w:val="false"/>
                <w:color w:val="000000"/>
                <w:sz w:val="20"/>
              </w:rPr>
              <w:t>аумақтарын көгалдандыру,</w:t>
            </w:r>
            <w:r>
              <w:br/>
            </w:r>
            <w:r>
              <w:rPr>
                <w:rFonts w:ascii="Times New Roman"/>
                <w:b w:val="false"/>
                <w:i w:val="false"/>
                <w:color w:val="000000"/>
                <w:sz w:val="20"/>
              </w:rPr>
              <w:t>
</w:t>
            </w:r>
            <w:r>
              <w:rPr>
                <w:rFonts w:ascii="Times New Roman"/>
                <w:b w:val="false"/>
                <w:i w:val="false"/>
                <w:color w:val="000000"/>
                <w:sz w:val="20"/>
              </w:rPr>
              <w:t>жинау және аббаттандыру</w:t>
            </w:r>
            <w:r>
              <w:br/>
            </w:r>
            <w:r>
              <w:rPr>
                <w:rFonts w:ascii="Times New Roman"/>
                <w:b w:val="false"/>
                <w:i w:val="false"/>
                <w:color w:val="000000"/>
                <w:sz w:val="20"/>
              </w:rPr>
              <w:t>
</w:t>
            </w:r>
            <w:r>
              <w:rPr>
                <w:rFonts w:ascii="Times New Roman"/>
                <w:b w:val="false"/>
                <w:i w:val="false"/>
                <w:color w:val="000000"/>
                <w:sz w:val="20"/>
              </w:rPr>
              <w:t>жөніндегі жұмыстарға күн</w:t>
            </w:r>
            <w:r>
              <w:br/>
            </w:r>
            <w:r>
              <w:rPr>
                <w:rFonts w:ascii="Times New Roman"/>
                <w:b w:val="false"/>
                <w:i w:val="false"/>
                <w:color w:val="000000"/>
                <w:sz w:val="20"/>
              </w:rPr>
              <w:t>
</w:t>
            </w:r>
            <w:r>
              <w:rPr>
                <w:rFonts w:ascii="Times New Roman"/>
                <w:b w:val="false"/>
                <w:i w:val="false"/>
                <w:color w:val="000000"/>
                <w:sz w:val="20"/>
              </w:rPr>
              <w:t>сайынғы көмек</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w:t>
            </w:r>
            <w:r>
              <w:br/>
            </w:r>
            <w:r>
              <w:rPr>
                <w:rFonts w:ascii="Times New Roman"/>
                <w:b w:val="false"/>
                <w:i w:val="false"/>
                <w:color w:val="000000"/>
                <w:sz w:val="20"/>
              </w:rPr>
              <w:t>
</w:t>
            </w:r>
            <w:r>
              <w:rPr>
                <w:rFonts w:ascii="Times New Roman"/>
                <w:b w:val="false"/>
                <w:i w:val="false"/>
                <w:color w:val="000000"/>
                <w:sz w:val="20"/>
              </w:rPr>
              <w:t>қатысушының жұмыс</w:t>
            </w:r>
            <w:r>
              <w:br/>
            </w:r>
            <w:r>
              <w:rPr>
                <w:rFonts w:ascii="Times New Roman"/>
                <w:b w:val="false"/>
                <w:i w:val="false"/>
                <w:color w:val="000000"/>
                <w:sz w:val="20"/>
              </w:rPr>
              <w:t>
</w:t>
            </w:r>
            <w:r>
              <w:rPr>
                <w:rFonts w:ascii="Times New Roman"/>
                <w:b w:val="false"/>
                <w:i w:val="false"/>
                <w:color w:val="000000"/>
                <w:sz w:val="20"/>
              </w:rPr>
              <w:t>уақытының ұзақтығы</w:t>
            </w:r>
            <w:r>
              <w:br/>
            </w:r>
            <w:r>
              <w:rPr>
                <w:rFonts w:ascii="Times New Roman"/>
                <w:b w:val="false"/>
                <w:i w:val="false"/>
                <w:color w:val="000000"/>
                <w:sz w:val="20"/>
              </w:rPr>
              <w:t>
</w:t>
            </w: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Республикасының еңбек</w:t>
            </w:r>
            <w:r>
              <w:br/>
            </w:r>
            <w:r>
              <w:rPr>
                <w:rFonts w:ascii="Times New Roman"/>
                <w:b w:val="false"/>
                <w:i w:val="false"/>
                <w:color w:val="000000"/>
                <w:sz w:val="20"/>
              </w:rPr>
              <w:t>
</w:t>
            </w:r>
            <w:r>
              <w:rPr>
                <w:rFonts w:ascii="Times New Roman"/>
                <w:b w:val="false"/>
                <w:i w:val="false"/>
                <w:color w:val="000000"/>
                <w:sz w:val="20"/>
              </w:rPr>
              <w:t>заңнамасымен көзделген</w:t>
            </w:r>
            <w:r>
              <w:br/>
            </w:r>
            <w:r>
              <w:rPr>
                <w:rFonts w:ascii="Times New Roman"/>
                <w:b w:val="false"/>
                <w:i w:val="false"/>
                <w:color w:val="000000"/>
                <w:sz w:val="20"/>
              </w:rPr>
              <w:t>
</w:t>
            </w:r>
            <w:r>
              <w:rPr>
                <w:rFonts w:ascii="Times New Roman"/>
                <w:b w:val="false"/>
                <w:i w:val="false"/>
                <w:color w:val="000000"/>
                <w:sz w:val="20"/>
              </w:rPr>
              <w:t>шектеулерді ескеріп</w:t>
            </w:r>
            <w:r>
              <w:br/>
            </w:r>
            <w:r>
              <w:rPr>
                <w:rFonts w:ascii="Times New Roman"/>
                <w:b w:val="false"/>
                <w:i w:val="false"/>
                <w:color w:val="000000"/>
                <w:sz w:val="20"/>
              </w:rPr>
              <w:t>
</w:t>
            </w:r>
            <w:r>
              <w:rPr>
                <w:rFonts w:ascii="Times New Roman"/>
                <w:b w:val="false"/>
                <w:i w:val="false"/>
                <w:color w:val="000000"/>
                <w:sz w:val="20"/>
              </w:rPr>
              <w:t>аптасына 40 сағаттан</w:t>
            </w:r>
            <w:r>
              <w:br/>
            </w:r>
            <w:r>
              <w:rPr>
                <w:rFonts w:ascii="Times New Roman"/>
                <w:b w:val="false"/>
                <w:i w:val="false"/>
                <w:color w:val="000000"/>
                <w:sz w:val="20"/>
              </w:rPr>
              <w:t>
</w:t>
            </w:r>
            <w:r>
              <w:rPr>
                <w:rFonts w:ascii="Times New Roman"/>
                <w:b w:val="false"/>
                <w:i w:val="false"/>
                <w:color w:val="000000"/>
                <w:sz w:val="20"/>
              </w:rPr>
              <w:t>аспауы тиіс, екі</w:t>
            </w:r>
            <w:r>
              <w:br/>
            </w:r>
            <w:r>
              <w:rPr>
                <w:rFonts w:ascii="Times New Roman"/>
                <w:b w:val="false"/>
                <w:i w:val="false"/>
                <w:color w:val="000000"/>
                <w:sz w:val="20"/>
              </w:rPr>
              <w:t>
</w:t>
            </w:r>
            <w:r>
              <w:rPr>
                <w:rFonts w:ascii="Times New Roman"/>
                <w:b w:val="false"/>
                <w:i w:val="false"/>
                <w:color w:val="000000"/>
                <w:sz w:val="20"/>
              </w:rPr>
              <w:t>демалыс күндері, бір</w:t>
            </w:r>
            <w:r>
              <w:br/>
            </w:r>
            <w:r>
              <w:rPr>
                <w:rFonts w:ascii="Times New Roman"/>
                <w:b w:val="false"/>
                <w:i w:val="false"/>
                <w:color w:val="000000"/>
                <w:sz w:val="20"/>
              </w:rPr>
              <w:t>
</w:t>
            </w:r>
            <w:r>
              <w:rPr>
                <w:rFonts w:ascii="Times New Roman"/>
                <w:b w:val="false"/>
                <w:i w:val="false"/>
                <w:color w:val="000000"/>
                <w:sz w:val="20"/>
              </w:rPr>
              <w:t>сағаттан кем емес түскі</w:t>
            </w:r>
            <w:r>
              <w:br/>
            </w:r>
            <w:r>
              <w:rPr>
                <w:rFonts w:ascii="Times New Roman"/>
                <w:b w:val="false"/>
                <w:i w:val="false"/>
                <w:color w:val="000000"/>
                <w:sz w:val="20"/>
              </w:rPr>
              <w:t>
</w:t>
            </w:r>
            <w:r>
              <w:rPr>
                <w:rFonts w:ascii="Times New Roman"/>
                <w:b w:val="false"/>
                <w:i w:val="false"/>
                <w:color w:val="000000"/>
                <w:sz w:val="20"/>
              </w:rPr>
              <w:t>үзіліс</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"Горизонт-2012"</w:t>
            </w:r>
            <w:r>
              <w:br/>
            </w:r>
            <w:r>
              <w:rPr>
                <w:rFonts w:ascii="Times New Roman"/>
                <w:b w:val="false"/>
                <w:i w:val="false"/>
                <w:color w:val="000000"/>
                <w:sz w:val="20"/>
              </w:rPr>
              <w:t>
</w:t>
            </w:r>
            <w:r>
              <w:rPr>
                <w:rFonts w:ascii="Times New Roman"/>
                <w:b w:val="false"/>
                <w:i w:val="false"/>
                <w:color w:val="000000"/>
                <w:sz w:val="20"/>
              </w:rPr>
              <w:t>жауапкершілігі</w:t>
            </w:r>
            <w:r>
              <w:br/>
            </w:r>
            <w:r>
              <w:rPr>
                <w:rFonts w:ascii="Times New Roman"/>
                <w:b w:val="false"/>
                <w:i w:val="false"/>
                <w:color w:val="000000"/>
                <w:sz w:val="20"/>
              </w:rPr>
              <w:t>
</w:t>
            </w:r>
            <w:r>
              <w:rPr>
                <w:rFonts w:ascii="Times New Roman"/>
                <w:b w:val="false"/>
                <w:i w:val="false"/>
                <w:color w:val="000000"/>
                <w:sz w:val="20"/>
              </w:rPr>
              <w:t>шектеулі</w:t>
            </w:r>
            <w:r>
              <w:br/>
            </w:r>
            <w:r>
              <w:rPr>
                <w:rFonts w:ascii="Times New Roman"/>
                <w:b w:val="false"/>
                <w:i w:val="false"/>
                <w:color w:val="000000"/>
                <w:sz w:val="20"/>
              </w:rPr>
              <w:t>
</w:t>
            </w:r>
            <w:r>
              <w:rPr>
                <w:rFonts w:ascii="Times New Roman"/>
                <w:b w:val="false"/>
                <w:i w:val="false"/>
                <w:color w:val="000000"/>
                <w:sz w:val="20"/>
              </w:rPr>
              <w:t>серіктестігі</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w:t>
            </w:r>
            <w:r>
              <w:br/>
            </w:r>
            <w:r>
              <w:rPr>
                <w:rFonts w:ascii="Times New Roman"/>
                <w:b w:val="false"/>
                <w:i w:val="false"/>
                <w:color w:val="000000"/>
                <w:sz w:val="20"/>
              </w:rPr>
              <w:t>
</w:t>
            </w:r>
            <w:r>
              <w:rPr>
                <w:rFonts w:ascii="Times New Roman"/>
                <w:b w:val="false"/>
                <w:i w:val="false"/>
                <w:color w:val="000000"/>
                <w:sz w:val="20"/>
              </w:rPr>
              <w:t>кәсіптік даярлаудан</w:t>
            </w:r>
            <w:r>
              <w:br/>
            </w:r>
            <w:r>
              <w:rPr>
                <w:rFonts w:ascii="Times New Roman"/>
                <w:b w:val="false"/>
                <w:i w:val="false"/>
                <w:color w:val="000000"/>
                <w:sz w:val="20"/>
              </w:rPr>
              <w:t>
</w:t>
            </w:r>
            <w:r>
              <w:rPr>
                <w:rFonts w:ascii="Times New Roman"/>
                <w:b w:val="false"/>
                <w:i w:val="false"/>
                <w:color w:val="000000"/>
                <w:sz w:val="20"/>
              </w:rPr>
              <w:t>өтуін талап етпейтін,</w:t>
            </w:r>
            <w:r>
              <w:br/>
            </w:r>
            <w:r>
              <w:rPr>
                <w:rFonts w:ascii="Times New Roman"/>
                <w:b w:val="false"/>
                <w:i w:val="false"/>
                <w:color w:val="000000"/>
                <w:sz w:val="20"/>
              </w:rPr>
              <w:t>
</w:t>
            </w:r>
            <w:r>
              <w:rPr>
                <w:rFonts w:ascii="Times New Roman"/>
                <w:b w:val="false"/>
                <w:i w:val="false"/>
                <w:color w:val="000000"/>
                <w:sz w:val="20"/>
              </w:rPr>
              <w:t>Надеждинка селосының</w:t>
            </w:r>
            <w:r>
              <w:br/>
            </w:r>
            <w:r>
              <w:rPr>
                <w:rFonts w:ascii="Times New Roman"/>
                <w:b w:val="false"/>
                <w:i w:val="false"/>
                <w:color w:val="000000"/>
                <w:sz w:val="20"/>
              </w:rPr>
              <w:t>
</w:t>
            </w:r>
            <w:r>
              <w:rPr>
                <w:rFonts w:ascii="Times New Roman"/>
                <w:b w:val="false"/>
                <w:i w:val="false"/>
                <w:color w:val="000000"/>
                <w:sz w:val="20"/>
              </w:rPr>
              <w:t>аумақтарын көгалдандыру,</w:t>
            </w:r>
            <w:r>
              <w:br/>
            </w:r>
            <w:r>
              <w:rPr>
                <w:rFonts w:ascii="Times New Roman"/>
                <w:b w:val="false"/>
                <w:i w:val="false"/>
                <w:color w:val="000000"/>
                <w:sz w:val="20"/>
              </w:rPr>
              <w:t>
</w:t>
            </w:r>
            <w:r>
              <w:rPr>
                <w:rFonts w:ascii="Times New Roman"/>
                <w:b w:val="false"/>
                <w:i w:val="false"/>
                <w:color w:val="000000"/>
                <w:sz w:val="20"/>
              </w:rPr>
              <w:t>жинау және аббаттандыру</w:t>
            </w:r>
            <w:r>
              <w:br/>
            </w:r>
            <w:r>
              <w:rPr>
                <w:rFonts w:ascii="Times New Roman"/>
                <w:b w:val="false"/>
                <w:i w:val="false"/>
                <w:color w:val="000000"/>
                <w:sz w:val="20"/>
              </w:rPr>
              <w:t>
</w:t>
            </w:r>
            <w:r>
              <w:rPr>
                <w:rFonts w:ascii="Times New Roman"/>
                <w:b w:val="false"/>
                <w:i w:val="false"/>
                <w:color w:val="000000"/>
                <w:sz w:val="20"/>
              </w:rPr>
              <w:t>жөніндегі жұмыстарға күн</w:t>
            </w:r>
            <w:r>
              <w:br/>
            </w:r>
            <w:r>
              <w:rPr>
                <w:rFonts w:ascii="Times New Roman"/>
                <w:b w:val="false"/>
                <w:i w:val="false"/>
                <w:color w:val="000000"/>
                <w:sz w:val="20"/>
              </w:rPr>
              <w:t>
</w:t>
            </w:r>
            <w:r>
              <w:rPr>
                <w:rFonts w:ascii="Times New Roman"/>
                <w:b w:val="false"/>
                <w:i w:val="false"/>
                <w:color w:val="000000"/>
                <w:sz w:val="20"/>
              </w:rPr>
              <w:t>сайынғы көмек</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w:t>
            </w:r>
            <w:r>
              <w:br/>
            </w:r>
            <w:r>
              <w:rPr>
                <w:rFonts w:ascii="Times New Roman"/>
                <w:b w:val="false"/>
                <w:i w:val="false"/>
                <w:color w:val="000000"/>
                <w:sz w:val="20"/>
              </w:rPr>
              <w:t>
</w:t>
            </w:r>
            <w:r>
              <w:rPr>
                <w:rFonts w:ascii="Times New Roman"/>
                <w:b w:val="false"/>
                <w:i w:val="false"/>
                <w:color w:val="000000"/>
                <w:sz w:val="20"/>
              </w:rPr>
              <w:t>қатысушының жұмыс</w:t>
            </w:r>
            <w:r>
              <w:br/>
            </w:r>
            <w:r>
              <w:rPr>
                <w:rFonts w:ascii="Times New Roman"/>
                <w:b w:val="false"/>
                <w:i w:val="false"/>
                <w:color w:val="000000"/>
                <w:sz w:val="20"/>
              </w:rPr>
              <w:t>
</w:t>
            </w:r>
            <w:r>
              <w:rPr>
                <w:rFonts w:ascii="Times New Roman"/>
                <w:b w:val="false"/>
                <w:i w:val="false"/>
                <w:color w:val="000000"/>
                <w:sz w:val="20"/>
              </w:rPr>
              <w:t>уақытының ұзақтығы</w:t>
            </w:r>
            <w:r>
              <w:br/>
            </w:r>
            <w:r>
              <w:rPr>
                <w:rFonts w:ascii="Times New Roman"/>
                <w:b w:val="false"/>
                <w:i w:val="false"/>
                <w:color w:val="000000"/>
                <w:sz w:val="20"/>
              </w:rPr>
              <w:t>
</w:t>
            </w: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Республикасының еңбек</w:t>
            </w:r>
            <w:r>
              <w:br/>
            </w:r>
            <w:r>
              <w:rPr>
                <w:rFonts w:ascii="Times New Roman"/>
                <w:b w:val="false"/>
                <w:i w:val="false"/>
                <w:color w:val="000000"/>
                <w:sz w:val="20"/>
              </w:rPr>
              <w:t>
</w:t>
            </w:r>
            <w:r>
              <w:rPr>
                <w:rFonts w:ascii="Times New Roman"/>
                <w:b w:val="false"/>
                <w:i w:val="false"/>
                <w:color w:val="000000"/>
                <w:sz w:val="20"/>
              </w:rPr>
              <w:t>заңнамасымен көзделген</w:t>
            </w:r>
            <w:r>
              <w:br/>
            </w:r>
            <w:r>
              <w:rPr>
                <w:rFonts w:ascii="Times New Roman"/>
                <w:b w:val="false"/>
                <w:i w:val="false"/>
                <w:color w:val="000000"/>
                <w:sz w:val="20"/>
              </w:rPr>
              <w:t>
</w:t>
            </w:r>
            <w:r>
              <w:rPr>
                <w:rFonts w:ascii="Times New Roman"/>
                <w:b w:val="false"/>
                <w:i w:val="false"/>
                <w:color w:val="000000"/>
                <w:sz w:val="20"/>
              </w:rPr>
              <w:t>шектеулерді ескеріп</w:t>
            </w:r>
            <w:r>
              <w:br/>
            </w:r>
            <w:r>
              <w:rPr>
                <w:rFonts w:ascii="Times New Roman"/>
                <w:b w:val="false"/>
                <w:i w:val="false"/>
                <w:color w:val="000000"/>
                <w:sz w:val="20"/>
              </w:rPr>
              <w:t>
</w:t>
            </w:r>
            <w:r>
              <w:rPr>
                <w:rFonts w:ascii="Times New Roman"/>
                <w:b w:val="false"/>
                <w:i w:val="false"/>
                <w:color w:val="000000"/>
                <w:sz w:val="20"/>
              </w:rPr>
              <w:t>аптасына 40 сағаттан</w:t>
            </w:r>
            <w:r>
              <w:br/>
            </w:r>
            <w:r>
              <w:rPr>
                <w:rFonts w:ascii="Times New Roman"/>
                <w:b w:val="false"/>
                <w:i w:val="false"/>
                <w:color w:val="000000"/>
                <w:sz w:val="20"/>
              </w:rPr>
              <w:t>
</w:t>
            </w:r>
            <w:r>
              <w:rPr>
                <w:rFonts w:ascii="Times New Roman"/>
                <w:b w:val="false"/>
                <w:i w:val="false"/>
                <w:color w:val="000000"/>
                <w:sz w:val="20"/>
              </w:rPr>
              <w:t>аспауы тиіс, екі</w:t>
            </w:r>
            <w:r>
              <w:br/>
            </w:r>
            <w:r>
              <w:rPr>
                <w:rFonts w:ascii="Times New Roman"/>
                <w:b w:val="false"/>
                <w:i w:val="false"/>
                <w:color w:val="000000"/>
                <w:sz w:val="20"/>
              </w:rPr>
              <w:t>
</w:t>
            </w:r>
            <w:r>
              <w:rPr>
                <w:rFonts w:ascii="Times New Roman"/>
                <w:b w:val="false"/>
                <w:i w:val="false"/>
                <w:color w:val="000000"/>
                <w:sz w:val="20"/>
              </w:rPr>
              <w:t>демалыс күндері, бір</w:t>
            </w:r>
            <w:r>
              <w:br/>
            </w:r>
            <w:r>
              <w:rPr>
                <w:rFonts w:ascii="Times New Roman"/>
                <w:b w:val="false"/>
                <w:i w:val="false"/>
                <w:color w:val="000000"/>
                <w:sz w:val="20"/>
              </w:rPr>
              <w:t>
</w:t>
            </w:r>
            <w:r>
              <w:rPr>
                <w:rFonts w:ascii="Times New Roman"/>
                <w:b w:val="false"/>
                <w:i w:val="false"/>
                <w:color w:val="000000"/>
                <w:sz w:val="20"/>
              </w:rPr>
              <w:t>сағаттан кем емес түскі</w:t>
            </w:r>
            <w:r>
              <w:br/>
            </w:r>
            <w:r>
              <w:rPr>
                <w:rFonts w:ascii="Times New Roman"/>
                <w:b w:val="false"/>
                <w:i w:val="false"/>
                <w:color w:val="000000"/>
                <w:sz w:val="20"/>
              </w:rPr>
              <w:t>
</w:t>
            </w:r>
            <w:r>
              <w:rPr>
                <w:rFonts w:ascii="Times New Roman"/>
                <w:b w:val="false"/>
                <w:i w:val="false"/>
                <w:color w:val="000000"/>
                <w:sz w:val="20"/>
              </w:rPr>
              <w:t>үзіліс</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"Горизонт-2012"</w:t>
            </w:r>
            <w:r>
              <w:br/>
            </w:r>
            <w:r>
              <w:rPr>
                <w:rFonts w:ascii="Times New Roman"/>
                <w:b w:val="false"/>
                <w:i w:val="false"/>
                <w:color w:val="000000"/>
                <w:sz w:val="20"/>
              </w:rPr>
              <w:t>
</w:t>
            </w:r>
            <w:r>
              <w:rPr>
                <w:rFonts w:ascii="Times New Roman"/>
                <w:b w:val="false"/>
                <w:i w:val="false"/>
                <w:color w:val="000000"/>
                <w:sz w:val="20"/>
              </w:rPr>
              <w:t>жауапкершілігі</w:t>
            </w:r>
            <w:r>
              <w:br/>
            </w:r>
            <w:r>
              <w:rPr>
                <w:rFonts w:ascii="Times New Roman"/>
                <w:b w:val="false"/>
                <w:i w:val="false"/>
                <w:color w:val="000000"/>
                <w:sz w:val="20"/>
              </w:rPr>
              <w:t>
</w:t>
            </w:r>
            <w:r>
              <w:rPr>
                <w:rFonts w:ascii="Times New Roman"/>
                <w:b w:val="false"/>
                <w:i w:val="false"/>
                <w:color w:val="000000"/>
                <w:sz w:val="20"/>
              </w:rPr>
              <w:t>шектеулі</w:t>
            </w:r>
            <w:r>
              <w:br/>
            </w:r>
            <w:r>
              <w:rPr>
                <w:rFonts w:ascii="Times New Roman"/>
                <w:b w:val="false"/>
                <w:i w:val="false"/>
                <w:color w:val="000000"/>
                <w:sz w:val="20"/>
              </w:rPr>
              <w:t>
</w:t>
            </w:r>
            <w:r>
              <w:rPr>
                <w:rFonts w:ascii="Times New Roman"/>
                <w:b w:val="false"/>
                <w:i w:val="false"/>
                <w:color w:val="000000"/>
                <w:sz w:val="20"/>
              </w:rPr>
              <w:t>серіктестігі</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w:t>
            </w:r>
            <w:r>
              <w:br/>
            </w:r>
            <w:r>
              <w:rPr>
                <w:rFonts w:ascii="Times New Roman"/>
                <w:b w:val="false"/>
                <w:i w:val="false"/>
                <w:color w:val="000000"/>
                <w:sz w:val="20"/>
              </w:rPr>
              <w:t>
</w:t>
            </w:r>
            <w:r>
              <w:rPr>
                <w:rFonts w:ascii="Times New Roman"/>
                <w:b w:val="false"/>
                <w:i w:val="false"/>
                <w:color w:val="000000"/>
                <w:sz w:val="20"/>
              </w:rPr>
              <w:t>кәсіптік даярлаудан</w:t>
            </w:r>
            <w:r>
              <w:br/>
            </w:r>
            <w:r>
              <w:rPr>
                <w:rFonts w:ascii="Times New Roman"/>
                <w:b w:val="false"/>
                <w:i w:val="false"/>
                <w:color w:val="000000"/>
                <w:sz w:val="20"/>
              </w:rPr>
              <w:t>
</w:t>
            </w:r>
            <w:r>
              <w:rPr>
                <w:rFonts w:ascii="Times New Roman"/>
                <w:b w:val="false"/>
                <w:i w:val="false"/>
                <w:color w:val="000000"/>
                <w:sz w:val="20"/>
              </w:rPr>
              <w:t>өтуін талап етпейтін,</w:t>
            </w:r>
            <w:r>
              <w:br/>
            </w:r>
            <w:r>
              <w:rPr>
                <w:rFonts w:ascii="Times New Roman"/>
                <w:b w:val="false"/>
                <w:i w:val="false"/>
                <w:color w:val="000000"/>
                <w:sz w:val="20"/>
              </w:rPr>
              <w:t>
</w:t>
            </w:r>
            <w:r>
              <w:rPr>
                <w:rFonts w:ascii="Times New Roman"/>
                <w:b w:val="false"/>
                <w:i w:val="false"/>
                <w:color w:val="000000"/>
                <w:sz w:val="20"/>
              </w:rPr>
              <w:t>Октябрьский, Нечаевка,</w:t>
            </w:r>
            <w:r>
              <w:br/>
            </w:r>
            <w:r>
              <w:rPr>
                <w:rFonts w:ascii="Times New Roman"/>
                <w:b w:val="false"/>
                <w:i w:val="false"/>
                <w:color w:val="000000"/>
                <w:sz w:val="20"/>
              </w:rPr>
              <w:t>
</w:t>
            </w:r>
            <w:r>
              <w:rPr>
                <w:rFonts w:ascii="Times New Roman"/>
                <w:b w:val="false"/>
                <w:i w:val="false"/>
                <w:color w:val="000000"/>
                <w:sz w:val="20"/>
              </w:rPr>
              <w:t>Молокановка, Рыбное,</w:t>
            </w:r>
            <w:r>
              <w:br/>
            </w:r>
            <w:r>
              <w:rPr>
                <w:rFonts w:ascii="Times New Roman"/>
                <w:b w:val="false"/>
                <w:i w:val="false"/>
                <w:color w:val="000000"/>
                <w:sz w:val="20"/>
              </w:rPr>
              <w:t>
</w:t>
            </w:r>
            <w:r>
              <w:rPr>
                <w:rFonts w:ascii="Times New Roman"/>
                <w:b w:val="false"/>
                <w:i w:val="false"/>
                <w:color w:val="000000"/>
                <w:sz w:val="20"/>
              </w:rPr>
              <w:t>Шок-Карагай селоларының</w:t>
            </w:r>
            <w:r>
              <w:br/>
            </w:r>
            <w:r>
              <w:rPr>
                <w:rFonts w:ascii="Times New Roman"/>
                <w:b w:val="false"/>
                <w:i w:val="false"/>
                <w:color w:val="000000"/>
                <w:sz w:val="20"/>
              </w:rPr>
              <w:t>
</w:t>
            </w:r>
            <w:r>
              <w:rPr>
                <w:rFonts w:ascii="Times New Roman"/>
                <w:b w:val="false"/>
                <w:i w:val="false"/>
                <w:color w:val="000000"/>
                <w:sz w:val="20"/>
              </w:rPr>
              <w:t>аумақтарын көгалдандыру,</w:t>
            </w:r>
            <w:r>
              <w:br/>
            </w:r>
            <w:r>
              <w:rPr>
                <w:rFonts w:ascii="Times New Roman"/>
                <w:b w:val="false"/>
                <w:i w:val="false"/>
                <w:color w:val="000000"/>
                <w:sz w:val="20"/>
              </w:rPr>
              <w:t>
</w:t>
            </w:r>
            <w:r>
              <w:rPr>
                <w:rFonts w:ascii="Times New Roman"/>
                <w:b w:val="false"/>
                <w:i w:val="false"/>
                <w:color w:val="000000"/>
                <w:sz w:val="20"/>
              </w:rPr>
              <w:t>жинау және аббаттандыру</w:t>
            </w:r>
            <w:r>
              <w:br/>
            </w:r>
            <w:r>
              <w:rPr>
                <w:rFonts w:ascii="Times New Roman"/>
                <w:b w:val="false"/>
                <w:i w:val="false"/>
                <w:color w:val="000000"/>
                <w:sz w:val="20"/>
              </w:rPr>
              <w:t>
</w:t>
            </w:r>
            <w:r>
              <w:rPr>
                <w:rFonts w:ascii="Times New Roman"/>
                <w:b w:val="false"/>
                <w:i w:val="false"/>
                <w:color w:val="000000"/>
                <w:sz w:val="20"/>
              </w:rPr>
              <w:t>жөніндегі жұмыстарға күн</w:t>
            </w:r>
            <w:r>
              <w:br/>
            </w:r>
            <w:r>
              <w:rPr>
                <w:rFonts w:ascii="Times New Roman"/>
                <w:b w:val="false"/>
                <w:i w:val="false"/>
                <w:color w:val="000000"/>
                <w:sz w:val="20"/>
              </w:rPr>
              <w:t>
</w:t>
            </w:r>
            <w:r>
              <w:rPr>
                <w:rFonts w:ascii="Times New Roman"/>
                <w:b w:val="false"/>
                <w:i w:val="false"/>
                <w:color w:val="000000"/>
                <w:sz w:val="20"/>
              </w:rPr>
              <w:t>сайынғы көмек</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w:t>
            </w:r>
            <w:r>
              <w:br/>
            </w:r>
            <w:r>
              <w:rPr>
                <w:rFonts w:ascii="Times New Roman"/>
                <w:b w:val="false"/>
                <w:i w:val="false"/>
                <w:color w:val="000000"/>
                <w:sz w:val="20"/>
              </w:rPr>
              <w:t>
</w:t>
            </w:r>
            <w:r>
              <w:rPr>
                <w:rFonts w:ascii="Times New Roman"/>
                <w:b w:val="false"/>
                <w:i w:val="false"/>
                <w:color w:val="000000"/>
                <w:sz w:val="20"/>
              </w:rPr>
              <w:t>қатысушының жұмыс</w:t>
            </w:r>
            <w:r>
              <w:br/>
            </w:r>
            <w:r>
              <w:rPr>
                <w:rFonts w:ascii="Times New Roman"/>
                <w:b w:val="false"/>
                <w:i w:val="false"/>
                <w:color w:val="000000"/>
                <w:sz w:val="20"/>
              </w:rPr>
              <w:t>
</w:t>
            </w:r>
            <w:r>
              <w:rPr>
                <w:rFonts w:ascii="Times New Roman"/>
                <w:b w:val="false"/>
                <w:i w:val="false"/>
                <w:color w:val="000000"/>
                <w:sz w:val="20"/>
              </w:rPr>
              <w:t>уақытының ұзақтығы</w:t>
            </w:r>
            <w:r>
              <w:br/>
            </w:r>
            <w:r>
              <w:rPr>
                <w:rFonts w:ascii="Times New Roman"/>
                <w:b w:val="false"/>
                <w:i w:val="false"/>
                <w:color w:val="000000"/>
                <w:sz w:val="20"/>
              </w:rPr>
              <w:t>
</w:t>
            </w: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Республикасының еңбек</w:t>
            </w:r>
            <w:r>
              <w:br/>
            </w:r>
            <w:r>
              <w:rPr>
                <w:rFonts w:ascii="Times New Roman"/>
                <w:b w:val="false"/>
                <w:i w:val="false"/>
                <w:color w:val="000000"/>
                <w:sz w:val="20"/>
              </w:rPr>
              <w:t>
</w:t>
            </w:r>
            <w:r>
              <w:rPr>
                <w:rFonts w:ascii="Times New Roman"/>
                <w:b w:val="false"/>
                <w:i w:val="false"/>
                <w:color w:val="000000"/>
                <w:sz w:val="20"/>
              </w:rPr>
              <w:t>заңнамасымен көзделген</w:t>
            </w:r>
            <w:r>
              <w:br/>
            </w:r>
            <w:r>
              <w:rPr>
                <w:rFonts w:ascii="Times New Roman"/>
                <w:b w:val="false"/>
                <w:i w:val="false"/>
                <w:color w:val="000000"/>
                <w:sz w:val="20"/>
              </w:rPr>
              <w:t>
</w:t>
            </w:r>
            <w:r>
              <w:rPr>
                <w:rFonts w:ascii="Times New Roman"/>
                <w:b w:val="false"/>
                <w:i w:val="false"/>
                <w:color w:val="000000"/>
                <w:sz w:val="20"/>
              </w:rPr>
              <w:t>шектеулерді ескеріп</w:t>
            </w:r>
            <w:r>
              <w:br/>
            </w:r>
            <w:r>
              <w:rPr>
                <w:rFonts w:ascii="Times New Roman"/>
                <w:b w:val="false"/>
                <w:i w:val="false"/>
                <w:color w:val="000000"/>
                <w:sz w:val="20"/>
              </w:rPr>
              <w:t>
</w:t>
            </w:r>
            <w:r>
              <w:rPr>
                <w:rFonts w:ascii="Times New Roman"/>
                <w:b w:val="false"/>
                <w:i w:val="false"/>
                <w:color w:val="000000"/>
                <w:sz w:val="20"/>
              </w:rPr>
              <w:t>аптасына 40 сағаттан</w:t>
            </w:r>
            <w:r>
              <w:br/>
            </w:r>
            <w:r>
              <w:rPr>
                <w:rFonts w:ascii="Times New Roman"/>
                <w:b w:val="false"/>
                <w:i w:val="false"/>
                <w:color w:val="000000"/>
                <w:sz w:val="20"/>
              </w:rPr>
              <w:t>
</w:t>
            </w:r>
            <w:r>
              <w:rPr>
                <w:rFonts w:ascii="Times New Roman"/>
                <w:b w:val="false"/>
                <w:i w:val="false"/>
                <w:color w:val="000000"/>
                <w:sz w:val="20"/>
              </w:rPr>
              <w:t>аспауы тиіс, екі</w:t>
            </w:r>
            <w:r>
              <w:br/>
            </w:r>
            <w:r>
              <w:rPr>
                <w:rFonts w:ascii="Times New Roman"/>
                <w:b w:val="false"/>
                <w:i w:val="false"/>
                <w:color w:val="000000"/>
                <w:sz w:val="20"/>
              </w:rPr>
              <w:t>
</w:t>
            </w:r>
            <w:r>
              <w:rPr>
                <w:rFonts w:ascii="Times New Roman"/>
                <w:b w:val="false"/>
                <w:i w:val="false"/>
                <w:color w:val="000000"/>
                <w:sz w:val="20"/>
              </w:rPr>
              <w:t>демалыс күндері, бір</w:t>
            </w:r>
            <w:r>
              <w:br/>
            </w:r>
            <w:r>
              <w:rPr>
                <w:rFonts w:ascii="Times New Roman"/>
                <w:b w:val="false"/>
                <w:i w:val="false"/>
                <w:color w:val="000000"/>
                <w:sz w:val="20"/>
              </w:rPr>
              <w:t>
</w:t>
            </w:r>
            <w:r>
              <w:rPr>
                <w:rFonts w:ascii="Times New Roman"/>
                <w:b w:val="false"/>
                <w:i w:val="false"/>
                <w:color w:val="000000"/>
                <w:sz w:val="20"/>
              </w:rPr>
              <w:t>сағаттан кем емес түскі</w:t>
            </w:r>
            <w:r>
              <w:br/>
            </w:r>
            <w:r>
              <w:rPr>
                <w:rFonts w:ascii="Times New Roman"/>
                <w:b w:val="false"/>
                <w:i w:val="false"/>
                <w:color w:val="000000"/>
                <w:sz w:val="20"/>
              </w:rPr>
              <w:t>
</w:t>
            </w:r>
            <w:r>
              <w:rPr>
                <w:rFonts w:ascii="Times New Roman"/>
                <w:b w:val="false"/>
                <w:i w:val="false"/>
                <w:color w:val="000000"/>
                <w:sz w:val="20"/>
              </w:rPr>
              <w:t>үзіліс</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"Горизонт-2012"</w:t>
            </w:r>
            <w:r>
              <w:br/>
            </w:r>
            <w:r>
              <w:rPr>
                <w:rFonts w:ascii="Times New Roman"/>
                <w:b w:val="false"/>
                <w:i w:val="false"/>
                <w:color w:val="000000"/>
                <w:sz w:val="20"/>
              </w:rPr>
              <w:t>
</w:t>
            </w:r>
            <w:r>
              <w:rPr>
                <w:rFonts w:ascii="Times New Roman"/>
                <w:b w:val="false"/>
                <w:i w:val="false"/>
                <w:color w:val="000000"/>
                <w:sz w:val="20"/>
              </w:rPr>
              <w:t>жауапкершілігі</w:t>
            </w:r>
            <w:r>
              <w:br/>
            </w:r>
            <w:r>
              <w:rPr>
                <w:rFonts w:ascii="Times New Roman"/>
                <w:b w:val="false"/>
                <w:i w:val="false"/>
                <w:color w:val="000000"/>
                <w:sz w:val="20"/>
              </w:rPr>
              <w:t>
</w:t>
            </w:r>
            <w:r>
              <w:rPr>
                <w:rFonts w:ascii="Times New Roman"/>
                <w:b w:val="false"/>
                <w:i w:val="false"/>
                <w:color w:val="000000"/>
                <w:sz w:val="20"/>
              </w:rPr>
              <w:t>шектеулі</w:t>
            </w:r>
            <w:r>
              <w:br/>
            </w:r>
            <w:r>
              <w:rPr>
                <w:rFonts w:ascii="Times New Roman"/>
                <w:b w:val="false"/>
                <w:i w:val="false"/>
                <w:color w:val="000000"/>
                <w:sz w:val="20"/>
              </w:rPr>
              <w:t>
</w:t>
            </w:r>
            <w:r>
              <w:rPr>
                <w:rFonts w:ascii="Times New Roman"/>
                <w:b w:val="false"/>
                <w:i w:val="false"/>
                <w:color w:val="000000"/>
                <w:sz w:val="20"/>
              </w:rPr>
              <w:t>серіктестігі</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w:t>
            </w:r>
            <w:r>
              <w:br/>
            </w:r>
            <w:r>
              <w:rPr>
                <w:rFonts w:ascii="Times New Roman"/>
                <w:b w:val="false"/>
                <w:i w:val="false"/>
                <w:color w:val="000000"/>
                <w:sz w:val="20"/>
              </w:rPr>
              <w:t>
</w:t>
            </w:r>
            <w:r>
              <w:rPr>
                <w:rFonts w:ascii="Times New Roman"/>
                <w:b w:val="false"/>
                <w:i w:val="false"/>
                <w:color w:val="000000"/>
                <w:sz w:val="20"/>
              </w:rPr>
              <w:t>кәсіптік даярлаудан</w:t>
            </w:r>
            <w:r>
              <w:br/>
            </w:r>
            <w:r>
              <w:rPr>
                <w:rFonts w:ascii="Times New Roman"/>
                <w:b w:val="false"/>
                <w:i w:val="false"/>
                <w:color w:val="000000"/>
                <w:sz w:val="20"/>
              </w:rPr>
              <w:t>
</w:t>
            </w:r>
            <w:r>
              <w:rPr>
                <w:rFonts w:ascii="Times New Roman"/>
                <w:b w:val="false"/>
                <w:i w:val="false"/>
                <w:color w:val="000000"/>
                <w:sz w:val="20"/>
              </w:rPr>
              <w:t>өтуін талап етпейтін,</w:t>
            </w:r>
            <w:r>
              <w:br/>
            </w:r>
            <w:r>
              <w:rPr>
                <w:rFonts w:ascii="Times New Roman"/>
                <w:b w:val="false"/>
                <w:i w:val="false"/>
                <w:color w:val="000000"/>
                <w:sz w:val="20"/>
              </w:rPr>
              <w:t>
</w:t>
            </w:r>
            <w:r>
              <w:rPr>
                <w:rFonts w:ascii="Times New Roman"/>
                <w:b w:val="false"/>
                <w:i w:val="false"/>
                <w:color w:val="000000"/>
                <w:sz w:val="20"/>
              </w:rPr>
              <w:t>Половниковка селосының</w:t>
            </w:r>
            <w:r>
              <w:br/>
            </w:r>
            <w:r>
              <w:rPr>
                <w:rFonts w:ascii="Times New Roman"/>
                <w:b w:val="false"/>
                <w:i w:val="false"/>
                <w:color w:val="000000"/>
                <w:sz w:val="20"/>
              </w:rPr>
              <w:t>
</w:t>
            </w:r>
            <w:r>
              <w:rPr>
                <w:rFonts w:ascii="Times New Roman"/>
                <w:b w:val="false"/>
                <w:i w:val="false"/>
                <w:color w:val="000000"/>
                <w:sz w:val="20"/>
              </w:rPr>
              <w:t>аумақтарын көгалдандыру,</w:t>
            </w:r>
            <w:r>
              <w:br/>
            </w:r>
            <w:r>
              <w:rPr>
                <w:rFonts w:ascii="Times New Roman"/>
                <w:b w:val="false"/>
                <w:i w:val="false"/>
                <w:color w:val="000000"/>
                <w:sz w:val="20"/>
              </w:rPr>
              <w:t>
</w:t>
            </w:r>
            <w:r>
              <w:rPr>
                <w:rFonts w:ascii="Times New Roman"/>
                <w:b w:val="false"/>
                <w:i w:val="false"/>
                <w:color w:val="000000"/>
                <w:sz w:val="20"/>
              </w:rPr>
              <w:t>жинау және аббаттандыру</w:t>
            </w:r>
            <w:r>
              <w:br/>
            </w:r>
            <w:r>
              <w:rPr>
                <w:rFonts w:ascii="Times New Roman"/>
                <w:b w:val="false"/>
                <w:i w:val="false"/>
                <w:color w:val="000000"/>
                <w:sz w:val="20"/>
              </w:rPr>
              <w:t>
</w:t>
            </w:r>
            <w:r>
              <w:rPr>
                <w:rFonts w:ascii="Times New Roman"/>
                <w:b w:val="false"/>
                <w:i w:val="false"/>
                <w:color w:val="000000"/>
                <w:sz w:val="20"/>
              </w:rPr>
              <w:t>жөніндегі жұмыстарға күн</w:t>
            </w:r>
            <w:r>
              <w:br/>
            </w:r>
            <w:r>
              <w:rPr>
                <w:rFonts w:ascii="Times New Roman"/>
                <w:b w:val="false"/>
                <w:i w:val="false"/>
                <w:color w:val="000000"/>
                <w:sz w:val="20"/>
              </w:rPr>
              <w:t>
</w:t>
            </w:r>
            <w:r>
              <w:rPr>
                <w:rFonts w:ascii="Times New Roman"/>
                <w:b w:val="false"/>
                <w:i w:val="false"/>
                <w:color w:val="000000"/>
                <w:sz w:val="20"/>
              </w:rPr>
              <w:t>сайынғы көмек</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w:t>
            </w:r>
            <w:r>
              <w:br/>
            </w:r>
            <w:r>
              <w:rPr>
                <w:rFonts w:ascii="Times New Roman"/>
                <w:b w:val="false"/>
                <w:i w:val="false"/>
                <w:color w:val="000000"/>
                <w:sz w:val="20"/>
              </w:rPr>
              <w:t>
</w:t>
            </w:r>
            <w:r>
              <w:rPr>
                <w:rFonts w:ascii="Times New Roman"/>
                <w:b w:val="false"/>
                <w:i w:val="false"/>
                <w:color w:val="000000"/>
                <w:sz w:val="20"/>
              </w:rPr>
              <w:t>қатысушының жұмыс</w:t>
            </w:r>
            <w:r>
              <w:br/>
            </w:r>
            <w:r>
              <w:rPr>
                <w:rFonts w:ascii="Times New Roman"/>
                <w:b w:val="false"/>
                <w:i w:val="false"/>
                <w:color w:val="000000"/>
                <w:sz w:val="20"/>
              </w:rPr>
              <w:t>
</w:t>
            </w:r>
            <w:r>
              <w:rPr>
                <w:rFonts w:ascii="Times New Roman"/>
                <w:b w:val="false"/>
                <w:i w:val="false"/>
                <w:color w:val="000000"/>
                <w:sz w:val="20"/>
              </w:rPr>
              <w:t>уақытының ұзақтығы</w:t>
            </w:r>
            <w:r>
              <w:br/>
            </w:r>
            <w:r>
              <w:rPr>
                <w:rFonts w:ascii="Times New Roman"/>
                <w:b w:val="false"/>
                <w:i w:val="false"/>
                <w:color w:val="000000"/>
                <w:sz w:val="20"/>
              </w:rPr>
              <w:t>
</w:t>
            </w: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Республикасының еңбек</w:t>
            </w:r>
            <w:r>
              <w:br/>
            </w:r>
            <w:r>
              <w:rPr>
                <w:rFonts w:ascii="Times New Roman"/>
                <w:b w:val="false"/>
                <w:i w:val="false"/>
                <w:color w:val="000000"/>
                <w:sz w:val="20"/>
              </w:rPr>
              <w:t>
</w:t>
            </w:r>
            <w:r>
              <w:rPr>
                <w:rFonts w:ascii="Times New Roman"/>
                <w:b w:val="false"/>
                <w:i w:val="false"/>
                <w:color w:val="000000"/>
                <w:sz w:val="20"/>
              </w:rPr>
              <w:t>заңнамасымен көзделген</w:t>
            </w:r>
            <w:r>
              <w:br/>
            </w:r>
            <w:r>
              <w:rPr>
                <w:rFonts w:ascii="Times New Roman"/>
                <w:b w:val="false"/>
                <w:i w:val="false"/>
                <w:color w:val="000000"/>
                <w:sz w:val="20"/>
              </w:rPr>
              <w:t>
</w:t>
            </w:r>
            <w:r>
              <w:rPr>
                <w:rFonts w:ascii="Times New Roman"/>
                <w:b w:val="false"/>
                <w:i w:val="false"/>
                <w:color w:val="000000"/>
                <w:sz w:val="20"/>
              </w:rPr>
              <w:t>шектеулерді ескеріп</w:t>
            </w:r>
            <w:r>
              <w:br/>
            </w:r>
            <w:r>
              <w:rPr>
                <w:rFonts w:ascii="Times New Roman"/>
                <w:b w:val="false"/>
                <w:i w:val="false"/>
                <w:color w:val="000000"/>
                <w:sz w:val="20"/>
              </w:rPr>
              <w:t>
</w:t>
            </w:r>
            <w:r>
              <w:rPr>
                <w:rFonts w:ascii="Times New Roman"/>
                <w:b w:val="false"/>
                <w:i w:val="false"/>
                <w:color w:val="000000"/>
                <w:sz w:val="20"/>
              </w:rPr>
              <w:t>аптасына 40 сағаттан</w:t>
            </w:r>
            <w:r>
              <w:br/>
            </w:r>
            <w:r>
              <w:rPr>
                <w:rFonts w:ascii="Times New Roman"/>
                <w:b w:val="false"/>
                <w:i w:val="false"/>
                <w:color w:val="000000"/>
                <w:sz w:val="20"/>
              </w:rPr>
              <w:t>
</w:t>
            </w:r>
            <w:r>
              <w:rPr>
                <w:rFonts w:ascii="Times New Roman"/>
                <w:b w:val="false"/>
                <w:i w:val="false"/>
                <w:color w:val="000000"/>
                <w:sz w:val="20"/>
              </w:rPr>
              <w:t>аспауы тиіс, екі</w:t>
            </w:r>
            <w:r>
              <w:br/>
            </w:r>
            <w:r>
              <w:rPr>
                <w:rFonts w:ascii="Times New Roman"/>
                <w:b w:val="false"/>
                <w:i w:val="false"/>
                <w:color w:val="000000"/>
                <w:sz w:val="20"/>
              </w:rPr>
              <w:t>
</w:t>
            </w:r>
            <w:r>
              <w:rPr>
                <w:rFonts w:ascii="Times New Roman"/>
                <w:b w:val="false"/>
                <w:i w:val="false"/>
                <w:color w:val="000000"/>
                <w:sz w:val="20"/>
              </w:rPr>
              <w:t>демалыс күндері, бір</w:t>
            </w:r>
            <w:r>
              <w:br/>
            </w:r>
            <w:r>
              <w:rPr>
                <w:rFonts w:ascii="Times New Roman"/>
                <w:b w:val="false"/>
                <w:i w:val="false"/>
                <w:color w:val="000000"/>
                <w:sz w:val="20"/>
              </w:rPr>
              <w:t>
</w:t>
            </w:r>
            <w:r>
              <w:rPr>
                <w:rFonts w:ascii="Times New Roman"/>
                <w:b w:val="false"/>
                <w:i w:val="false"/>
                <w:color w:val="000000"/>
                <w:sz w:val="20"/>
              </w:rPr>
              <w:t>сағаттан кем емес түскі</w:t>
            </w:r>
            <w:r>
              <w:br/>
            </w:r>
            <w:r>
              <w:rPr>
                <w:rFonts w:ascii="Times New Roman"/>
                <w:b w:val="false"/>
                <w:i w:val="false"/>
                <w:color w:val="000000"/>
                <w:sz w:val="20"/>
              </w:rPr>
              <w:t>
</w:t>
            </w:r>
            <w:r>
              <w:rPr>
                <w:rFonts w:ascii="Times New Roman"/>
                <w:b w:val="false"/>
                <w:i w:val="false"/>
                <w:color w:val="000000"/>
                <w:sz w:val="20"/>
              </w:rPr>
              <w:t>үзіліс</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"Горизонт-2012"</w:t>
            </w:r>
            <w:r>
              <w:br/>
            </w:r>
            <w:r>
              <w:rPr>
                <w:rFonts w:ascii="Times New Roman"/>
                <w:b w:val="false"/>
                <w:i w:val="false"/>
                <w:color w:val="000000"/>
                <w:sz w:val="20"/>
              </w:rPr>
              <w:t>
</w:t>
            </w:r>
            <w:r>
              <w:rPr>
                <w:rFonts w:ascii="Times New Roman"/>
                <w:b w:val="false"/>
                <w:i w:val="false"/>
                <w:color w:val="000000"/>
                <w:sz w:val="20"/>
              </w:rPr>
              <w:t>жауапкершілігі</w:t>
            </w:r>
            <w:r>
              <w:br/>
            </w:r>
            <w:r>
              <w:rPr>
                <w:rFonts w:ascii="Times New Roman"/>
                <w:b w:val="false"/>
                <w:i w:val="false"/>
                <w:color w:val="000000"/>
                <w:sz w:val="20"/>
              </w:rPr>
              <w:t>
</w:t>
            </w:r>
            <w:r>
              <w:rPr>
                <w:rFonts w:ascii="Times New Roman"/>
                <w:b w:val="false"/>
                <w:i w:val="false"/>
                <w:color w:val="000000"/>
                <w:sz w:val="20"/>
              </w:rPr>
              <w:t>шектеулі</w:t>
            </w:r>
            <w:r>
              <w:br/>
            </w:r>
            <w:r>
              <w:rPr>
                <w:rFonts w:ascii="Times New Roman"/>
                <w:b w:val="false"/>
                <w:i w:val="false"/>
                <w:color w:val="000000"/>
                <w:sz w:val="20"/>
              </w:rPr>
              <w:t>
</w:t>
            </w:r>
            <w:r>
              <w:rPr>
                <w:rFonts w:ascii="Times New Roman"/>
                <w:b w:val="false"/>
                <w:i w:val="false"/>
                <w:color w:val="000000"/>
                <w:sz w:val="20"/>
              </w:rPr>
              <w:t>серіктестігі</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w:t>
            </w:r>
            <w:r>
              <w:br/>
            </w:r>
            <w:r>
              <w:rPr>
                <w:rFonts w:ascii="Times New Roman"/>
                <w:b w:val="false"/>
                <w:i w:val="false"/>
                <w:color w:val="000000"/>
                <w:sz w:val="20"/>
              </w:rPr>
              <w:t>
</w:t>
            </w:r>
            <w:r>
              <w:rPr>
                <w:rFonts w:ascii="Times New Roman"/>
                <w:b w:val="false"/>
                <w:i w:val="false"/>
                <w:color w:val="000000"/>
                <w:sz w:val="20"/>
              </w:rPr>
              <w:t>кәсіптік даярлаудан</w:t>
            </w:r>
            <w:r>
              <w:br/>
            </w:r>
            <w:r>
              <w:rPr>
                <w:rFonts w:ascii="Times New Roman"/>
                <w:b w:val="false"/>
                <w:i w:val="false"/>
                <w:color w:val="000000"/>
                <w:sz w:val="20"/>
              </w:rPr>
              <w:t>
</w:t>
            </w:r>
            <w:r>
              <w:rPr>
                <w:rFonts w:ascii="Times New Roman"/>
                <w:b w:val="false"/>
                <w:i w:val="false"/>
                <w:color w:val="000000"/>
                <w:sz w:val="20"/>
              </w:rPr>
              <w:t>өтуін талап етпейтін,</w:t>
            </w:r>
            <w:r>
              <w:br/>
            </w:r>
            <w:r>
              <w:rPr>
                <w:rFonts w:ascii="Times New Roman"/>
                <w:b w:val="false"/>
                <w:i w:val="false"/>
                <w:color w:val="000000"/>
                <w:sz w:val="20"/>
              </w:rPr>
              <w:t>
</w:t>
            </w:r>
            <w:r>
              <w:rPr>
                <w:rFonts w:ascii="Times New Roman"/>
                <w:b w:val="false"/>
                <w:i w:val="false"/>
                <w:color w:val="000000"/>
                <w:sz w:val="20"/>
              </w:rPr>
              <w:t>Садчиковка селосының</w:t>
            </w:r>
            <w:r>
              <w:br/>
            </w:r>
            <w:r>
              <w:rPr>
                <w:rFonts w:ascii="Times New Roman"/>
                <w:b w:val="false"/>
                <w:i w:val="false"/>
                <w:color w:val="000000"/>
                <w:sz w:val="20"/>
              </w:rPr>
              <w:t>
</w:t>
            </w:r>
            <w:r>
              <w:rPr>
                <w:rFonts w:ascii="Times New Roman"/>
                <w:b w:val="false"/>
                <w:i w:val="false"/>
                <w:color w:val="000000"/>
                <w:sz w:val="20"/>
              </w:rPr>
              <w:t>аумақтарын көгалдандыру,</w:t>
            </w:r>
            <w:r>
              <w:br/>
            </w:r>
            <w:r>
              <w:rPr>
                <w:rFonts w:ascii="Times New Roman"/>
                <w:b w:val="false"/>
                <w:i w:val="false"/>
                <w:color w:val="000000"/>
                <w:sz w:val="20"/>
              </w:rPr>
              <w:t>
</w:t>
            </w:r>
            <w:r>
              <w:rPr>
                <w:rFonts w:ascii="Times New Roman"/>
                <w:b w:val="false"/>
                <w:i w:val="false"/>
                <w:color w:val="000000"/>
                <w:sz w:val="20"/>
              </w:rPr>
              <w:t>жинау және аббаттандыру</w:t>
            </w:r>
            <w:r>
              <w:br/>
            </w:r>
            <w:r>
              <w:rPr>
                <w:rFonts w:ascii="Times New Roman"/>
                <w:b w:val="false"/>
                <w:i w:val="false"/>
                <w:color w:val="000000"/>
                <w:sz w:val="20"/>
              </w:rPr>
              <w:t>
</w:t>
            </w:r>
            <w:r>
              <w:rPr>
                <w:rFonts w:ascii="Times New Roman"/>
                <w:b w:val="false"/>
                <w:i w:val="false"/>
                <w:color w:val="000000"/>
                <w:sz w:val="20"/>
              </w:rPr>
              <w:t>жөніндегі жұмыстарға күн</w:t>
            </w:r>
            <w:r>
              <w:br/>
            </w:r>
            <w:r>
              <w:rPr>
                <w:rFonts w:ascii="Times New Roman"/>
                <w:b w:val="false"/>
                <w:i w:val="false"/>
                <w:color w:val="000000"/>
                <w:sz w:val="20"/>
              </w:rPr>
              <w:t>
</w:t>
            </w:r>
            <w:r>
              <w:rPr>
                <w:rFonts w:ascii="Times New Roman"/>
                <w:b w:val="false"/>
                <w:i w:val="false"/>
                <w:color w:val="000000"/>
                <w:sz w:val="20"/>
              </w:rPr>
              <w:t>сайынғы көмек</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w:t>
            </w:r>
            <w:r>
              <w:br/>
            </w:r>
            <w:r>
              <w:rPr>
                <w:rFonts w:ascii="Times New Roman"/>
                <w:b w:val="false"/>
                <w:i w:val="false"/>
                <w:color w:val="000000"/>
                <w:sz w:val="20"/>
              </w:rPr>
              <w:t>
</w:t>
            </w:r>
            <w:r>
              <w:rPr>
                <w:rFonts w:ascii="Times New Roman"/>
                <w:b w:val="false"/>
                <w:i w:val="false"/>
                <w:color w:val="000000"/>
                <w:sz w:val="20"/>
              </w:rPr>
              <w:t>қатысушының жұмыс</w:t>
            </w:r>
            <w:r>
              <w:br/>
            </w:r>
            <w:r>
              <w:rPr>
                <w:rFonts w:ascii="Times New Roman"/>
                <w:b w:val="false"/>
                <w:i w:val="false"/>
                <w:color w:val="000000"/>
                <w:sz w:val="20"/>
              </w:rPr>
              <w:t>
</w:t>
            </w:r>
            <w:r>
              <w:rPr>
                <w:rFonts w:ascii="Times New Roman"/>
                <w:b w:val="false"/>
                <w:i w:val="false"/>
                <w:color w:val="000000"/>
                <w:sz w:val="20"/>
              </w:rPr>
              <w:t>уақытының ұзақтығы</w:t>
            </w:r>
            <w:r>
              <w:br/>
            </w:r>
            <w:r>
              <w:rPr>
                <w:rFonts w:ascii="Times New Roman"/>
                <w:b w:val="false"/>
                <w:i w:val="false"/>
                <w:color w:val="000000"/>
                <w:sz w:val="20"/>
              </w:rPr>
              <w:t>
</w:t>
            </w: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Республикасының еңбек</w:t>
            </w:r>
            <w:r>
              <w:br/>
            </w:r>
            <w:r>
              <w:rPr>
                <w:rFonts w:ascii="Times New Roman"/>
                <w:b w:val="false"/>
                <w:i w:val="false"/>
                <w:color w:val="000000"/>
                <w:sz w:val="20"/>
              </w:rPr>
              <w:t>
</w:t>
            </w:r>
            <w:r>
              <w:rPr>
                <w:rFonts w:ascii="Times New Roman"/>
                <w:b w:val="false"/>
                <w:i w:val="false"/>
                <w:color w:val="000000"/>
                <w:sz w:val="20"/>
              </w:rPr>
              <w:t>заңнамасымен көзделген</w:t>
            </w:r>
            <w:r>
              <w:br/>
            </w:r>
            <w:r>
              <w:rPr>
                <w:rFonts w:ascii="Times New Roman"/>
                <w:b w:val="false"/>
                <w:i w:val="false"/>
                <w:color w:val="000000"/>
                <w:sz w:val="20"/>
              </w:rPr>
              <w:t>
</w:t>
            </w:r>
            <w:r>
              <w:rPr>
                <w:rFonts w:ascii="Times New Roman"/>
                <w:b w:val="false"/>
                <w:i w:val="false"/>
                <w:color w:val="000000"/>
                <w:sz w:val="20"/>
              </w:rPr>
              <w:t>шектеулерді ескеріп</w:t>
            </w:r>
            <w:r>
              <w:br/>
            </w:r>
            <w:r>
              <w:rPr>
                <w:rFonts w:ascii="Times New Roman"/>
                <w:b w:val="false"/>
                <w:i w:val="false"/>
                <w:color w:val="000000"/>
                <w:sz w:val="20"/>
              </w:rPr>
              <w:t>
</w:t>
            </w:r>
            <w:r>
              <w:rPr>
                <w:rFonts w:ascii="Times New Roman"/>
                <w:b w:val="false"/>
                <w:i w:val="false"/>
                <w:color w:val="000000"/>
                <w:sz w:val="20"/>
              </w:rPr>
              <w:t>аптасына 40 сағаттан</w:t>
            </w:r>
            <w:r>
              <w:br/>
            </w:r>
            <w:r>
              <w:rPr>
                <w:rFonts w:ascii="Times New Roman"/>
                <w:b w:val="false"/>
                <w:i w:val="false"/>
                <w:color w:val="000000"/>
                <w:sz w:val="20"/>
              </w:rPr>
              <w:t>
</w:t>
            </w:r>
            <w:r>
              <w:rPr>
                <w:rFonts w:ascii="Times New Roman"/>
                <w:b w:val="false"/>
                <w:i w:val="false"/>
                <w:color w:val="000000"/>
                <w:sz w:val="20"/>
              </w:rPr>
              <w:t>аспауы тиіс, екі</w:t>
            </w:r>
            <w:r>
              <w:br/>
            </w:r>
            <w:r>
              <w:rPr>
                <w:rFonts w:ascii="Times New Roman"/>
                <w:b w:val="false"/>
                <w:i w:val="false"/>
                <w:color w:val="000000"/>
                <w:sz w:val="20"/>
              </w:rPr>
              <w:t>
</w:t>
            </w:r>
            <w:r>
              <w:rPr>
                <w:rFonts w:ascii="Times New Roman"/>
                <w:b w:val="false"/>
                <w:i w:val="false"/>
                <w:color w:val="000000"/>
                <w:sz w:val="20"/>
              </w:rPr>
              <w:t>демалыс күндері, бір</w:t>
            </w:r>
            <w:r>
              <w:br/>
            </w:r>
            <w:r>
              <w:rPr>
                <w:rFonts w:ascii="Times New Roman"/>
                <w:b w:val="false"/>
                <w:i w:val="false"/>
                <w:color w:val="000000"/>
                <w:sz w:val="20"/>
              </w:rPr>
              <w:t>
</w:t>
            </w:r>
            <w:r>
              <w:rPr>
                <w:rFonts w:ascii="Times New Roman"/>
                <w:b w:val="false"/>
                <w:i w:val="false"/>
                <w:color w:val="000000"/>
                <w:sz w:val="20"/>
              </w:rPr>
              <w:t>сағаттан кем емес түскі</w:t>
            </w:r>
            <w:r>
              <w:br/>
            </w:r>
            <w:r>
              <w:rPr>
                <w:rFonts w:ascii="Times New Roman"/>
                <w:b w:val="false"/>
                <w:i w:val="false"/>
                <w:color w:val="000000"/>
                <w:sz w:val="20"/>
              </w:rPr>
              <w:t>
</w:t>
            </w:r>
            <w:r>
              <w:rPr>
                <w:rFonts w:ascii="Times New Roman"/>
                <w:b w:val="false"/>
                <w:i w:val="false"/>
                <w:color w:val="000000"/>
                <w:sz w:val="20"/>
              </w:rPr>
              <w:t>үзіліс</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"Горизонт-2012"</w:t>
            </w:r>
            <w:r>
              <w:br/>
            </w:r>
            <w:r>
              <w:rPr>
                <w:rFonts w:ascii="Times New Roman"/>
                <w:b w:val="false"/>
                <w:i w:val="false"/>
                <w:color w:val="000000"/>
                <w:sz w:val="20"/>
              </w:rPr>
              <w:t>
</w:t>
            </w:r>
            <w:r>
              <w:rPr>
                <w:rFonts w:ascii="Times New Roman"/>
                <w:b w:val="false"/>
                <w:i w:val="false"/>
                <w:color w:val="000000"/>
                <w:sz w:val="20"/>
              </w:rPr>
              <w:t>жауапкершілігі</w:t>
            </w:r>
            <w:r>
              <w:br/>
            </w:r>
            <w:r>
              <w:rPr>
                <w:rFonts w:ascii="Times New Roman"/>
                <w:b w:val="false"/>
                <w:i w:val="false"/>
                <w:color w:val="000000"/>
                <w:sz w:val="20"/>
              </w:rPr>
              <w:t>
</w:t>
            </w:r>
            <w:r>
              <w:rPr>
                <w:rFonts w:ascii="Times New Roman"/>
                <w:b w:val="false"/>
                <w:i w:val="false"/>
                <w:color w:val="000000"/>
                <w:sz w:val="20"/>
              </w:rPr>
              <w:t>шектеулі</w:t>
            </w:r>
            <w:r>
              <w:br/>
            </w:r>
            <w:r>
              <w:rPr>
                <w:rFonts w:ascii="Times New Roman"/>
                <w:b w:val="false"/>
                <w:i w:val="false"/>
                <w:color w:val="000000"/>
                <w:sz w:val="20"/>
              </w:rPr>
              <w:t>
</w:t>
            </w:r>
            <w:r>
              <w:rPr>
                <w:rFonts w:ascii="Times New Roman"/>
                <w:b w:val="false"/>
                <w:i w:val="false"/>
                <w:color w:val="000000"/>
                <w:sz w:val="20"/>
              </w:rPr>
              <w:t>серіктестігі</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w:t>
            </w:r>
            <w:r>
              <w:br/>
            </w:r>
            <w:r>
              <w:rPr>
                <w:rFonts w:ascii="Times New Roman"/>
                <w:b w:val="false"/>
                <w:i w:val="false"/>
                <w:color w:val="000000"/>
                <w:sz w:val="20"/>
              </w:rPr>
              <w:t>
</w:t>
            </w:r>
            <w:r>
              <w:rPr>
                <w:rFonts w:ascii="Times New Roman"/>
                <w:b w:val="false"/>
                <w:i w:val="false"/>
                <w:color w:val="000000"/>
                <w:sz w:val="20"/>
              </w:rPr>
              <w:t>кәсіптік даярлаудан</w:t>
            </w:r>
            <w:r>
              <w:br/>
            </w:r>
            <w:r>
              <w:rPr>
                <w:rFonts w:ascii="Times New Roman"/>
                <w:b w:val="false"/>
                <w:i w:val="false"/>
                <w:color w:val="000000"/>
                <w:sz w:val="20"/>
              </w:rPr>
              <w:t>
</w:t>
            </w:r>
            <w:r>
              <w:rPr>
                <w:rFonts w:ascii="Times New Roman"/>
                <w:b w:val="false"/>
                <w:i w:val="false"/>
                <w:color w:val="000000"/>
                <w:sz w:val="20"/>
              </w:rPr>
              <w:t>өтуін талап етпейтін,</w:t>
            </w:r>
            <w:r>
              <w:br/>
            </w:r>
            <w:r>
              <w:rPr>
                <w:rFonts w:ascii="Times New Roman"/>
                <w:b w:val="false"/>
                <w:i w:val="false"/>
                <w:color w:val="000000"/>
                <w:sz w:val="20"/>
              </w:rPr>
              <w:t>
</w:t>
            </w:r>
            <w:r>
              <w:rPr>
                <w:rFonts w:ascii="Times New Roman"/>
                <w:b w:val="false"/>
                <w:i w:val="false"/>
                <w:color w:val="000000"/>
                <w:sz w:val="20"/>
              </w:rPr>
              <w:t>Ульяновка селосының</w:t>
            </w:r>
            <w:r>
              <w:br/>
            </w:r>
            <w:r>
              <w:rPr>
                <w:rFonts w:ascii="Times New Roman"/>
                <w:b w:val="false"/>
                <w:i w:val="false"/>
                <w:color w:val="000000"/>
                <w:sz w:val="20"/>
              </w:rPr>
              <w:t>
</w:t>
            </w:r>
            <w:r>
              <w:rPr>
                <w:rFonts w:ascii="Times New Roman"/>
                <w:b w:val="false"/>
                <w:i w:val="false"/>
                <w:color w:val="000000"/>
                <w:sz w:val="20"/>
              </w:rPr>
              <w:t>аумақтарын көгалдандыру,</w:t>
            </w:r>
            <w:r>
              <w:br/>
            </w:r>
            <w:r>
              <w:rPr>
                <w:rFonts w:ascii="Times New Roman"/>
                <w:b w:val="false"/>
                <w:i w:val="false"/>
                <w:color w:val="000000"/>
                <w:sz w:val="20"/>
              </w:rPr>
              <w:t>
</w:t>
            </w:r>
            <w:r>
              <w:rPr>
                <w:rFonts w:ascii="Times New Roman"/>
                <w:b w:val="false"/>
                <w:i w:val="false"/>
                <w:color w:val="000000"/>
                <w:sz w:val="20"/>
              </w:rPr>
              <w:t>жинау және аббаттандыру</w:t>
            </w:r>
            <w:r>
              <w:br/>
            </w:r>
            <w:r>
              <w:rPr>
                <w:rFonts w:ascii="Times New Roman"/>
                <w:b w:val="false"/>
                <w:i w:val="false"/>
                <w:color w:val="000000"/>
                <w:sz w:val="20"/>
              </w:rPr>
              <w:t>
</w:t>
            </w:r>
            <w:r>
              <w:rPr>
                <w:rFonts w:ascii="Times New Roman"/>
                <w:b w:val="false"/>
                <w:i w:val="false"/>
                <w:color w:val="000000"/>
                <w:sz w:val="20"/>
              </w:rPr>
              <w:t>жөніндегі жұмыстарға күн</w:t>
            </w:r>
            <w:r>
              <w:br/>
            </w:r>
            <w:r>
              <w:rPr>
                <w:rFonts w:ascii="Times New Roman"/>
                <w:b w:val="false"/>
                <w:i w:val="false"/>
                <w:color w:val="000000"/>
                <w:sz w:val="20"/>
              </w:rPr>
              <w:t>
</w:t>
            </w:r>
            <w:r>
              <w:rPr>
                <w:rFonts w:ascii="Times New Roman"/>
                <w:b w:val="false"/>
                <w:i w:val="false"/>
                <w:color w:val="000000"/>
                <w:sz w:val="20"/>
              </w:rPr>
              <w:t>сайынғы көмек</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w:t>
            </w:r>
            <w:r>
              <w:br/>
            </w:r>
            <w:r>
              <w:rPr>
                <w:rFonts w:ascii="Times New Roman"/>
                <w:b w:val="false"/>
                <w:i w:val="false"/>
                <w:color w:val="000000"/>
                <w:sz w:val="20"/>
              </w:rPr>
              <w:t>
</w:t>
            </w:r>
            <w:r>
              <w:rPr>
                <w:rFonts w:ascii="Times New Roman"/>
                <w:b w:val="false"/>
                <w:i w:val="false"/>
                <w:color w:val="000000"/>
                <w:sz w:val="20"/>
              </w:rPr>
              <w:t>қатысушының жұмыс</w:t>
            </w:r>
            <w:r>
              <w:br/>
            </w:r>
            <w:r>
              <w:rPr>
                <w:rFonts w:ascii="Times New Roman"/>
                <w:b w:val="false"/>
                <w:i w:val="false"/>
                <w:color w:val="000000"/>
                <w:sz w:val="20"/>
              </w:rPr>
              <w:t>
</w:t>
            </w:r>
            <w:r>
              <w:rPr>
                <w:rFonts w:ascii="Times New Roman"/>
                <w:b w:val="false"/>
                <w:i w:val="false"/>
                <w:color w:val="000000"/>
                <w:sz w:val="20"/>
              </w:rPr>
              <w:t>уақытының ұзақтығы</w:t>
            </w:r>
            <w:r>
              <w:br/>
            </w:r>
            <w:r>
              <w:rPr>
                <w:rFonts w:ascii="Times New Roman"/>
                <w:b w:val="false"/>
                <w:i w:val="false"/>
                <w:color w:val="000000"/>
                <w:sz w:val="20"/>
              </w:rPr>
              <w:t>
</w:t>
            </w: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Республикасының еңбек</w:t>
            </w:r>
            <w:r>
              <w:br/>
            </w:r>
            <w:r>
              <w:rPr>
                <w:rFonts w:ascii="Times New Roman"/>
                <w:b w:val="false"/>
                <w:i w:val="false"/>
                <w:color w:val="000000"/>
                <w:sz w:val="20"/>
              </w:rPr>
              <w:t>
</w:t>
            </w:r>
            <w:r>
              <w:rPr>
                <w:rFonts w:ascii="Times New Roman"/>
                <w:b w:val="false"/>
                <w:i w:val="false"/>
                <w:color w:val="000000"/>
                <w:sz w:val="20"/>
              </w:rPr>
              <w:t>заңнамасымен көзделген</w:t>
            </w:r>
            <w:r>
              <w:br/>
            </w:r>
            <w:r>
              <w:rPr>
                <w:rFonts w:ascii="Times New Roman"/>
                <w:b w:val="false"/>
                <w:i w:val="false"/>
                <w:color w:val="000000"/>
                <w:sz w:val="20"/>
              </w:rPr>
              <w:t>
</w:t>
            </w:r>
            <w:r>
              <w:rPr>
                <w:rFonts w:ascii="Times New Roman"/>
                <w:b w:val="false"/>
                <w:i w:val="false"/>
                <w:color w:val="000000"/>
                <w:sz w:val="20"/>
              </w:rPr>
              <w:t>шектеулерді ескеріп</w:t>
            </w:r>
            <w:r>
              <w:br/>
            </w:r>
            <w:r>
              <w:rPr>
                <w:rFonts w:ascii="Times New Roman"/>
                <w:b w:val="false"/>
                <w:i w:val="false"/>
                <w:color w:val="000000"/>
                <w:sz w:val="20"/>
              </w:rPr>
              <w:t>
</w:t>
            </w:r>
            <w:r>
              <w:rPr>
                <w:rFonts w:ascii="Times New Roman"/>
                <w:b w:val="false"/>
                <w:i w:val="false"/>
                <w:color w:val="000000"/>
                <w:sz w:val="20"/>
              </w:rPr>
              <w:t>аптасына 40 сағаттан</w:t>
            </w:r>
            <w:r>
              <w:br/>
            </w:r>
            <w:r>
              <w:rPr>
                <w:rFonts w:ascii="Times New Roman"/>
                <w:b w:val="false"/>
                <w:i w:val="false"/>
                <w:color w:val="000000"/>
                <w:sz w:val="20"/>
              </w:rPr>
              <w:t>
</w:t>
            </w:r>
            <w:r>
              <w:rPr>
                <w:rFonts w:ascii="Times New Roman"/>
                <w:b w:val="false"/>
                <w:i w:val="false"/>
                <w:color w:val="000000"/>
                <w:sz w:val="20"/>
              </w:rPr>
              <w:t>аспауы тиіс, екі</w:t>
            </w:r>
            <w:r>
              <w:br/>
            </w:r>
            <w:r>
              <w:rPr>
                <w:rFonts w:ascii="Times New Roman"/>
                <w:b w:val="false"/>
                <w:i w:val="false"/>
                <w:color w:val="000000"/>
                <w:sz w:val="20"/>
              </w:rPr>
              <w:t>
</w:t>
            </w:r>
            <w:r>
              <w:rPr>
                <w:rFonts w:ascii="Times New Roman"/>
                <w:b w:val="false"/>
                <w:i w:val="false"/>
                <w:color w:val="000000"/>
                <w:sz w:val="20"/>
              </w:rPr>
              <w:t>демалыс күндері, бір</w:t>
            </w:r>
            <w:r>
              <w:br/>
            </w:r>
            <w:r>
              <w:rPr>
                <w:rFonts w:ascii="Times New Roman"/>
                <w:b w:val="false"/>
                <w:i w:val="false"/>
                <w:color w:val="000000"/>
                <w:sz w:val="20"/>
              </w:rPr>
              <w:t>
</w:t>
            </w:r>
            <w:r>
              <w:rPr>
                <w:rFonts w:ascii="Times New Roman"/>
                <w:b w:val="false"/>
                <w:i w:val="false"/>
                <w:color w:val="000000"/>
                <w:sz w:val="20"/>
              </w:rPr>
              <w:t>сағаттан кем емес түскі</w:t>
            </w:r>
            <w:r>
              <w:br/>
            </w:r>
            <w:r>
              <w:rPr>
                <w:rFonts w:ascii="Times New Roman"/>
                <w:b w:val="false"/>
                <w:i w:val="false"/>
                <w:color w:val="000000"/>
                <w:sz w:val="20"/>
              </w:rPr>
              <w:t>
</w:t>
            </w:r>
            <w:r>
              <w:rPr>
                <w:rFonts w:ascii="Times New Roman"/>
                <w:b w:val="false"/>
                <w:i w:val="false"/>
                <w:color w:val="000000"/>
                <w:sz w:val="20"/>
              </w:rPr>
              <w:t>үзіліс</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"Горизонт-2012"</w:t>
            </w:r>
            <w:r>
              <w:br/>
            </w:r>
            <w:r>
              <w:rPr>
                <w:rFonts w:ascii="Times New Roman"/>
                <w:b w:val="false"/>
                <w:i w:val="false"/>
                <w:color w:val="000000"/>
                <w:sz w:val="20"/>
              </w:rPr>
              <w:t>
</w:t>
            </w:r>
            <w:r>
              <w:rPr>
                <w:rFonts w:ascii="Times New Roman"/>
                <w:b w:val="false"/>
                <w:i w:val="false"/>
                <w:color w:val="000000"/>
                <w:sz w:val="20"/>
              </w:rPr>
              <w:t>жауапкершілігі</w:t>
            </w:r>
            <w:r>
              <w:br/>
            </w:r>
            <w:r>
              <w:rPr>
                <w:rFonts w:ascii="Times New Roman"/>
                <w:b w:val="false"/>
                <w:i w:val="false"/>
                <w:color w:val="000000"/>
                <w:sz w:val="20"/>
              </w:rPr>
              <w:t>
</w:t>
            </w:r>
            <w:r>
              <w:rPr>
                <w:rFonts w:ascii="Times New Roman"/>
                <w:b w:val="false"/>
                <w:i w:val="false"/>
                <w:color w:val="000000"/>
                <w:sz w:val="20"/>
              </w:rPr>
              <w:t>шектеулі</w:t>
            </w:r>
            <w:r>
              <w:br/>
            </w:r>
            <w:r>
              <w:rPr>
                <w:rFonts w:ascii="Times New Roman"/>
                <w:b w:val="false"/>
                <w:i w:val="false"/>
                <w:color w:val="000000"/>
                <w:sz w:val="20"/>
              </w:rPr>
              <w:t>
</w:t>
            </w:r>
            <w:r>
              <w:rPr>
                <w:rFonts w:ascii="Times New Roman"/>
                <w:b w:val="false"/>
                <w:i w:val="false"/>
                <w:color w:val="000000"/>
                <w:sz w:val="20"/>
              </w:rPr>
              <w:t>серіктестігі</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w:t>
            </w:r>
            <w:r>
              <w:br/>
            </w:r>
            <w:r>
              <w:rPr>
                <w:rFonts w:ascii="Times New Roman"/>
                <w:b w:val="false"/>
                <w:i w:val="false"/>
                <w:color w:val="000000"/>
                <w:sz w:val="20"/>
              </w:rPr>
              <w:t>
</w:t>
            </w:r>
            <w:r>
              <w:rPr>
                <w:rFonts w:ascii="Times New Roman"/>
                <w:b w:val="false"/>
                <w:i w:val="false"/>
                <w:color w:val="000000"/>
                <w:sz w:val="20"/>
              </w:rPr>
              <w:t>кәсіптік даярлаудан</w:t>
            </w:r>
            <w:r>
              <w:br/>
            </w:r>
            <w:r>
              <w:rPr>
                <w:rFonts w:ascii="Times New Roman"/>
                <w:b w:val="false"/>
                <w:i w:val="false"/>
                <w:color w:val="000000"/>
                <w:sz w:val="20"/>
              </w:rPr>
              <w:t>
</w:t>
            </w:r>
            <w:r>
              <w:rPr>
                <w:rFonts w:ascii="Times New Roman"/>
                <w:b w:val="false"/>
                <w:i w:val="false"/>
                <w:color w:val="000000"/>
                <w:sz w:val="20"/>
              </w:rPr>
              <w:t>өтуін талап етпейтін,</w:t>
            </w:r>
            <w:r>
              <w:br/>
            </w:r>
            <w:r>
              <w:rPr>
                <w:rFonts w:ascii="Times New Roman"/>
                <w:b w:val="false"/>
                <w:i w:val="false"/>
                <w:color w:val="000000"/>
                <w:sz w:val="20"/>
              </w:rPr>
              <w:t>
</w:t>
            </w:r>
            <w:r>
              <w:rPr>
                <w:rFonts w:ascii="Times New Roman"/>
                <w:b w:val="false"/>
                <w:i w:val="false"/>
                <w:color w:val="000000"/>
                <w:sz w:val="20"/>
              </w:rPr>
              <w:t>Шишкинский, Суриковка</w:t>
            </w:r>
            <w:r>
              <w:br/>
            </w:r>
            <w:r>
              <w:rPr>
                <w:rFonts w:ascii="Times New Roman"/>
                <w:b w:val="false"/>
                <w:i w:val="false"/>
                <w:color w:val="000000"/>
                <w:sz w:val="20"/>
              </w:rPr>
              <w:t>
</w:t>
            </w:r>
            <w:r>
              <w:rPr>
                <w:rFonts w:ascii="Times New Roman"/>
                <w:b w:val="false"/>
                <w:i w:val="false"/>
                <w:color w:val="000000"/>
                <w:sz w:val="20"/>
              </w:rPr>
              <w:t>селоларының аумақтарын</w:t>
            </w:r>
            <w:r>
              <w:br/>
            </w:r>
            <w:r>
              <w:rPr>
                <w:rFonts w:ascii="Times New Roman"/>
                <w:b w:val="false"/>
                <w:i w:val="false"/>
                <w:color w:val="000000"/>
                <w:sz w:val="20"/>
              </w:rPr>
              <w:t>
</w:t>
            </w:r>
            <w:r>
              <w:rPr>
                <w:rFonts w:ascii="Times New Roman"/>
                <w:b w:val="false"/>
                <w:i w:val="false"/>
                <w:color w:val="000000"/>
                <w:sz w:val="20"/>
              </w:rPr>
              <w:t>көгалдандыру, жинау және</w:t>
            </w:r>
            <w:r>
              <w:br/>
            </w:r>
            <w:r>
              <w:rPr>
                <w:rFonts w:ascii="Times New Roman"/>
                <w:b w:val="false"/>
                <w:i w:val="false"/>
                <w:color w:val="000000"/>
                <w:sz w:val="20"/>
              </w:rPr>
              <w:t>
</w:t>
            </w:r>
            <w:r>
              <w:rPr>
                <w:rFonts w:ascii="Times New Roman"/>
                <w:b w:val="false"/>
                <w:i w:val="false"/>
                <w:color w:val="000000"/>
                <w:sz w:val="20"/>
              </w:rPr>
              <w:t>аббаттандыру жөніндегі</w:t>
            </w:r>
            <w:r>
              <w:br/>
            </w:r>
            <w:r>
              <w:rPr>
                <w:rFonts w:ascii="Times New Roman"/>
                <w:b w:val="false"/>
                <w:i w:val="false"/>
                <w:color w:val="000000"/>
                <w:sz w:val="20"/>
              </w:rPr>
              <w:t>
</w:t>
            </w:r>
            <w:r>
              <w:rPr>
                <w:rFonts w:ascii="Times New Roman"/>
                <w:b w:val="false"/>
                <w:i w:val="false"/>
                <w:color w:val="000000"/>
                <w:sz w:val="20"/>
              </w:rPr>
              <w:t>жұмыстарға күн сайынғы</w:t>
            </w:r>
            <w:r>
              <w:br/>
            </w:r>
            <w:r>
              <w:rPr>
                <w:rFonts w:ascii="Times New Roman"/>
                <w:b w:val="false"/>
                <w:i w:val="false"/>
                <w:color w:val="000000"/>
                <w:sz w:val="20"/>
              </w:rPr>
              <w:t>
</w:t>
            </w:r>
            <w:r>
              <w:rPr>
                <w:rFonts w:ascii="Times New Roman"/>
                <w:b w:val="false"/>
                <w:i w:val="false"/>
                <w:color w:val="000000"/>
                <w:sz w:val="20"/>
              </w:rPr>
              <w:t>көмек</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w:t>
            </w:r>
            <w:r>
              <w:br/>
            </w:r>
            <w:r>
              <w:rPr>
                <w:rFonts w:ascii="Times New Roman"/>
                <w:b w:val="false"/>
                <w:i w:val="false"/>
                <w:color w:val="000000"/>
                <w:sz w:val="20"/>
              </w:rPr>
              <w:t>
</w:t>
            </w:r>
            <w:r>
              <w:rPr>
                <w:rFonts w:ascii="Times New Roman"/>
                <w:b w:val="false"/>
                <w:i w:val="false"/>
                <w:color w:val="000000"/>
                <w:sz w:val="20"/>
              </w:rPr>
              <w:t>қатысушының жұмыс</w:t>
            </w:r>
            <w:r>
              <w:br/>
            </w:r>
            <w:r>
              <w:rPr>
                <w:rFonts w:ascii="Times New Roman"/>
                <w:b w:val="false"/>
                <w:i w:val="false"/>
                <w:color w:val="000000"/>
                <w:sz w:val="20"/>
              </w:rPr>
              <w:t>
</w:t>
            </w:r>
            <w:r>
              <w:rPr>
                <w:rFonts w:ascii="Times New Roman"/>
                <w:b w:val="false"/>
                <w:i w:val="false"/>
                <w:color w:val="000000"/>
                <w:sz w:val="20"/>
              </w:rPr>
              <w:t>уақытының ұзақтығы</w:t>
            </w:r>
            <w:r>
              <w:br/>
            </w:r>
            <w:r>
              <w:rPr>
                <w:rFonts w:ascii="Times New Roman"/>
                <w:b w:val="false"/>
                <w:i w:val="false"/>
                <w:color w:val="000000"/>
                <w:sz w:val="20"/>
              </w:rPr>
              <w:t>
</w:t>
            </w: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Республикасының еңбек</w:t>
            </w:r>
            <w:r>
              <w:br/>
            </w:r>
            <w:r>
              <w:rPr>
                <w:rFonts w:ascii="Times New Roman"/>
                <w:b w:val="false"/>
                <w:i w:val="false"/>
                <w:color w:val="000000"/>
                <w:sz w:val="20"/>
              </w:rPr>
              <w:t>
</w:t>
            </w:r>
            <w:r>
              <w:rPr>
                <w:rFonts w:ascii="Times New Roman"/>
                <w:b w:val="false"/>
                <w:i w:val="false"/>
                <w:color w:val="000000"/>
                <w:sz w:val="20"/>
              </w:rPr>
              <w:t>заңнамасымен көзделген</w:t>
            </w:r>
            <w:r>
              <w:br/>
            </w:r>
            <w:r>
              <w:rPr>
                <w:rFonts w:ascii="Times New Roman"/>
                <w:b w:val="false"/>
                <w:i w:val="false"/>
                <w:color w:val="000000"/>
                <w:sz w:val="20"/>
              </w:rPr>
              <w:t>
</w:t>
            </w:r>
            <w:r>
              <w:rPr>
                <w:rFonts w:ascii="Times New Roman"/>
                <w:b w:val="false"/>
                <w:i w:val="false"/>
                <w:color w:val="000000"/>
                <w:sz w:val="20"/>
              </w:rPr>
              <w:t>шектеулерді ескеріп</w:t>
            </w:r>
            <w:r>
              <w:br/>
            </w:r>
            <w:r>
              <w:rPr>
                <w:rFonts w:ascii="Times New Roman"/>
                <w:b w:val="false"/>
                <w:i w:val="false"/>
                <w:color w:val="000000"/>
                <w:sz w:val="20"/>
              </w:rPr>
              <w:t>
</w:t>
            </w:r>
            <w:r>
              <w:rPr>
                <w:rFonts w:ascii="Times New Roman"/>
                <w:b w:val="false"/>
                <w:i w:val="false"/>
                <w:color w:val="000000"/>
                <w:sz w:val="20"/>
              </w:rPr>
              <w:t>аптасына 40 сағаттан</w:t>
            </w:r>
            <w:r>
              <w:br/>
            </w:r>
            <w:r>
              <w:rPr>
                <w:rFonts w:ascii="Times New Roman"/>
                <w:b w:val="false"/>
                <w:i w:val="false"/>
                <w:color w:val="000000"/>
                <w:sz w:val="20"/>
              </w:rPr>
              <w:t>
</w:t>
            </w:r>
            <w:r>
              <w:rPr>
                <w:rFonts w:ascii="Times New Roman"/>
                <w:b w:val="false"/>
                <w:i w:val="false"/>
                <w:color w:val="000000"/>
                <w:sz w:val="20"/>
              </w:rPr>
              <w:t>аспауы тиіс, екі</w:t>
            </w:r>
            <w:r>
              <w:br/>
            </w:r>
            <w:r>
              <w:rPr>
                <w:rFonts w:ascii="Times New Roman"/>
                <w:b w:val="false"/>
                <w:i w:val="false"/>
                <w:color w:val="000000"/>
                <w:sz w:val="20"/>
              </w:rPr>
              <w:t>
</w:t>
            </w:r>
            <w:r>
              <w:rPr>
                <w:rFonts w:ascii="Times New Roman"/>
                <w:b w:val="false"/>
                <w:i w:val="false"/>
                <w:color w:val="000000"/>
                <w:sz w:val="20"/>
              </w:rPr>
              <w:t>демалыс күндері, бір</w:t>
            </w:r>
            <w:r>
              <w:br/>
            </w:r>
            <w:r>
              <w:rPr>
                <w:rFonts w:ascii="Times New Roman"/>
                <w:b w:val="false"/>
                <w:i w:val="false"/>
                <w:color w:val="000000"/>
                <w:sz w:val="20"/>
              </w:rPr>
              <w:t>
</w:t>
            </w:r>
            <w:r>
              <w:rPr>
                <w:rFonts w:ascii="Times New Roman"/>
                <w:b w:val="false"/>
                <w:i w:val="false"/>
                <w:color w:val="000000"/>
                <w:sz w:val="20"/>
              </w:rPr>
              <w:t>сағаттан кем емес түскі</w:t>
            </w:r>
            <w:r>
              <w:br/>
            </w:r>
            <w:r>
              <w:rPr>
                <w:rFonts w:ascii="Times New Roman"/>
                <w:b w:val="false"/>
                <w:i w:val="false"/>
                <w:color w:val="000000"/>
                <w:sz w:val="20"/>
              </w:rPr>
              <w:t>
</w:t>
            </w:r>
            <w:r>
              <w:rPr>
                <w:rFonts w:ascii="Times New Roman"/>
                <w:b w:val="false"/>
                <w:i w:val="false"/>
                <w:color w:val="000000"/>
                <w:sz w:val="20"/>
              </w:rPr>
              <w:t>үзіліс</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w:t>
            </w:r>
            <w:r>
              <w:br/>
            </w:r>
            <w:r>
              <w:rPr>
                <w:rFonts w:ascii="Times New Roman"/>
                <w:b w:val="false"/>
                <w:i w:val="false"/>
                <w:color w:val="000000"/>
                <w:sz w:val="20"/>
              </w:rPr>
              <w:t>
</w:t>
            </w:r>
            <w:r>
              <w:rPr>
                <w:rFonts w:ascii="Times New Roman"/>
                <w:b w:val="false"/>
                <w:i w:val="false"/>
                <w:color w:val="000000"/>
                <w:sz w:val="20"/>
              </w:rPr>
              <w:t>үй-коммуналдық</w:t>
            </w:r>
            <w:r>
              <w:br/>
            </w:r>
            <w:r>
              <w:rPr>
                <w:rFonts w:ascii="Times New Roman"/>
                <w:b w:val="false"/>
                <w:i w:val="false"/>
                <w:color w:val="000000"/>
                <w:sz w:val="20"/>
              </w:rPr>
              <w:t>
</w:t>
            </w:r>
            <w:r>
              <w:rPr>
                <w:rFonts w:ascii="Times New Roman"/>
                <w:b w:val="false"/>
                <w:i w:val="false"/>
                <w:color w:val="000000"/>
                <w:sz w:val="20"/>
              </w:rPr>
              <w:t>шаруашылық,</w:t>
            </w:r>
            <w:r>
              <w:br/>
            </w:r>
            <w:r>
              <w:rPr>
                <w:rFonts w:ascii="Times New Roman"/>
                <w:b w:val="false"/>
                <w:i w:val="false"/>
                <w:color w:val="000000"/>
                <w:sz w:val="20"/>
              </w:rPr>
              <w:t>
</w:t>
            </w:r>
            <w:r>
              <w:rPr>
                <w:rFonts w:ascii="Times New Roman"/>
                <w:b w:val="false"/>
                <w:i w:val="false"/>
                <w:color w:val="000000"/>
                <w:sz w:val="20"/>
              </w:rPr>
              <w:t>жолаушылар</w:t>
            </w:r>
            <w:r>
              <w:br/>
            </w:r>
            <w:r>
              <w:rPr>
                <w:rFonts w:ascii="Times New Roman"/>
                <w:b w:val="false"/>
                <w:i w:val="false"/>
                <w:color w:val="000000"/>
                <w:sz w:val="20"/>
              </w:rPr>
              <w:t>
</w:t>
            </w:r>
            <w:r>
              <w:rPr>
                <w:rFonts w:ascii="Times New Roman"/>
                <w:b w:val="false"/>
                <w:i w:val="false"/>
                <w:color w:val="000000"/>
                <w:sz w:val="20"/>
              </w:rPr>
              <w:t>көлігі және</w:t>
            </w:r>
            <w:r>
              <w:br/>
            </w:r>
            <w:r>
              <w:rPr>
                <w:rFonts w:ascii="Times New Roman"/>
                <w:b w:val="false"/>
                <w:i w:val="false"/>
                <w:color w:val="000000"/>
                <w:sz w:val="20"/>
              </w:rPr>
              <w:t>
</w:t>
            </w:r>
            <w:r>
              <w:rPr>
                <w:rFonts w:ascii="Times New Roman"/>
                <w:b w:val="false"/>
                <w:i w:val="false"/>
                <w:color w:val="000000"/>
                <w:sz w:val="20"/>
              </w:rPr>
              <w:t>автомобиль</w:t>
            </w:r>
            <w:r>
              <w:br/>
            </w:r>
            <w:r>
              <w:rPr>
                <w:rFonts w:ascii="Times New Roman"/>
                <w:b w:val="false"/>
                <w:i w:val="false"/>
                <w:color w:val="000000"/>
                <w:sz w:val="20"/>
              </w:rPr>
              <w:t>
</w:t>
            </w:r>
            <w:r>
              <w:rPr>
                <w:rFonts w:ascii="Times New Roman"/>
                <w:b w:val="false"/>
                <w:i w:val="false"/>
                <w:color w:val="000000"/>
                <w:sz w:val="20"/>
              </w:rPr>
              <w:t>жолдары бөлімі"</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мекемесінің</w:t>
            </w:r>
            <w:r>
              <w:br/>
            </w:r>
            <w:r>
              <w:rPr>
                <w:rFonts w:ascii="Times New Roman"/>
                <w:b w:val="false"/>
                <w:i w:val="false"/>
                <w:color w:val="000000"/>
                <w:sz w:val="20"/>
              </w:rPr>
              <w:t>
</w:t>
            </w:r>
            <w:r>
              <w:rPr>
                <w:rFonts w:ascii="Times New Roman"/>
                <w:b w:val="false"/>
                <w:i w:val="false"/>
                <w:color w:val="000000"/>
                <w:sz w:val="20"/>
              </w:rPr>
              <w:t>Қостанай ауданы</w:t>
            </w:r>
            <w:r>
              <w:br/>
            </w:r>
            <w:r>
              <w:rPr>
                <w:rFonts w:ascii="Times New Roman"/>
                <w:b w:val="false"/>
                <w:i w:val="false"/>
                <w:color w:val="000000"/>
                <w:sz w:val="20"/>
              </w:rPr>
              <w:t>
</w:t>
            </w:r>
            <w:r>
              <w:rPr>
                <w:rFonts w:ascii="Times New Roman"/>
                <w:b w:val="false"/>
                <w:i w:val="false"/>
                <w:color w:val="000000"/>
                <w:sz w:val="20"/>
              </w:rPr>
              <w:t>әкімдігінің</w:t>
            </w:r>
            <w:r>
              <w:br/>
            </w:r>
            <w:r>
              <w:rPr>
                <w:rFonts w:ascii="Times New Roman"/>
                <w:b w:val="false"/>
                <w:i w:val="false"/>
                <w:color w:val="000000"/>
                <w:sz w:val="20"/>
              </w:rPr>
              <w:t>
</w:t>
            </w:r>
            <w:r>
              <w:rPr>
                <w:rFonts w:ascii="Times New Roman"/>
                <w:b w:val="false"/>
                <w:i w:val="false"/>
                <w:color w:val="000000"/>
                <w:sz w:val="20"/>
              </w:rPr>
              <w:t>"Затобол жылу</w:t>
            </w:r>
            <w:r>
              <w:br/>
            </w:r>
            <w:r>
              <w:rPr>
                <w:rFonts w:ascii="Times New Roman"/>
                <w:b w:val="false"/>
                <w:i w:val="false"/>
                <w:color w:val="000000"/>
                <w:sz w:val="20"/>
              </w:rPr>
              <w:t>
</w:t>
            </w:r>
            <w:r>
              <w:rPr>
                <w:rFonts w:ascii="Times New Roman"/>
                <w:b w:val="false"/>
                <w:i w:val="false"/>
                <w:color w:val="000000"/>
                <w:sz w:val="20"/>
              </w:rPr>
              <w:t>энергетикалық</w:t>
            </w:r>
            <w:r>
              <w:br/>
            </w:r>
            <w:r>
              <w:rPr>
                <w:rFonts w:ascii="Times New Roman"/>
                <w:b w:val="false"/>
                <w:i w:val="false"/>
                <w:color w:val="000000"/>
                <w:sz w:val="20"/>
              </w:rPr>
              <w:t>
</w:t>
            </w:r>
            <w:r>
              <w:rPr>
                <w:rFonts w:ascii="Times New Roman"/>
                <w:b w:val="false"/>
                <w:i w:val="false"/>
                <w:color w:val="000000"/>
                <w:sz w:val="20"/>
              </w:rPr>
              <w:t>компаниясы"</w:t>
            </w:r>
            <w:r>
              <w:br/>
            </w:r>
            <w:r>
              <w:rPr>
                <w:rFonts w:ascii="Times New Roman"/>
                <w:b w:val="false"/>
                <w:i w:val="false"/>
                <w:color w:val="000000"/>
                <w:sz w:val="20"/>
              </w:rPr>
              <w:t>
</w:t>
            </w:r>
            <w:r>
              <w:rPr>
                <w:rFonts w:ascii="Times New Roman"/>
                <w:b w:val="false"/>
                <w:i w:val="false"/>
                <w:color w:val="000000"/>
                <w:sz w:val="20"/>
              </w:rPr>
              <w:t>коммуналдық</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кәсіпорны</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w:t>
            </w:r>
            <w:r>
              <w:br/>
            </w:r>
            <w:r>
              <w:rPr>
                <w:rFonts w:ascii="Times New Roman"/>
                <w:b w:val="false"/>
                <w:i w:val="false"/>
                <w:color w:val="000000"/>
                <w:sz w:val="20"/>
              </w:rPr>
              <w:t>
</w:t>
            </w:r>
            <w:r>
              <w:rPr>
                <w:rFonts w:ascii="Times New Roman"/>
                <w:b w:val="false"/>
                <w:i w:val="false"/>
                <w:color w:val="000000"/>
                <w:sz w:val="20"/>
              </w:rPr>
              <w:t>кәсіптік даярлаудан</w:t>
            </w:r>
            <w:r>
              <w:br/>
            </w:r>
            <w:r>
              <w:rPr>
                <w:rFonts w:ascii="Times New Roman"/>
                <w:b w:val="false"/>
                <w:i w:val="false"/>
                <w:color w:val="000000"/>
                <w:sz w:val="20"/>
              </w:rPr>
              <w:t>
</w:t>
            </w:r>
            <w:r>
              <w:rPr>
                <w:rFonts w:ascii="Times New Roman"/>
                <w:b w:val="false"/>
                <w:i w:val="false"/>
                <w:color w:val="000000"/>
                <w:sz w:val="20"/>
              </w:rPr>
              <w:t>өтуін талап етпейтін,</w:t>
            </w:r>
            <w:r>
              <w:br/>
            </w:r>
            <w:r>
              <w:rPr>
                <w:rFonts w:ascii="Times New Roman"/>
                <w:b w:val="false"/>
                <w:i w:val="false"/>
                <w:color w:val="000000"/>
                <w:sz w:val="20"/>
              </w:rPr>
              <w:t>
</w:t>
            </w:r>
            <w:r>
              <w:rPr>
                <w:rFonts w:ascii="Times New Roman"/>
                <w:b w:val="false"/>
                <w:i w:val="false"/>
                <w:color w:val="000000"/>
                <w:sz w:val="20"/>
              </w:rPr>
              <w:t>Жамбыл, Алтын-Дала</w:t>
            </w:r>
            <w:r>
              <w:br/>
            </w:r>
            <w:r>
              <w:rPr>
                <w:rFonts w:ascii="Times New Roman"/>
                <w:b w:val="false"/>
                <w:i w:val="false"/>
                <w:color w:val="000000"/>
                <w:sz w:val="20"/>
              </w:rPr>
              <w:t>
</w:t>
            </w:r>
            <w:r>
              <w:rPr>
                <w:rFonts w:ascii="Times New Roman"/>
                <w:b w:val="false"/>
                <w:i w:val="false"/>
                <w:color w:val="000000"/>
                <w:sz w:val="20"/>
              </w:rPr>
              <w:t>селоларының аумақтарын</w:t>
            </w:r>
            <w:r>
              <w:br/>
            </w:r>
            <w:r>
              <w:rPr>
                <w:rFonts w:ascii="Times New Roman"/>
                <w:b w:val="false"/>
                <w:i w:val="false"/>
                <w:color w:val="000000"/>
                <w:sz w:val="20"/>
              </w:rPr>
              <w:t>
</w:t>
            </w:r>
            <w:r>
              <w:rPr>
                <w:rFonts w:ascii="Times New Roman"/>
                <w:b w:val="false"/>
                <w:i w:val="false"/>
                <w:color w:val="000000"/>
                <w:sz w:val="20"/>
              </w:rPr>
              <w:t>көгалдандыру, жинау және</w:t>
            </w:r>
            <w:r>
              <w:br/>
            </w:r>
            <w:r>
              <w:rPr>
                <w:rFonts w:ascii="Times New Roman"/>
                <w:b w:val="false"/>
                <w:i w:val="false"/>
                <w:color w:val="000000"/>
                <w:sz w:val="20"/>
              </w:rPr>
              <w:t>
</w:t>
            </w:r>
            <w:r>
              <w:rPr>
                <w:rFonts w:ascii="Times New Roman"/>
                <w:b w:val="false"/>
                <w:i w:val="false"/>
                <w:color w:val="000000"/>
                <w:sz w:val="20"/>
              </w:rPr>
              <w:t>аббаттандыру жөніндегі</w:t>
            </w:r>
            <w:r>
              <w:br/>
            </w:r>
            <w:r>
              <w:rPr>
                <w:rFonts w:ascii="Times New Roman"/>
                <w:b w:val="false"/>
                <w:i w:val="false"/>
                <w:color w:val="000000"/>
                <w:sz w:val="20"/>
              </w:rPr>
              <w:t>
</w:t>
            </w:r>
            <w:r>
              <w:rPr>
                <w:rFonts w:ascii="Times New Roman"/>
                <w:b w:val="false"/>
                <w:i w:val="false"/>
                <w:color w:val="000000"/>
                <w:sz w:val="20"/>
              </w:rPr>
              <w:t>жұмыстарға күн сайынғы</w:t>
            </w:r>
            <w:r>
              <w:br/>
            </w:r>
            <w:r>
              <w:rPr>
                <w:rFonts w:ascii="Times New Roman"/>
                <w:b w:val="false"/>
                <w:i w:val="false"/>
                <w:color w:val="000000"/>
                <w:sz w:val="20"/>
              </w:rPr>
              <w:t>
</w:t>
            </w:r>
            <w:r>
              <w:rPr>
                <w:rFonts w:ascii="Times New Roman"/>
                <w:b w:val="false"/>
                <w:i w:val="false"/>
                <w:color w:val="000000"/>
                <w:sz w:val="20"/>
              </w:rPr>
              <w:t>көмек</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w:t>
            </w:r>
            <w:r>
              <w:br/>
            </w:r>
            <w:r>
              <w:rPr>
                <w:rFonts w:ascii="Times New Roman"/>
                <w:b w:val="false"/>
                <w:i w:val="false"/>
                <w:color w:val="000000"/>
                <w:sz w:val="20"/>
              </w:rPr>
              <w:t>
</w:t>
            </w:r>
            <w:r>
              <w:rPr>
                <w:rFonts w:ascii="Times New Roman"/>
                <w:b w:val="false"/>
                <w:i w:val="false"/>
                <w:color w:val="000000"/>
                <w:sz w:val="20"/>
              </w:rPr>
              <w:t>қатысушының жұмыс</w:t>
            </w:r>
            <w:r>
              <w:br/>
            </w:r>
            <w:r>
              <w:rPr>
                <w:rFonts w:ascii="Times New Roman"/>
                <w:b w:val="false"/>
                <w:i w:val="false"/>
                <w:color w:val="000000"/>
                <w:sz w:val="20"/>
              </w:rPr>
              <w:t>
</w:t>
            </w:r>
            <w:r>
              <w:rPr>
                <w:rFonts w:ascii="Times New Roman"/>
                <w:b w:val="false"/>
                <w:i w:val="false"/>
                <w:color w:val="000000"/>
                <w:sz w:val="20"/>
              </w:rPr>
              <w:t>уақытының ұзақтығы</w:t>
            </w:r>
            <w:r>
              <w:br/>
            </w:r>
            <w:r>
              <w:rPr>
                <w:rFonts w:ascii="Times New Roman"/>
                <w:b w:val="false"/>
                <w:i w:val="false"/>
                <w:color w:val="000000"/>
                <w:sz w:val="20"/>
              </w:rPr>
              <w:t>
</w:t>
            </w: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Республикасының еңбек</w:t>
            </w:r>
            <w:r>
              <w:br/>
            </w:r>
            <w:r>
              <w:rPr>
                <w:rFonts w:ascii="Times New Roman"/>
                <w:b w:val="false"/>
                <w:i w:val="false"/>
                <w:color w:val="000000"/>
                <w:sz w:val="20"/>
              </w:rPr>
              <w:t>
</w:t>
            </w:r>
            <w:r>
              <w:rPr>
                <w:rFonts w:ascii="Times New Roman"/>
                <w:b w:val="false"/>
                <w:i w:val="false"/>
                <w:color w:val="000000"/>
                <w:sz w:val="20"/>
              </w:rPr>
              <w:t>заңнамасымен көзделген</w:t>
            </w:r>
            <w:r>
              <w:br/>
            </w:r>
            <w:r>
              <w:rPr>
                <w:rFonts w:ascii="Times New Roman"/>
                <w:b w:val="false"/>
                <w:i w:val="false"/>
                <w:color w:val="000000"/>
                <w:sz w:val="20"/>
              </w:rPr>
              <w:t>
</w:t>
            </w:r>
            <w:r>
              <w:rPr>
                <w:rFonts w:ascii="Times New Roman"/>
                <w:b w:val="false"/>
                <w:i w:val="false"/>
                <w:color w:val="000000"/>
                <w:sz w:val="20"/>
              </w:rPr>
              <w:t>шектеулерді ескеріп</w:t>
            </w:r>
            <w:r>
              <w:br/>
            </w:r>
            <w:r>
              <w:rPr>
                <w:rFonts w:ascii="Times New Roman"/>
                <w:b w:val="false"/>
                <w:i w:val="false"/>
                <w:color w:val="000000"/>
                <w:sz w:val="20"/>
              </w:rPr>
              <w:t>
</w:t>
            </w:r>
            <w:r>
              <w:rPr>
                <w:rFonts w:ascii="Times New Roman"/>
                <w:b w:val="false"/>
                <w:i w:val="false"/>
                <w:color w:val="000000"/>
                <w:sz w:val="20"/>
              </w:rPr>
              <w:t>аптасына 40 сағаттан</w:t>
            </w:r>
            <w:r>
              <w:br/>
            </w:r>
            <w:r>
              <w:rPr>
                <w:rFonts w:ascii="Times New Roman"/>
                <w:b w:val="false"/>
                <w:i w:val="false"/>
                <w:color w:val="000000"/>
                <w:sz w:val="20"/>
              </w:rPr>
              <w:t>
</w:t>
            </w:r>
            <w:r>
              <w:rPr>
                <w:rFonts w:ascii="Times New Roman"/>
                <w:b w:val="false"/>
                <w:i w:val="false"/>
                <w:color w:val="000000"/>
                <w:sz w:val="20"/>
              </w:rPr>
              <w:t>аспауы тиіс, екі</w:t>
            </w:r>
            <w:r>
              <w:br/>
            </w:r>
            <w:r>
              <w:rPr>
                <w:rFonts w:ascii="Times New Roman"/>
                <w:b w:val="false"/>
                <w:i w:val="false"/>
                <w:color w:val="000000"/>
                <w:sz w:val="20"/>
              </w:rPr>
              <w:t>
</w:t>
            </w:r>
            <w:r>
              <w:rPr>
                <w:rFonts w:ascii="Times New Roman"/>
                <w:b w:val="false"/>
                <w:i w:val="false"/>
                <w:color w:val="000000"/>
                <w:sz w:val="20"/>
              </w:rPr>
              <w:t>демалыс күндері, бір</w:t>
            </w:r>
            <w:r>
              <w:br/>
            </w:r>
            <w:r>
              <w:rPr>
                <w:rFonts w:ascii="Times New Roman"/>
                <w:b w:val="false"/>
                <w:i w:val="false"/>
                <w:color w:val="000000"/>
                <w:sz w:val="20"/>
              </w:rPr>
              <w:t>
</w:t>
            </w:r>
            <w:r>
              <w:rPr>
                <w:rFonts w:ascii="Times New Roman"/>
                <w:b w:val="false"/>
                <w:i w:val="false"/>
                <w:color w:val="000000"/>
                <w:sz w:val="20"/>
              </w:rPr>
              <w:t>сағаттан кем емес түскі</w:t>
            </w:r>
            <w:r>
              <w:br/>
            </w:r>
            <w:r>
              <w:rPr>
                <w:rFonts w:ascii="Times New Roman"/>
                <w:b w:val="false"/>
                <w:i w:val="false"/>
                <w:color w:val="000000"/>
                <w:sz w:val="20"/>
              </w:rPr>
              <w:t>
</w:t>
            </w:r>
            <w:r>
              <w:rPr>
                <w:rFonts w:ascii="Times New Roman"/>
                <w:b w:val="false"/>
                <w:i w:val="false"/>
                <w:color w:val="000000"/>
                <w:sz w:val="20"/>
              </w:rPr>
              <w:t>үзіліс</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w:t>
            </w:r>
            <w:r>
              <w:br/>
            </w:r>
            <w:r>
              <w:rPr>
                <w:rFonts w:ascii="Times New Roman"/>
                <w:b w:val="false"/>
                <w:i w:val="false"/>
                <w:color w:val="000000"/>
                <w:sz w:val="20"/>
              </w:rPr>
              <w:t>
</w:t>
            </w:r>
            <w:r>
              <w:rPr>
                <w:rFonts w:ascii="Times New Roman"/>
                <w:b w:val="false"/>
                <w:i w:val="false"/>
                <w:color w:val="000000"/>
                <w:sz w:val="20"/>
              </w:rPr>
              <w:t>үй-коммуналдық</w:t>
            </w:r>
            <w:r>
              <w:br/>
            </w:r>
            <w:r>
              <w:rPr>
                <w:rFonts w:ascii="Times New Roman"/>
                <w:b w:val="false"/>
                <w:i w:val="false"/>
                <w:color w:val="000000"/>
                <w:sz w:val="20"/>
              </w:rPr>
              <w:t>
</w:t>
            </w:r>
            <w:r>
              <w:rPr>
                <w:rFonts w:ascii="Times New Roman"/>
                <w:b w:val="false"/>
                <w:i w:val="false"/>
                <w:color w:val="000000"/>
                <w:sz w:val="20"/>
              </w:rPr>
              <w:t>шаруашылық,</w:t>
            </w:r>
            <w:r>
              <w:br/>
            </w:r>
            <w:r>
              <w:rPr>
                <w:rFonts w:ascii="Times New Roman"/>
                <w:b w:val="false"/>
                <w:i w:val="false"/>
                <w:color w:val="000000"/>
                <w:sz w:val="20"/>
              </w:rPr>
              <w:t>
</w:t>
            </w:r>
            <w:r>
              <w:rPr>
                <w:rFonts w:ascii="Times New Roman"/>
                <w:b w:val="false"/>
                <w:i w:val="false"/>
                <w:color w:val="000000"/>
                <w:sz w:val="20"/>
              </w:rPr>
              <w:t>жолаушылар</w:t>
            </w:r>
            <w:r>
              <w:br/>
            </w:r>
            <w:r>
              <w:rPr>
                <w:rFonts w:ascii="Times New Roman"/>
                <w:b w:val="false"/>
                <w:i w:val="false"/>
                <w:color w:val="000000"/>
                <w:sz w:val="20"/>
              </w:rPr>
              <w:t>
</w:t>
            </w:r>
            <w:r>
              <w:rPr>
                <w:rFonts w:ascii="Times New Roman"/>
                <w:b w:val="false"/>
                <w:i w:val="false"/>
                <w:color w:val="000000"/>
                <w:sz w:val="20"/>
              </w:rPr>
              <w:t>көлігі және</w:t>
            </w:r>
            <w:r>
              <w:br/>
            </w:r>
            <w:r>
              <w:rPr>
                <w:rFonts w:ascii="Times New Roman"/>
                <w:b w:val="false"/>
                <w:i w:val="false"/>
                <w:color w:val="000000"/>
                <w:sz w:val="20"/>
              </w:rPr>
              <w:t>
</w:t>
            </w:r>
            <w:r>
              <w:rPr>
                <w:rFonts w:ascii="Times New Roman"/>
                <w:b w:val="false"/>
                <w:i w:val="false"/>
                <w:color w:val="000000"/>
                <w:sz w:val="20"/>
              </w:rPr>
              <w:t>автомобиль</w:t>
            </w:r>
            <w:r>
              <w:br/>
            </w:r>
            <w:r>
              <w:rPr>
                <w:rFonts w:ascii="Times New Roman"/>
                <w:b w:val="false"/>
                <w:i w:val="false"/>
                <w:color w:val="000000"/>
                <w:sz w:val="20"/>
              </w:rPr>
              <w:t>
</w:t>
            </w:r>
            <w:r>
              <w:rPr>
                <w:rFonts w:ascii="Times New Roman"/>
                <w:b w:val="false"/>
                <w:i w:val="false"/>
                <w:color w:val="000000"/>
                <w:sz w:val="20"/>
              </w:rPr>
              <w:t>жолдары бөлімі"</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мекемесінің</w:t>
            </w:r>
            <w:r>
              <w:br/>
            </w:r>
            <w:r>
              <w:rPr>
                <w:rFonts w:ascii="Times New Roman"/>
                <w:b w:val="false"/>
                <w:i w:val="false"/>
                <w:color w:val="000000"/>
                <w:sz w:val="20"/>
              </w:rPr>
              <w:t>
</w:t>
            </w:r>
            <w:r>
              <w:rPr>
                <w:rFonts w:ascii="Times New Roman"/>
                <w:b w:val="false"/>
                <w:i w:val="false"/>
                <w:color w:val="000000"/>
                <w:sz w:val="20"/>
              </w:rPr>
              <w:t>Қостанай ауданы</w:t>
            </w:r>
            <w:r>
              <w:br/>
            </w:r>
            <w:r>
              <w:rPr>
                <w:rFonts w:ascii="Times New Roman"/>
                <w:b w:val="false"/>
                <w:i w:val="false"/>
                <w:color w:val="000000"/>
                <w:sz w:val="20"/>
              </w:rPr>
              <w:t>
</w:t>
            </w:r>
            <w:r>
              <w:rPr>
                <w:rFonts w:ascii="Times New Roman"/>
                <w:b w:val="false"/>
                <w:i w:val="false"/>
                <w:color w:val="000000"/>
                <w:sz w:val="20"/>
              </w:rPr>
              <w:t>әкімдігінің</w:t>
            </w:r>
            <w:r>
              <w:br/>
            </w:r>
            <w:r>
              <w:rPr>
                <w:rFonts w:ascii="Times New Roman"/>
                <w:b w:val="false"/>
                <w:i w:val="false"/>
                <w:color w:val="000000"/>
                <w:sz w:val="20"/>
              </w:rPr>
              <w:t>
</w:t>
            </w:r>
            <w:r>
              <w:rPr>
                <w:rFonts w:ascii="Times New Roman"/>
                <w:b w:val="false"/>
                <w:i w:val="false"/>
                <w:color w:val="000000"/>
                <w:sz w:val="20"/>
              </w:rPr>
              <w:t>"Затобол жылу</w:t>
            </w:r>
            <w:r>
              <w:br/>
            </w:r>
            <w:r>
              <w:rPr>
                <w:rFonts w:ascii="Times New Roman"/>
                <w:b w:val="false"/>
                <w:i w:val="false"/>
                <w:color w:val="000000"/>
                <w:sz w:val="20"/>
              </w:rPr>
              <w:t>
</w:t>
            </w:r>
            <w:r>
              <w:rPr>
                <w:rFonts w:ascii="Times New Roman"/>
                <w:b w:val="false"/>
                <w:i w:val="false"/>
                <w:color w:val="000000"/>
                <w:sz w:val="20"/>
              </w:rPr>
              <w:t>энергетикалық</w:t>
            </w:r>
            <w:r>
              <w:br/>
            </w:r>
            <w:r>
              <w:rPr>
                <w:rFonts w:ascii="Times New Roman"/>
                <w:b w:val="false"/>
                <w:i w:val="false"/>
                <w:color w:val="000000"/>
                <w:sz w:val="20"/>
              </w:rPr>
              <w:t>
</w:t>
            </w:r>
            <w:r>
              <w:rPr>
                <w:rFonts w:ascii="Times New Roman"/>
                <w:b w:val="false"/>
                <w:i w:val="false"/>
                <w:color w:val="000000"/>
                <w:sz w:val="20"/>
              </w:rPr>
              <w:t>компаниясы"</w:t>
            </w:r>
            <w:r>
              <w:br/>
            </w:r>
            <w:r>
              <w:rPr>
                <w:rFonts w:ascii="Times New Roman"/>
                <w:b w:val="false"/>
                <w:i w:val="false"/>
                <w:color w:val="000000"/>
                <w:sz w:val="20"/>
              </w:rPr>
              <w:t>
</w:t>
            </w:r>
            <w:r>
              <w:rPr>
                <w:rFonts w:ascii="Times New Roman"/>
                <w:b w:val="false"/>
                <w:i w:val="false"/>
                <w:color w:val="000000"/>
                <w:sz w:val="20"/>
              </w:rPr>
              <w:t>коммуналдық</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кәсіпорны</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w:t>
            </w:r>
            <w:r>
              <w:br/>
            </w:r>
            <w:r>
              <w:rPr>
                <w:rFonts w:ascii="Times New Roman"/>
                <w:b w:val="false"/>
                <w:i w:val="false"/>
                <w:color w:val="000000"/>
                <w:sz w:val="20"/>
              </w:rPr>
              <w:t>
</w:t>
            </w:r>
            <w:r>
              <w:rPr>
                <w:rFonts w:ascii="Times New Roman"/>
                <w:b w:val="false"/>
                <w:i w:val="false"/>
                <w:color w:val="000000"/>
                <w:sz w:val="20"/>
              </w:rPr>
              <w:t>кәсіптік даярлаудан</w:t>
            </w:r>
            <w:r>
              <w:br/>
            </w:r>
            <w:r>
              <w:rPr>
                <w:rFonts w:ascii="Times New Roman"/>
                <w:b w:val="false"/>
                <w:i w:val="false"/>
                <w:color w:val="000000"/>
                <w:sz w:val="20"/>
              </w:rPr>
              <w:t>
</w:t>
            </w:r>
            <w:r>
              <w:rPr>
                <w:rFonts w:ascii="Times New Roman"/>
                <w:b w:val="false"/>
                <w:i w:val="false"/>
                <w:color w:val="000000"/>
                <w:sz w:val="20"/>
              </w:rPr>
              <w:t xml:space="preserve">өтуін талап етпейтін, </w:t>
            </w:r>
            <w:r>
              <w:rPr>
                <w:rFonts w:ascii="Times New Roman"/>
                <w:b w:val="false"/>
                <w:i w:val="false"/>
                <w:color w:val="000000"/>
                <w:sz w:val="20"/>
              </w:rPr>
              <w:t xml:space="preserve">Ждановка,Васильевка, </w:t>
            </w:r>
            <w:r>
              <w:rPr>
                <w:rFonts w:ascii="Times New Roman"/>
                <w:b w:val="false"/>
                <w:i w:val="false"/>
                <w:color w:val="000000"/>
                <w:sz w:val="20"/>
              </w:rPr>
              <w:t xml:space="preserve">Кировка, Семилетка, </w:t>
            </w:r>
            <w:r>
              <w:rPr>
                <w:rFonts w:ascii="Times New Roman"/>
                <w:b w:val="false"/>
                <w:i w:val="false"/>
                <w:color w:val="000000"/>
                <w:sz w:val="20"/>
              </w:rPr>
              <w:t>Ақ-қабақ селоларының</w:t>
            </w:r>
            <w:r>
              <w:br/>
            </w:r>
            <w:r>
              <w:rPr>
                <w:rFonts w:ascii="Times New Roman"/>
                <w:b w:val="false"/>
                <w:i w:val="false"/>
                <w:color w:val="000000"/>
                <w:sz w:val="20"/>
              </w:rPr>
              <w:t>
</w:t>
            </w:r>
            <w:r>
              <w:rPr>
                <w:rFonts w:ascii="Times New Roman"/>
                <w:b w:val="false"/>
                <w:i w:val="false"/>
                <w:color w:val="000000"/>
                <w:sz w:val="20"/>
              </w:rPr>
              <w:t>аумақтарын көгалдандыру,</w:t>
            </w:r>
            <w:r>
              <w:br/>
            </w:r>
            <w:r>
              <w:rPr>
                <w:rFonts w:ascii="Times New Roman"/>
                <w:b w:val="false"/>
                <w:i w:val="false"/>
                <w:color w:val="000000"/>
                <w:sz w:val="20"/>
              </w:rPr>
              <w:t>
</w:t>
            </w:r>
            <w:r>
              <w:rPr>
                <w:rFonts w:ascii="Times New Roman"/>
                <w:b w:val="false"/>
                <w:i w:val="false"/>
                <w:color w:val="000000"/>
                <w:sz w:val="20"/>
              </w:rPr>
              <w:t>жинау және аббаттандыру</w:t>
            </w:r>
            <w:r>
              <w:br/>
            </w:r>
            <w:r>
              <w:rPr>
                <w:rFonts w:ascii="Times New Roman"/>
                <w:b w:val="false"/>
                <w:i w:val="false"/>
                <w:color w:val="000000"/>
                <w:sz w:val="20"/>
              </w:rPr>
              <w:t>
</w:t>
            </w:r>
            <w:r>
              <w:rPr>
                <w:rFonts w:ascii="Times New Roman"/>
                <w:b w:val="false"/>
                <w:i w:val="false"/>
                <w:color w:val="000000"/>
                <w:sz w:val="20"/>
              </w:rPr>
              <w:t>жөніндегі жұмыстарға күн</w:t>
            </w:r>
            <w:r>
              <w:br/>
            </w:r>
            <w:r>
              <w:rPr>
                <w:rFonts w:ascii="Times New Roman"/>
                <w:b w:val="false"/>
                <w:i w:val="false"/>
                <w:color w:val="000000"/>
                <w:sz w:val="20"/>
              </w:rPr>
              <w:t>
</w:t>
            </w:r>
            <w:r>
              <w:rPr>
                <w:rFonts w:ascii="Times New Roman"/>
                <w:b w:val="false"/>
                <w:i w:val="false"/>
                <w:color w:val="000000"/>
                <w:sz w:val="20"/>
              </w:rPr>
              <w:t>сайынғы көмек</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w:t>
            </w:r>
            <w:r>
              <w:br/>
            </w:r>
            <w:r>
              <w:rPr>
                <w:rFonts w:ascii="Times New Roman"/>
                <w:b w:val="false"/>
                <w:i w:val="false"/>
                <w:color w:val="000000"/>
                <w:sz w:val="20"/>
              </w:rPr>
              <w:t>
</w:t>
            </w:r>
            <w:r>
              <w:rPr>
                <w:rFonts w:ascii="Times New Roman"/>
                <w:b w:val="false"/>
                <w:i w:val="false"/>
                <w:color w:val="000000"/>
                <w:sz w:val="20"/>
              </w:rPr>
              <w:t>қатысушының жұмыс</w:t>
            </w:r>
            <w:r>
              <w:br/>
            </w:r>
            <w:r>
              <w:rPr>
                <w:rFonts w:ascii="Times New Roman"/>
                <w:b w:val="false"/>
                <w:i w:val="false"/>
                <w:color w:val="000000"/>
                <w:sz w:val="20"/>
              </w:rPr>
              <w:t>
</w:t>
            </w:r>
            <w:r>
              <w:rPr>
                <w:rFonts w:ascii="Times New Roman"/>
                <w:b w:val="false"/>
                <w:i w:val="false"/>
                <w:color w:val="000000"/>
                <w:sz w:val="20"/>
              </w:rPr>
              <w:t>уақытының ұзақтығы</w:t>
            </w:r>
            <w:r>
              <w:br/>
            </w:r>
            <w:r>
              <w:rPr>
                <w:rFonts w:ascii="Times New Roman"/>
                <w:b w:val="false"/>
                <w:i w:val="false"/>
                <w:color w:val="000000"/>
                <w:sz w:val="20"/>
              </w:rPr>
              <w:t>
</w:t>
            </w: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Республикасының еңбек</w:t>
            </w:r>
            <w:r>
              <w:br/>
            </w:r>
            <w:r>
              <w:rPr>
                <w:rFonts w:ascii="Times New Roman"/>
                <w:b w:val="false"/>
                <w:i w:val="false"/>
                <w:color w:val="000000"/>
                <w:sz w:val="20"/>
              </w:rPr>
              <w:t>
</w:t>
            </w:r>
            <w:r>
              <w:rPr>
                <w:rFonts w:ascii="Times New Roman"/>
                <w:b w:val="false"/>
                <w:i w:val="false"/>
                <w:color w:val="000000"/>
                <w:sz w:val="20"/>
              </w:rPr>
              <w:t>заңнамасымен көзделген</w:t>
            </w:r>
            <w:r>
              <w:br/>
            </w:r>
            <w:r>
              <w:rPr>
                <w:rFonts w:ascii="Times New Roman"/>
                <w:b w:val="false"/>
                <w:i w:val="false"/>
                <w:color w:val="000000"/>
                <w:sz w:val="20"/>
              </w:rPr>
              <w:t>
</w:t>
            </w:r>
            <w:r>
              <w:rPr>
                <w:rFonts w:ascii="Times New Roman"/>
                <w:b w:val="false"/>
                <w:i w:val="false"/>
                <w:color w:val="000000"/>
                <w:sz w:val="20"/>
              </w:rPr>
              <w:t>шектеулерді ескеріп</w:t>
            </w:r>
            <w:r>
              <w:br/>
            </w:r>
            <w:r>
              <w:rPr>
                <w:rFonts w:ascii="Times New Roman"/>
                <w:b w:val="false"/>
                <w:i w:val="false"/>
                <w:color w:val="000000"/>
                <w:sz w:val="20"/>
              </w:rPr>
              <w:t>
</w:t>
            </w:r>
            <w:r>
              <w:rPr>
                <w:rFonts w:ascii="Times New Roman"/>
                <w:b w:val="false"/>
                <w:i w:val="false"/>
                <w:color w:val="000000"/>
                <w:sz w:val="20"/>
              </w:rPr>
              <w:t>аптасына 40 сағаттан</w:t>
            </w:r>
            <w:r>
              <w:br/>
            </w:r>
            <w:r>
              <w:rPr>
                <w:rFonts w:ascii="Times New Roman"/>
                <w:b w:val="false"/>
                <w:i w:val="false"/>
                <w:color w:val="000000"/>
                <w:sz w:val="20"/>
              </w:rPr>
              <w:t>
</w:t>
            </w:r>
            <w:r>
              <w:rPr>
                <w:rFonts w:ascii="Times New Roman"/>
                <w:b w:val="false"/>
                <w:i w:val="false"/>
                <w:color w:val="000000"/>
                <w:sz w:val="20"/>
              </w:rPr>
              <w:t>аспауы тиіс, екі</w:t>
            </w:r>
            <w:r>
              <w:br/>
            </w:r>
            <w:r>
              <w:rPr>
                <w:rFonts w:ascii="Times New Roman"/>
                <w:b w:val="false"/>
                <w:i w:val="false"/>
                <w:color w:val="000000"/>
                <w:sz w:val="20"/>
              </w:rPr>
              <w:t>
</w:t>
            </w:r>
            <w:r>
              <w:rPr>
                <w:rFonts w:ascii="Times New Roman"/>
                <w:b w:val="false"/>
                <w:i w:val="false"/>
                <w:color w:val="000000"/>
                <w:sz w:val="20"/>
              </w:rPr>
              <w:t>демалыс күндері, бір</w:t>
            </w:r>
            <w:r>
              <w:br/>
            </w:r>
            <w:r>
              <w:rPr>
                <w:rFonts w:ascii="Times New Roman"/>
                <w:b w:val="false"/>
                <w:i w:val="false"/>
                <w:color w:val="000000"/>
                <w:sz w:val="20"/>
              </w:rPr>
              <w:t>
</w:t>
            </w:r>
            <w:r>
              <w:rPr>
                <w:rFonts w:ascii="Times New Roman"/>
                <w:b w:val="false"/>
                <w:i w:val="false"/>
                <w:color w:val="000000"/>
                <w:sz w:val="20"/>
              </w:rPr>
              <w:t>сағаттан кем емес түскі</w:t>
            </w:r>
            <w:r>
              <w:br/>
            </w:r>
            <w:r>
              <w:rPr>
                <w:rFonts w:ascii="Times New Roman"/>
                <w:b w:val="false"/>
                <w:i w:val="false"/>
                <w:color w:val="000000"/>
                <w:sz w:val="20"/>
              </w:rPr>
              <w:t>
</w:t>
            </w:r>
            <w:r>
              <w:rPr>
                <w:rFonts w:ascii="Times New Roman"/>
                <w:b w:val="false"/>
                <w:i w:val="false"/>
                <w:color w:val="000000"/>
                <w:sz w:val="20"/>
              </w:rPr>
              <w:t>үзіліс</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шаруашылық жолаушылар көлігі және автомобиль жолдары бөлім" мемлекеттік мекемесі Қостанай ауданы әкімдігінің "Затобол жылу энергетикалық компаниясы" коммуналдық мемлекеттік кәсіпорны</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Қызметкердiң алдын ала кәсiптiк даярлаудан өтуiн талап етпейтiн, Заречный ауылының аумақтарын көгалдандыру, жинау және аббаттандыру жөнiндегi жұмыстарға күн сайынғы көмек</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қатысушының жұмыс уақытының ұзақтығы Қазақстан Республикасының еңбек заңнамасымен көзделген шектеулердi ескерiп аптасына 40 сағаттан аспауы тиiс, екi демалыс күндерi, бiр сағаттан кем емес түскi үзiлiс</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w:t>
            </w:r>
            <w:r>
              <w:br/>
            </w:r>
            <w:r>
              <w:rPr>
                <w:rFonts w:ascii="Times New Roman"/>
                <w:b w:val="false"/>
                <w:i w:val="false"/>
                <w:color w:val="000000"/>
                <w:sz w:val="20"/>
              </w:rPr>
              <w:t>
</w:t>
            </w:r>
            <w:r>
              <w:rPr>
                <w:rFonts w:ascii="Times New Roman"/>
                <w:b w:val="false"/>
                <w:i w:val="false"/>
                <w:color w:val="000000"/>
                <w:sz w:val="20"/>
              </w:rPr>
              <w:t>үй-коммуналдық</w:t>
            </w:r>
            <w:r>
              <w:br/>
            </w:r>
            <w:r>
              <w:rPr>
                <w:rFonts w:ascii="Times New Roman"/>
                <w:b w:val="false"/>
                <w:i w:val="false"/>
                <w:color w:val="000000"/>
                <w:sz w:val="20"/>
              </w:rPr>
              <w:t>
</w:t>
            </w:r>
            <w:r>
              <w:rPr>
                <w:rFonts w:ascii="Times New Roman"/>
                <w:b w:val="false"/>
                <w:i w:val="false"/>
                <w:color w:val="000000"/>
                <w:sz w:val="20"/>
              </w:rPr>
              <w:t>шаруашылық,</w:t>
            </w:r>
            <w:r>
              <w:br/>
            </w:r>
            <w:r>
              <w:rPr>
                <w:rFonts w:ascii="Times New Roman"/>
                <w:b w:val="false"/>
                <w:i w:val="false"/>
                <w:color w:val="000000"/>
                <w:sz w:val="20"/>
              </w:rPr>
              <w:t>
</w:t>
            </w:r>
            <w:r>
              <w:rPr>
                <w:rFonts w:ascii="Times New Roman"/>
                <w:b w:val="false"/>
                <w:i w:val="false"/>
                <w:color w:val="000000"/>
                <w:sz w:val="20"/>
              </w:rPr>
              <w:t>жолаушылар</w:t>
            </w:r>
            <w:r>
              <w:br/>
            </w:r>
            <w:r>
              <w:rPr>
                <w:rFonts w:ascii="Times New Roman"/>
                <w:b w:val="false"/>
                <w:i w:val="false"/>
                <w:color w:val="000000"/>
                <w:sz w:val="20"/>
              </w:rPr>
              <w:t>
</w:t>
            </w:r>
            <w:r>
              <w:rPr>
                <w:rFonts w:ascii="Times New Roman"/>
                <w:b w:val="false"/>
                <w:i w:val="false"/>
                <w:color w:val="000000"/>
                <w:sz w:val="20"/>
              </w:rPr>
              <w:t>көлігі және</w:t>
            </w:r>
            <w:r>
              <w:br/>
            </w:r>
            <w:r>
              <w:rPr>
                <w:rFonts w:ascii="Times New Roman"/>
                <w:b w:val="false"/>
                <w:i w:val="false"/>
                <w:color w:val="000000"/>
                <w:sz w:val="20"/>
              </w:rPr>
              <w:t>
</w:t>
            </w:r>
            <w:r>
              <w:rPr>
                <w:rFonts w:ascii="Times New Roman"/>
                <w:b w:val="false"/>
                <w:i w:val="false"/>
                <w:color w:val="000000"/>
                <w:sz w:val="20"/>
              </w:rPr>
              <w:t>автомобиль</w:t>
            </w:r>
            <w:r>
              <w:br/>
            </w:r>
            <w:r>
              <w:rPr>
                <w:rFonts w:ascii="Times New Roman"/>
                <w:b w:val="false"/>
                <w:i w:val="false"/>
                <w:color w:val="000000"/>
                <w:sz w:val="20"/>
              </w:rPr>
              <w:t>
</w:t>
            </w:r>
            <w:r>
              <w:rPr>
                <w:rFonts w:ascii="Times New Roman"/>
                <w:b w:val="false"/>
                <w:i w:val="false"/>
                <w:color w:val="000000"/>
                <w:sz w:val="20"/>
              </w:rPr>
              <w:t>жолдары бөлімі"</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мекемесінің</w:t>
            </w:r>
            <w:r>
              <w:br/>
            </w:r>
            <w:r>
              <w:rPr>
                <w:rFonts w:ascii="Times New Roman"/>
                <w:b w:val="false"/>
                <w:i w:val="false"/>
                <w:color w:val="000000"/>
                <w:sz w:val="20"/>
              </w:rPr>
              <w:t>
</w:t>
            </w:r>
            <w:r>
              <w:rPr>
                <w:rFonts w:ascii="Times New Roman"/>
                <w:b w:val="false"/>
                <w:i w:val="false"/>
                <w:color w:val="000000"/>
                <w:sz w:val="20"/>
              </w:rPr>
              <w:t>Қостанай ауданы</w:t>
            </w:r>
            <w:r>
              <w:br/>
            </w:r>
            <w:r>
              <w:rPr>
                <w:rFonts w:ascii="Times New Roman"/>
                <w:b w:val="false"/>
                <w:i w:val="false"/>
                <w:color w:val="000000"/>
                <w:sz w:val="20"/>
              </w:rPr>
              <w:t>
</w:t>
            </w:r>
            <w:r>
              <w:rPr>
                <w:rFonts w:ascii="Times New Roman"/>
                <w:b w:val="false"/>
                <w:i w:val="false"/>
                <w:color w:val="000000"/>
                <w:sz w:val="20"/>
              </w:rPr>
              <w:t>әкімдігінің</w:t>
            </w:r>
            <w:r>
              <w:br/>
            </w:r>
            <w:r>
              <w:rPr>
                <w:rFonts w:ascii="Times New Roman"/>
                <w:b w:val="false"/>
                <w:i w:val="false"/>
                <w:color w:val="000000"/>
                <w:sz w:val="20"/>
              </w:rPr>
              <w:t>
</w:t>
            </w:r>
            <w:r>
              <w:rPr>
                <w:rFonts w:ascii="Times New Roman"/>
                <w:b w:val="false"/>
                <w:i w:val="false"/>
                <w:color w:val="000000"/>
                <w:sz w:val="20"/>
              </w:rPr>
              <w:t>"Затобол жылу</w:t>
            </w:r>
            <w:r>
              <w:br/>
            </w:r>
            <w:r>
              <w:rPr>
                <w:rFonts w:ascii="Times New Roman"/>
                <w:b w:val="false"/>
                <w:i w:val="false"/>
                <w:color w:val="000000"/>
                <w:sz w:val="20"/>
              </w:rPr>
              <w:t>
</w:t>
            </w:r>
            <w:r>
              <w:rPr>
                <w:rFonts w:ascii="Times New Roman"/>
                <w:b w:val="false"/>
                <w:i w:val="false"/>
                <w:color w:val="000000"/>
                <w:sz w:val="20"/>
              </w:rPr>
              <w:t>энергетикалық</w:t>
            </w:r>
            <w:r>
              <w:br/>
            </w:r>
            <w:r>
              <w:rPr>
                <w:rFonts w:ascii="Times New Roman"/>
                <w:b w:val="false"/>
                <w:i w:val="false"/>
                <w:color w:val="000000"/>
                <w:sz w:val="20"/>
              </w:rPr>
              <w:t>
</w:t>
            </w:r>
            <w:r>
              <w:rPr>
                <w:rFonts w:ascii="Times New Roman"/>
                <w:b w:val="false"/>
                <w:i w:val="false"/>
                <w:color w:val="000000"/>
                <w:sz w:val="20"/>
              </w:rPr>
              <w:t>компаниясы"</w:t>
            </w:r>
            <w:r>
              <w:br/>
            </w:r>
            <w:r>
              <w:rPr>
                <w:rFonts w:ascii="Times New Roman"/>
                <w:b w:val="false"/>
                <w:i w:val="false"/>
                <w:color w:val="000000"/>
                <w:sz w:val="20"/>
              </w:rPr>
              <w:t>
</w:t>
            </w:r>
            <w:r>
              <w:rPr>
                <w:rFonts w:ascii="Times New Roman"/>
                <w:b w:val="false"/>
                <w:i w:val="false"/>
                <w:color w:val="000000"/>
                <w:sz w:val="20"/>
              </w:rPr>
              <w:t>коммуналдық</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кәсіпорны</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w:t>
            </w:r>
            <w:r>
              <w:br/>
            </w:r>
            <w:r>
              <w:rPr>
                <w:rFonts w:ascii="Times New Roman"/>
                <w:b w:val="false"/>
                <w:i w:val="false"/>
                <w:color w:val="000000"/>
                <w:sz w:val="20"/>
              </w:rPr>
              <w:t>
</w:t>
            </w:r>
            <w:r>
              <w:rPr>
                <w:rFonts w:ascii="Times New Roman"/>
                <w:b w:val="false"/>
                <w:i w:val="false"/>
                <w:color w:val="000000"/>
                <w:sz w:val="20"/>
              </w:rPr>
              <w:t>кәсіптік даярлаудан</w:t>
            </w:r>
            <w:r>
              <w:br/>
            </w:r>
            <w:r>
              <w:rPr>
                <w:rFonts w:ascii="Times New Roman"/>
                <w:b w:val="false"/>
                <w:i w:val="false"/>
                <w:color w:val="000000"/>
                <w:sz w:val="20"/>
              </w:rPr>
              <w:t>
</w:t>
            </w:r>
            <w:r>
              <w:rPr>
                <w:rFonts w:ascii="Times New Roman"/>
                <w:b w:val="false"/>
                <w:i w:val="false"/>
                <w:color w:val="000000"/>
                <w:sz w:val="20"/>
              </w:rPr>
              <w:t>өтуін талап етпейтін,</w:t>
            </w:r>
            <w:r>
              <w:br/>
            </w:r>
            <w:r>
              <w:rPr>
                <w:rFonts w:ascii="Times New Roman"/>
                <w:b w:val="false"/>
                <w:i w:val="false"/>
                <w:color w:val="000000"/>
                <w:sz w:val="20"/>
              </w:rPr>
              <w:t>
</w:t>
            </w:r>
            <w:r>
              <w:rPr>
                <w:rFonts w:ascii="Times New Roman"/>
                <w:b w:val="false"/>
                <w:i w:val="false"/>
                <w:color w:val="000000"/>
                <w:sz w:val="20"/>
              </w:rPr>
              <w:t>Затобол кентінің</w:t>
            </w:r>
            <w:r>
              <w:br/>
            </w:r>
            <w:r>
              <w:rPr>
                <w:rFonts w:ascii="Times New Roman"/>
                <w:b w:val="false"/>
                <w:i w:val="false"/>
                <w:color w:val="000000"/>
                <w:sz w:val="20"/>
              </w:rPr>
              <w:t>
</w:t>
            </w:r>
            <w:r>
              <w:rPr>
                <w:rFonts w:ascii="Times New Roman"/>
                <w:b w:val="false"/>
                <w:i w:val="false"/>
                <w:color w:val="000000"/>
                <w:sz w:val="20"/>
              </w:rPr>
              <w:t>аумақтарын көгалдандыру,</w:t>
            </w:r>
            <w:r>
              <w:br/>
            </w:r>
            <w:r>
              <w:rPr>
                <w:rFonts w:ascii="Times New Roman"/>
                <w:b w:val="false"/>
                <w:i w:val="false"/>
                <w:color w:val="000000"/>
                <w:sz w:val="20"/>
              </w:rPr>
              <w:t>
</w:t>
            </w:r>
            <w:r>
              <w:rPr>
                <w:rFonts w:ascii="Times New Roman"/>
                <w:b w:val="false"/>
                <w:i w:val="false"/>
                <w:color w:val="000000"/>
                <w:sz w:val="20"/>
              </w:rPr>
              <w:t>жинау және аббаттандыру</w:t>
            </w:r>
            <w:r>
              <w:br/>
            </w:r>
            <w:r>
              <w:rPr>
                <w:rFonts w:ascii="Times New Roman"/>
                <w:b w:val="false"/>
                <w:i w:val="false"/>
                <w:color w:val="000000"/>
                <w:sz w:val="20"/>
              </w:rPr>
              <w:t>
</w:t>
            </w:r>
            <w:r>
              <w:rPr>
                <w:rFonts w:ascii="Times New Roman"/>
                <w:b w:val="false"/>
                <w:i w:val="false"/>
                <w:color w:val="000000"/>
                <w:sz w:val="20"/>
              </w:rPr>
              <w:t>жөніндегі жұмыстарға күн</w:t>
            </w:r>
            <w:r>
              <w:br/>
            </w:r>
            <w:r>
              <w:rPr>
                <w:rFonts w:ascii="Times New Roman"/>
                <w:b w:val="false"/>
                <w:i w:val="false"/>
                <w:color w:val="000000"/>
                <w:sz w:val="20"/>
              </w:rPr>
              <w:t>
</w:t>
            </w:r>
            <w:r>
              <w:rPr>
                <w:rFonts w:ascii="Times New Roman"/>
                <w:b w:val="false"/>
                <w:i w:val="false"/>
                <w:color w:val="000000"/>
                <w:sz w:val="20"/>
              </w:rPr>
              <w:t>сайынғы көмек</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23232</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w:t>
            </w:r>
            <w:r>
              <w:br/>
            </w:r>
            <w:r>
              <w:rPr>
                <w:rFonts w:ascii="Times New Roman"/>
                <w:b w:val="false"/>
                <w:i w:val="false"/>
                <w:color w:val="000000"/>
                <w:sz w:val="20"/>
              </w:rPr>
              <w:t>
</w:t>
            </w:r>
            <w:r>
              <w:rPr>
                <w:rFonts w:ascii="Times New Roman"/>
                <w:b w:val="false"/>
                <w:i w:val="false"/>
                <w:color w:val="000000"/>
                <w:sz w:val="20"/>
              </w:rPr>
              <w:t>қатысушының жұмыс</w:t>
            </w:r>
            <w:r>
              <w:br/>
            </w:r>
            <w:r>
              <w:rPr>
                <w:rFonts w:ascii="Times New Roman"/>
                <w:b w:val="false"/>
                <w:i w:val="false"/>
                <w:color w:val="000000"/>
                <w:sz w:val="20"/>
              </w:rPr>
              <w:t>
</w:t>
            </w:r>
            <w:r>
              <w:rPr>
                <w:rFonts w:ascii="Times New Roman"/>
                <w:b w:val="false"/>
                <w:i w:val="false"/>
                <w:color w:val="000000"/>
                <w:sz w:val="20"/>
              </w:rPr>
              <w:t>уақытының ұзақтығы</w:t>
            </w:r>
            <w:r>
              <w:br/>
            </w:r>
            <w:r>
              <w:rPr>
                <w:rFonts w:ascii="Times New Roman"/>
                <w:b w:val="false"/>
                <w:i w:val="false"/>
                <w:color w:val="000000"/>
                <w:sz w:val="20"/>
              </w:rPr>
              <w:t>
</w:t>
            </w: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Республикасының еңбек</w:t>
            </w:r>
            <w:r>
              <w:br/>
            </w:r>
            <w:r>
              <w:rPr>
                <w:rFonts w:ascii="Times New Roman"/>
                <w:b w:val="false"/>
                <w:i w:val="false"/>
                <w:color w:val="000000"/>
                <w:sz w:val="20"/>
              </w:rPr>
              <w:t>
</w:t>
            </w:r>
            <w:r>
              <w:rPr>
                <w:rFonts w:ascii="Times New Roman"/>
                <w:b w:val="false"/>
                <w:i w:val="false"/>
                <w:color w:val="000000"/>
                <w:sz w:val="20"/>
              </w:rPr>
              <w:t>заңнамасымен көзделген</w:t>
            </w:r>
            <w:r>
              <w:br/>
            </w:r>
            <w:r>
              <w:rPr>
                <w:rFonts w:ascii="Times New Roman"/>
                <w:b w:val="false"/>
                <w:i w:val="false"/>
                <w:color w:val="000000"/>
                <w:sz w:val="20"/>
              </w:rPr>
              <w:t>
</w:t>
            </w:r>
            <w:r>
              <w:rPr>
                <w:rFonts w:ascii="Times New Roman"/>
                <w:b w:val="false"/>
                <w:i w:val="false"/>
                <w:color w:val="000000"/>
                <w:sz w:val="20"/>
              </w:rPr>
              <w:t>шектеулерді ескеріп</w:t>
            </w:r>
            <w:r>
              <w:br/>
            </w:r>
            <w:r>
              <w:rPr>
                <w:rFonts w:ascii="Times New Roman"/>
                <w:b w:val="false"/>
                <w:i w:val="false"/>
                <w:color w:val="000000"/>
                <w:sz w:val="20"/>
              </w:rPr>
              <w:t>
</w:t>
            </w:r>
            <w:r>
              <w:rPr>
                <w:rFonts w:ascii="Times New Roman"/>
                <w:b w:val="false"/>
                <w:i w:val="false"/>
                <w:color w:val="000000"/>
                <w:sz w:val="20"/>
              </w:rPr>
              <w:t>аптасына 40 сағаттан</w:t>
            </w:r>
            <w:r>
              <w:br/>
            </w:r>
            <w:r>
              <w:rPr>
                <w:rFonts w:ascii="Times New Roman"/>
                <w:b w:val="false"/>
                <w:i w:val="false"/>
                <w:color w:val="000000"/>
                <w:sz w:val="20"/>
              </w:rPr>
              <w:t>
</w:t>
            </w:r>
            <w:r>
              <w:rPr>
                <w:rFonts w:ascii="Times New Roman"/>
                <w:b w:val="false"/>
                <w:i w:val="false"/>
                <w:color w:val="000000"/>
                <w:sz w:val="20"/>
              </w:rPr>
              <w:t>аспауы тиіс, екі</w:t>
            </w:r>
            <w:r>
              <w:br/>
            </w:r>
            <w:r>
              <w:rPr>
                <w:rFonts w:ascii="Times New Roman"/>
                <w:b w:val="false"/>
                <w:i w:val="false"/>
                <w:color w:val="000000"/>
                <w:sz w:val="20"/>
              </w:rPr>
              <w:t>
</w:t>
            </w:r>
            <w:r>
              <w:rPr>
                <w:rFonts w:ascii="Times New Roman"/>
                <w:b w:val="false"/>
                <w:i w:val="false"/>
                <w:color w:val="000000"/>
                <w:sz w:val="20"/>
              </w:rPr>
              <w:t>демалыс күндері, бір</w:t>
            </w:r>
            <w:r>
              <w:br/>
            </w:r>
            <w:r>
              <w:rPr>
                <w:rFonts w:ascii="Times New Roman"/>
                <w:b w:val="false"/>
                <w:i w:val="false"/>
                <w:color w:val="000000"/>
                <w:sz w:val="20"/>
              </w:rPr>
              <w:t>
</w:t>
            </w:r>
            <w:r>
              <w:rPr>
                <w:rFonts w:ascii="Times New Roman"/>
                <w:b w:val="false"/>
                <w:i w:val="false"/>
                <w:color w:val="000000"/>
                <w:sz w:val="20"/>
              </w:rPr>
              <w:t>сағаттан кем емес түскі</w:t>
            </w:r>
            <w:r>
              <w:br/>
            </w:r>
            <w:r>
              <w:rPr>
                <w:rFonts w:ascii="Times New Roman"/>
                <w:b w:val="false"/>
                <w:i w:val="false"/>
                <w:color w:val="000000"/>
                <w:sz w:val="20"/>
              </w:rPr>
              <w:t>
</w:t>
            </w:r>
            <w:r>
              <w:rPr>
                <w:rFonts w:ascii="Times New Roman"/>
                <w:b w:val="false"/>
                <w:i w:val="false"/>
                <w:color w:val="000000"/>
                <w:sz w:val="20"/>
              </w:rPr>
              <w:t>үзіліс</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шаруашылық жолаушылар көлігі және автомобиль жолдары бөлім" мемлекеттік мекемесі Қостанай ауданы әкімдігінің "Затобол жылу энергетикалық компаниясы" коммуналдық мемлекеттік кәсіпорны</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Қызметкердiң алдын ала кәсiптiк даярлаудан өтуiн талап етпейтiн, Майкөл ауылының аумақтарын көгалдандыру, жинау және аббаттандыру жөнiндегi жұмыстарға күн сайынғы көмек</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қатысушының жұмыс уақытының ұзақтығы Қазақстан Республикасының еңбек заңнамасымен көзделген шектеулердi ескерiп аптасына 40 сағаттан аспауы тиiс, екi демалыс күндерi, бiр сағаттан кем емес түскi үзiлiс</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шаруашылық жолаушылар көлігі және автомобиль жолдары бөлім" мемлекеттік мекемесі Қостанай ауданы әкімдігінің "Затобол жылу энергетикалық компаниясы" коммуналдық мемлекеттік кәсіпорны</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Қызметкердiң алдын ала кәсiптiк даярлаудан өтуiн талап етпейтiн, Мичурин, Садовый, Алтынсарин ауылдарының аумақтарын көгалдандыру, жинау және аббаттандыру жөнiндегi жұмыстарға күн сайынғы көмек</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3464</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қатысушының жұмыс уақытының ұзақтығы Қазақстан Республикасының еңбек заңнамасымен көзделген шектеулердi ескерiп аптасына 40 сағаттан аспауы тиiс, екi демалыс күндерi, бiр сағаттан кем емес түскi үзiлiс</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w:t>
            </w:r>
            <w:r>
              <w:br/>
            </w:r>
            <w:r>
              <w:rPr>
                <w:rFonts w:ascii="Times New Roman"/>
                <w:b w:val="false"/>
                <w:i w:val="false"/>
                <w:color w:val="000000"/>
                <w:sz w:val="20"/>
              </w:rPr>
              <w:t>
</w:t>
            </w:r>
            <w:r>
              <w:rPr>
                <w:rFonts w:ascii="Times New Roman"/>
                <w:b w:val="false"/>
                <w:i w:val="false"/>
                <w:color w:val="000000"/>
                <w:sz w:val="20"/>
              </w:rPr>
              <w:t>үй-коммуналдық</w:t>
            </w:r>
            <w:r>
              <w:br/>
            </w:r>
            <w:r>
              <w:rPr>
                <w:rFonts w:ascii="Times New Roman"/>
                <w:b w:val="false"/>
                <w:i w:val="false"/>
                <w:color w:val="000000"/>
                <w:sz w:val="20"/>
              </w:rPr>
              <w:t>
</w:t>
            </w:r>
            <w:r>
              <w:rPr>
                <w:rFonts w:ascii="Times New Roman"/>
                <w:b w:val="false"/>
                <w:i w:val="false"/>
                <w:color w:val="000000"/>
                <w:sz w:val="20"/>
              </w:rPr>
              <w:t>шаруашылық,</w:t>
            </w:r>
            <w:r>
              <w:br/>
            </w:r>
            <w:r>
              <w:rPr>
                <w:rFonts w:ascii="Times New Roman"/>
                <w:b w:val="false"/>
                <w:i w:val="false"/>
                <w:color w:val="000000"/>
                <w:sz w:val="20"/>
              </w:rPr>
              <w:t>
</w:t>
            </w:r>
            <w:r>
              <w:rPr>
                <w:rFonts w:ascii="Times New Roman"/>
                <w:b w:val="false"/>
                <w:i w:val="false"/>
                <w:color w:val="000000"/>
                <w:sz w:val="20"/>
              </w:rPr>
              <w:t>жолаушылар</w:t>
            </w:r>
            <w:r>
              <w:br/>
            </w:r>
            <w:r>
              <w:rPr>
                <w:rFonts w:ascii="Times New Roman"/>
                <w:b w:val="false"/>
                <w:i w:val="false"/>
                <w:color w:val="000000"/>
                <w:sz w:val="20"/>
              </w:rPr>
              <w:t>
</w:t>
            </w:r>
            <w:r>
              <w:rPr>
                <w:rFonts w:ascii="Times New Roman"/>
                <w:b w:val="false"/>
                <w:i w:val="false"/>
                <w:color w:val="000000"/>
                <w:sz w:val="20"/>
              </w:rPr>
              <w:t>көлігі және</w:t>
            </w:r>
            <w:r>
              <w:br/>
            </w:r>
            <w:r>
              <w:rPr>
                <w:rFonts w:ascii="Times New Roman"/>
                <w:b w:val="false"/>
                <w:i w:val="false"/>
                <w:color w:val="000000"/>
                <w:sz w:val="20"/>
              </w:rPr>
              <w:t>
</w:t>
            </w:r>
            <w:r>
              <w:rPr>
                <w:rFonts w:ascii="Times New Roman"/>
                <w:b w:val="false"/>
                <w:i w:val="false"/>
                <w:color w:val="000000"/>
                <w:sz w:val="20"/>
              </w:rPr>
              <w:t>автомобиль</w:t>
            </w:r>
            <w:r>
              <w:br/>
            </w:r>
            <w:r>
              <w:rPr>
                <w:rFonts w:ascii="Times New Roman"/>
                <w:b w:val="false"/>
                <w:i w:val="false"/>
                <w:color w:val="000000"/>
                <w:sz w:val="20"/>
              </w:rPr>
              <w:t>
</w:t>
            </w:r>
            <w:r>
              <w:rPr>
                <w:rFonts w:ascii="Times New Roman"/>
                <w:b w:val="false"/>
                <w:i w:val="false"/>
                <w:color w:val="000000"/>
                <w:sz w:val="20"/>
              </w:rPr>
              <w:t>жолдары бөлімі"</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мекемесінің</w:t>
            </w:r>
            <w:r>
              <w:br/>
            </w:r>
            <w:r>
              <w:rPr>
                <w:rFonts w:ascii="Times New Roman"/>
                <w:b w:val="false"/>
                <w:i w:val="false"/>
                <w:color w:val="000000"/>
                <w:sz w:val="20"/>
              </w:rPr>
              <w:t>
</w:t>
            </w:r>
            <w:r>
              <w:rPr>
                <w:rFonts w:ascii="Times New Roman"/>
                <w:b w:val="false"/>
                <w:i w:val="false"/>
                <w:color w:val="000000"/>
                <w:sz w:val="20"/>
              </w:rPr>
              <w:t>Қостанай ауданы</w:t>
            </w:r>
            <w:r>
              <w:br/>
            </w:r>
            <w:r>
              <w:rPr>
                <w:rFonts w:ascii="Times New Roman"/>
                <w:b w:val="false"/>
                <w:i w:val="false"/>
                <w:color w:val="000000"/>
                <w:sz w:val="20"/>
              </w:rPr>
              <w:t>
</w:t>
            </w:r>
            <w:r>
              <w:rPr>
                <w:rFonts w:ascii="Times New Roman"/>
                <w:b w:val="false"/>
                <w:i w:val="false"/>
                <w:color w:val="000000"/>
                <w:sz w:val="20"/>
              </w:rPr>
              <w:t>әкімдігінің</w:t>
            </w:r>
            <w:r>
              <w:br/>
            </w:r>
            <w:r>
              <w:rPr>
                <w:rFonts w:ascii="Times New Roman"/>
                <w:b w:val="false"/>
                <w:i w:val="false"/>
                <w:color w:val="000000"/>
                <w:sz w:val="20"/>
              </w:rPr>
              <w:t>
</w:t>
            </w:r>
            <w:r>
              <w:rPr>
                <w:rFonts w:ascii="Times New Roman"/>
                <w:b w:val="false"/>
                <w:i w:val="false"/>
                <w:color w:val="000000"/>
                <w:sz w:val="20"/>
              </w:rPr>
              <w:t>"Затобол жылу</w:t>
            </w:r>
            <w:r>
              <w:br/>
            </w:r>
            <w:r>
              <w:rPr>
                <w:rFonts w:ascii="Times New Roman"/>
                <w:b w:val="false"/>
                <w:i w:val="false"/>
                <w:color w:val="000000"/>
                <w:sz w:val="20"/>
              </w:rPr>
              <w:t>
</w:t>
            </w:r>
            <w:r>
              <w:rPr>
                <w:rFonts w:ascii="Times New Roman"/>
                <w:b w:val="false"/>
                <w:i w:val="false"/>
                <w:color w:val="000000"/>
                <w:sz w:val="20"/>
              </w:rPr>
              <w:t>энергетикалық</w:t>
            </w:r>
            <w:r>
              <w:br/>
            </w:r>
            <w:r>
              <w:rPr>
                <w:rFonts w:ascii="Times New Roman"/>
                <w:b w:val="false"/>
                <w:i w:val="false"/>
                <w:color w:val="000000"/>
                <w:sz w:val="20"/>
              </w:rPr>
              <w:t>
</w:t>
            </w:r>
            <w:r>
              <w:rPr>
                <w:rFonts w:ascii="Times New Roman"/>
                <w:b w:val="false"/>
                <w:i w:val="false"/>
                <w:color w:val="000000"/>
                <w:sz w:val="20"/>
              </w:rPr>
              <w:t>компаниясы"</w:t>
            </w:r>
            <w:r>
              <w:br/>
            </w:r>
            <w:r>
              <w:rPr>
                <w:rFonts w:ascii="Times New Roman"/>
                <w:b w:val="false"/>
                <w:i w:val="false"/>
                <w:color w:val="000000"/>
                <w:sz w:val="20"/>
              </w:rPr>
              <w:t>
</w:t>
            </w:r>
            <w:r>
              <w:rPr>
                <w:rFonts w:ascii="Times New Roman"/>
                <w:b w:val="false"/>
                <w:i w:val="false"/>
                <w:color w:val="000000"/>
                <w:sz w:val="20"/>
              </w:rPr>
              <w:t>коммуналдық</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кәсіпорны</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w:t>
            </w:r>
            <w:r>
              <w:br/>
            </w:r>
            <w:r>
              <w:rPr>
                <w:rFonts w:ascii="Times New Roman"/>
                <w:b w:val="false"/>
                <w:i w:val="false"/>
                <w:color w:val="000000"/>
                <w:sz w:val="20"/>
              </w:rPr>
              <w:t>
</w:t>
            </w:r>
            <w:r>
              <w:rPr>
                <w:rFonts w:ascii="Times New Roman"/>
                <w:b w:val="false"/>
                <w:i w:val="false"/>
                <w:color w:val="000000"/>
                <w:sz w:val="20"/>
              </w:rPr>
              <w:t>кәсіптік даярлаудан</w:t>
            </w:r>
            <w:r>
              <w:br/>
            </w:r>
            <w:r>
              <w:rPr>
                <w:rFonts w:ascii="Times New Roman"/>
                <w:b w:val="false"/>
                <w:i w:val="false"/>
                <w:color w:val="000000"/>
                <w:sz w:val="20"/>
              </w:rPr>
              <w:t>
</w:t>
            </w:r>
            <w:r>
              <w:rPr>
                <w:rFonts w:ascii="Times New Roman"/>
                <w:b w:val="false"/>
                <w:i w:val="false"/>
                <w:color w:val="000000"/>
                <w:sz w:val="20"/>
              </w:rPr>
              <w:t>өтуін талап етпейтін,</w:t>
            </w:r>
            <w:r>
              <w:br/>
            </w:r>
            <w:r>
              <w:rPr>
                <w:rFonts w:ascii="Times New Roman"/>
                <w:b w:val="false"/>
                <w:i w:val="false"/>
                <w:color w:val="000000"/>
                <w:sz w:val="20"/>
              </w:rPr>
              <w:t>
</w:t>
            </w:r>
            <w:r>
              <w:rPr>
                <w:rFonts w:ascii="Times New Roman"/>
                <w:b w:val="false"/>
                <w:i w:val="false"/>
                <w:color w:val="000000"/>
                <w:sz w:val="20"/>
              </w:rPr>
              <w:t>Озерный селосының</w:t>
            </w:r>
            <w:r>
              <w:br/>
            </w:r>
            <w:r>
              <w:rPr>
                <w:rFonts w:ascii="Times New Roman"/>
                <w:b w:val="false"/>
                <w:i w:val="false"/>
                <w:color w:val="000000"/>
                <w:sz w:val="20"/>
              </w:rPr>
              <w:t>
</w:t>
            </w:r>
            <w:r>
              <w:rPr>
                <w:rFonts w:ascii="Times New Roman"/>
                <w:b w:val="false"/>
                <w:i w:val="false"/>
                <w:color w:val="000000"/>
                <w:sz w:val="20"/>
              </w:rPr>
              <w:t>аумақтарын көгалдандыру,</w:t>
            </w:r>
            <w:r>
              <w:br/>
            </w:r>
            <w:r>
              <w:rPr>
                <w:rFonts w:ascii="Times New Roman"/>
                <w:b w:val="false"/>
                <w:i w:val="false"/>
                <w:color w:val="000000"/>
                <w:sz w:val="20"/>
              </w:rPr>
              <w:t>
</w:t>
            </w:r>
            <w:r>
              <w:rPr>
                <w:rFonts w:ascii="Times New Roman"/>
                <w:b w:val="false"/>
                <w:i w:val="false"/>
                <w:color w:val="000000"/>
                <w:sz w:val="20"/>
              </w:rPr>
              <w:t>жинау және аббаттандыру</w:t>
            </w:r>
            <w:r>
              <w:br/>
            </w:r>
            <w:r>
              <w:rPr>
                <w:rFonts w:ascii="Times New Roman"/>
                <w:b w:val="false"/>
                <w:i w:val="false"/>
                <w:color w:val="000000"/>
                <w:sz w:val="20"/>
              </w:rPr>
              <w:t>
</w:t>
            </w:r>
            <w:r>
              <w:rPr>
                <w:rFonts w:ascii="Times New Roman"/>
                <w:b w:val="false"/>
                <w:i w:val="false"/>
                <w:color w:val="000000"/>
                <w:sz w:val="20"/>
              </w:rPr>
              <w:t>жөніндегі жұмыстарға күн</w:t>
            </w:r>
            <w:r>
              <w:br/>
            </w:r>
            <w:r>
              <w:rPr>
                <w:rFonts w:ascii="Times New Roman"/>
                <w:b w:val="false"/>
                <w:i w:val="false"/>
                <w:color w:val="000000"/>
                <w:sz w:val="20"/>
              </w:rPr>
              <w:t>
</w:t>
            </w:r>
            <w:r>
              <w:rPr>
                <w:rFonts w:ascii="Times New Roman"/>
                <w:b w:val="false"/>
                <w:i w:val="false"/>
                <w:color w:val="000000"/>
                <w:sz w:val="20"/>
              </w:rPr>
              <w:t>сайынғы көмек</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w:t>
            </w:r>
            <w:r>
              <w:br/>
            </w:r>
            <w:r>
              <w:rPr>
                <w:rFonts w:ascii="Times New Roman"/>
                <w:b w:val="false"/>
                <w:i w:val="false"/>
                <w:color w:val="000000"/>
                <w:sz w:val="20"/>
              </w:rPr>
              <w:t>
</w:t>
            </w:r>
            <w:r>
              <w:rPr>
                <w:rFonts w:ascii="Times New Roman"/>
                <w:b w:val="false"/>
                <w:i w:val="false"/>
                <w:color w:val="000000"/>
                <w:sz w:val="20"/>
              </w:rPr>
              <w:t>қатысушының жұмыс</w:t>
            </w:r>
            <w:r>
              <w:br/>
            </w:r>
            <w:r>
              <w:rPr>
                <w:rFonts w:ascii="Times New Roman"/>
                <w:b w:val="false"/>
                <w:i w:val="false"/>
                <w:color w:val="000000"/>
                <w:sz w:val="20"/>
              </w:rPr>
              <w:t>
</w:t>
            </w:r>
            <w:r>
              <w:rPr>
                <w:rFonts w:ascii="Times New Roman"/>
                <w:b w:val="false"/>
                <w:i w:val="false"/>
                <w:color w:val="000000"/>
                <w:sz w:val="20"/>
              </w:rPr>
              <w:t>уақытының ұзақтығы</w:t>
            </w:r>
            <w:r>
              <w:br/>
            </w:r>
            <w:r>
              <w:rPr>
                <w:rFonts w:ascii="Times New Roman"/>
                <w:b w:val="false"/>
                <w:i w:val="false"/>
                <w:color w:val="000000"/>
                <w:sz w:val="20"/>
              </w:rPr>
              <w:t>
</w:t>
            </w: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Республикасының еңбек</w:t>
            </w:r>
            <w:r>
              <w:br/>
            </w:r>
            <w:r>
              <w:rPr>
                <w:rFonts w:ascii="Times New Roman"/>
                <w:b w:val="false"/>
                <w:i w:val="false"/>
                <w:color w:val="000000"/>
                <w:sz w:val="20"/>
              </w:rPr>
              <w:t>
</w:t>
            </w:r>
            <w:r>
              <w:rPr>
                <w:rFonts w:ascii="Times New Roman"/>
                <w:b w:val="false"/>
                <w:i w:val="false"/>
                <w:color w:val="000000"/>
                <w:sz w:val="20"/>
              </w:rPr>
              <w:t>заңнамасымен көзделген</w:t>
            </w:r>
            <w:r>
              <w:br/>
            </w:r>
            <w:r>
              <w:rPr>
                <w:rFonts w:ascii="Times New Roman"/>
                <w:b w:val="false"/>
                <w:i w:val="false"/>
                <w:color w:val="000000"/>
                <w:sz w:val="20"/>
              </w:rPr>
              <w:t>
</w:t>
            </w:r>
            <w:r>
              <w:rPr>
                <w:rFonts w:ascii="Times New Roman"/>
                <w:b w:val="false"/>
                <w:i w:val="false"/>
                <w:color w:val="000000"/>
                <w:sz w:val="20"/>
              </w:rPr>
              <w:t>шектеулерді ескеріп</w:t>
            </w:r>
            <w:r>
              <w:br/>
            </w:r>
            <w:r>
              <w:rPr>
                <w:rFonts w:ascii="Times New Roman"/>
                <w:b w:val="false"/>
                <w:i w:val="false"/>
                <w:color w:val="000000"/>
                <w:sz w:val="20"/>
              </w:rPr>
              <w:t>
</w:t>
            </w:r>
            <w:r>
              <w:rPr>
                <w:rFonts w:ascii="Times New Roman"/>
                <w:b w:val="false"/>
                <w:i w:val="false"/>
                <w:color w:val="000000"/>
                <w:sz w:val="20"/>
              </w:rPr>
              <w:t>аптасына 40 сағаттан</w:t>
            </w:r>
            <w:r>
              <w:br/>
            </w:r>
            <w:r>
              <w:rPr>
                <w:rFonts w:ascii="Times New Roman"/>
                <w:b w:val="false"/>
                <w:i w:val="false"/>
                <w:color w:val="000000"/>
                <w:sz w:val="20"/>
              </w:rPr>
              <w:t>
</w:t>
            </w:r>
            <w:r>
              <w:rPr>
                <w:rFonts w:ascii="Times New Roman"/>
                <w:b w:val="false"/>
                <w:i w:val="false"/>
                <w:color w:val="000000"/>
                <w:sz w:val="20"/>
              </w:rPr>
              <w:t>аспауы тиіс, екі</w:t>
            </w:r>
            <w:r>
              <w:br/>
            </w:r>
            <w:r>
              <w:rPr>
                <w:rFonts w:ascii="Times New Roman"/>
                <w:b w:val="false"/>
                <w:i w:val="false"/>
                <w:color w:val="000000"/>
                <w:sz w:val="20"/>
              </w:rPr>
              <w:t>
</w:t>
            </w:r>
            <w:r>
              <w:rPr>
                <w:rFonts w:ascii="Times New Roman"/>
                <w:b w:val="false"/>
                <w:i w:val="false"/>
                <w:color w:val="000000"/>
                <w:sz w:val="20"/>
              </w:rPr>
              <w:t>демалыс күндері, бір</w:t>
            </w:r>
            <w:r>
              <w:br/>
            </w:r>
            <w:r>
              <w:rPr>
                <w:rFonts w:ascii="Times New Roman"/>
                <w:b w:val="false"/>
                <w:i w:val="false"/>
                <w:color w:val="000000"/>
                <w:sz w:val="20"/>
              </w:rPr>
              <w:t>
</w:t>
            </w:r>
            <w:r>
              <w:rPr>
                <w:rFonts w:ascii="Times New Roman"/>
                <w:b w:val="false"/>
                <w:i w:val="false"/>
                <w:color w:val="000000"/>
                <w:sz w:val="20"/>
              </w:rPr>
              <w:t>сағаттан кем емес түскі</w:t>
            </w:r>
            <w:r>
              <w:br/>
            </w:r>
            <w:r>
              <w:rPr>
                <w:rFonts w:ascii="Times New Roman"/>
                <w:b w:val="false"/>
                <w:i w:val="false"/>
                <w:color w:val="000000"/>
                <w:sz w:val="20"/>
              </w:rPr>
              <w:t>
</w:t>
            </w:r>
            <w:r>
              <w:rPr>
                <w:rFonts w:ascii="Times New Roman"/>
                <w:b w:val="false"/>
                <w:i w:val="false"/>
                <w:color w:val="000000"/>
                <w:sz w:val="20"/>
              </w:rPr>
              <w:t>үзіліс</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