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00fa" w14:textId="d890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2013 жылғы 18 желтоқсандағы № 1036 қаулысы. Қостанай облысының Әділет департаментінде 2014 жылғы 13 қаңтарда № 4405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Қостанай ауданының аумағында тұратын халықтың нысаналы топтары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"Жұмыспен қамту және әлеуметтік бағдарламалар бөлімі" мемлекеттік мекемесі, "Қостанай ауданы әкімдігінің жұмыспен қамту орталығы" коммуналдық мемлекеттік мекемесі халықтың нысаналы топтарына жататын адамдарды жұмысқа орналастыру бойынша шаралар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1036 қаулысына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Қостанай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
тұратын халықтың нысаналы топтары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қамқорлығысыз қалған жиырма үш жасқа дейінгі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қадағалуды қажет етеді деп танылған адамдары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орнынан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Қылмыстық–атқару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Ұзақ (он екі айдан аса) жұмыспен қамтылмаған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Жұмыспен қамту мәселелері жөніндегі уәкілетті органда жұмыссыз ретінде тіркелген елу бес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Алған мамандығы бойынша еңбек өтілі мен тәжірибесі жоқ, жиырма бір жастан жиырма тоғыз жас аралығындағы жұмыспен қамтылмаған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Уәкілетті органның жолдамасы бойынша кәсіби оқуды аяқтаған жұмыссыз адамдар.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