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992f" w14:textId="c949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88 "Науырзым ауданының 2013-2015
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жылғы 16 шілдедегі № 131 шешімі. Қостанай облысының Әділет департаментінде 2013 жылғы 24 шілдеде № 4207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88 "Науырзым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3965 нөмірімен тіркелген, 2013 жылғы 10 қаңтарда "Науырзым тынысы"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1 159 793,8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154 667,0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3 293,0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9 592,0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992 241,8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1 170 122,2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8 812,0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10 386,0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1 574,0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- 19 140,4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19140,4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10 330,9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2013 жылға арналған аудандық бюджетте республикалық бюджеттен берілген пайдаланылмаған бюджеттік кредиттерді қайтару 2,5 мың тенге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жетінші абзацтары жаңа редакцияда жазылсын;";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аудандық бюджетте ағымдағы нысаналы трансферттердің республикалық бюджеттен түсімі,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33 686,8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4 275,0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шешемнің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3 731,0 мың теңге сомасында қарастырылғаны есепке алынсын.".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 бойынша селолық елді мекендерді дамыту шеңберінде облыстық бюджеттен нысаналы даму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 Қарамеңді селосындағы бұрынғы тұрмыстық комбинат ғимаратын бұқаралық аудандық және балалар кітапханасына қайта жаңғырту үшін 11634,0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53"/>
        <w:gridCol w:w="7733"/>
        <w:gridCol w:w="22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1159793,8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992241,8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93"/>
        <w:gridCol w:w="733"/>
        <w:gridCol w:w="6873"/>
        <w:gridCol w:w="23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1170122,2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168312,0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146602,1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64049,1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63836,6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639120,1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89209,3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31032,4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-19140,4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