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5c46" w14:textId="a245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ауданында 2013 жылға арналған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2013 жылғы 22 қаңтардағы № 12 қаулысы. Қостанай облысының Әділет департаментінде 2013 жылғы 15 ақпанда № 4016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ауданында 2013 жылға арналған халықтың нысаналы топтарына жататын адамдардың қосымша тiзбесi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әлеуметтік бағдарламалар бөлімі" мемлекеттік мекемесі халықтың нысаналы топтарын жұмыспен қамтуға жәрдемдесу жөнiндегі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әкімi    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Асқарова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ауданында 2013 жылға арналған халықтың нысаналы топтарына жататын адамдардың қосымша тiзбесі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"Ұзынкөл ауданының жұмыспен қамту және әлеуметтік бағдарламалар бөлімі" мемлекеттік мекемесінде лайықты жұмысы жоқ жұмыссыздар ретінде тіркелген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жастан жиырма тоғыз жасқа дейінгі жастағы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Ұзақ уақыт жұмыс істемейтін азаматтар (он екі және оданда артық айлар).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