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3a86c" w14:textId="e03a8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Электрондық мемлекеттік қызметтер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2013 жылғы 09 қаңтардағы N 11/1 қаулысы. Павлодар облысының Әділет департаментінде 2013 жылғы 14 ақпанда N 3422 болып тіркелді. Күші жойылды - Павлодар облыстық әкімдігінің 2014 жылғы 24 сәуірдегі N 129/4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24.04.2014 N 129/4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көрсетiлетiн мемлекеттiк қызметтердiң тiзiлiмiн бекiту туралы" </w:t>
      </w:r>
      <w:r>
        <w:rPr>
          <w:rFonts w:ascii="Times New Roman"/>
          <w:b w:val="false"/>
          <w:i w:val="false"/>
          <w:color w:val="000000"/>
          <w:sz w:val="28"/>
        </w:rPr>
        <w:t>N 745</w:t>
      </w:r>
      <w:r>
        <w:rPr>
          <w:rFonts w:ascii="Times New Roman"/>
          <w:b w:val="false"/>
          <w:i w:val="false"/>
          <w:color w:val="000000"/>
          <w:sz w:val="28"/>
        </w:rPr>
        <w:t>, Қазақстан Республикасы Үкіметінің 2012 жылғы 31 тамыздағы "Ауыл шаруашылығы саласында мемлекеттiк қызметтер стандарттарын бекiту туралы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қаулысына</w:t>
      </w:r>
      <w:r>
        <w:rPr>
          <w:rFonts w:ascii="Times New Roman"/>
          <w:b w:val="false"/>
          <w:i w:val="false"/>
          <w:color w:val="000000"/>
          <w:sz w:val="28"/>
        </w:rPr>
        <w:t xml:space="preserve"> өзгерiстер енгiзу туралы" </w:t>
      </w:r>
      <w:r>
        <w:rPr>
          <w:rFonts w:ascii="Times New Roman"/>
          <w:b w:val="false"/>
          <w:i w:val="false"/>
          <w:color w:val="000000"/>
          <w:sz w:val="28"/>
        </w:rPr>
        <w:t>N 1108</w:t>
      </w:r>
      <w:r>
        <w:rPr>
          <w:rFonts w:ascii="Times New Roman"/>
          <w:b w:val="false"/>
          <w:i w:val="false"/>
          <w:color w:val="000000"/>
          <w:sz w:val="28"/>
        </w:rPr>
        <w:t xml:space="preserve"> қаулыларына сәйкес Павлодар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Келесі қоса беріліп отырған электрондық мемлекеттік қызметтер көрсетудің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Астық қолхаттарын</w:t>
      </w:r>
      <w:r>
        <w:rPr>
          <w:rFonts w:ascii="Times New Roman"/>
          <w:b w:val="false"/>
          <w:i w:val="false"/>
          <w:color w:val="000000"/>
          <w:sz w:val="28"/>
        </w:rPr>
        <w:t xml:space="preserve"> бере отырып, қойма қызметi бойынша қызметтер көрсетуге лицензияны беру, қайта ресiмдеу,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Пестицидтердi (улы химикаттарды)</w:t>
      </w:r>
      <w:r>
        <w:rPr>
          <w:rFonts w:ascii="Times New Roman"/>
          <w:b w:val="false"/>
          <w:i w:val="false"/>
          <w:color w:val="000000"/>
          <w:sz w:val="28"/>
        </w:rPr>
        <w:t xml:space="preserve"> өндiру (формуляциялау) қызметiн жүзеге асыруға лицензияны беру, қайта ресiмдеу,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Пестицидтердi (улы химикаттарды)</w:t>
      </w:r>
      <w:r>
        <w:rPr>
          <w:rFonts w:ascii="Times New Roman"/>
          <w:b w:val="false"/>
          <w:i w:val="false"/>
          <w:color w:val="000000"/>
          <w:sz w:val="28"/>
        </w:rPr>
        <w:t xml:space="preserve"> сату жөнiндегi қызметтi жүзеге асыруға лицензияны беру, қайта ресiмдеу,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Аэрозольдық және фумигациялық</w:t>
      </w:r>
      <w:r>
        <w:rPr>
          <w:rFonts w:ascii="Times New Roman"/>
          <w:b w:val="false"/>
          <w:i w:val="false"/>
          <w:color w:val="000000"/>
          <w:sz w:val="28"/>
        </w:rPr>
        <w:t xml:space="preserve"> тәсiлдермен пестицидтердi (улы химикаттарды) қолдану жөнiндегi қызметтi жүзеге асыруға лицензияны беру, қайта ресiмдеу,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Ветеринария саласындағы</w:t>
      </w:r>
      <w:r>
        <w:rPr>
          <w:rFonts w:ascii="Times New Roman"/>
          <w:b w:val="false"/>
          <w:i w:val="false"/>
          <w:color w:val="000000"/>
          <w:sz w:val="28"/>
        </w:rPr>
        <w:t xml:space="preserve"> қызметпен айналысуға лицензияны беру, қайта ресiмдеу, лицензияның телнұсқасын беру".</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 бақылау облыс әкімінің орынбасары </w:t>
      </w:r>
      <w:r>
        <w:br/>
      </w:r>
      <w:r>
        <w:rPr>
          <w:rFonts w:ascii="Times New Roman"/>
          <w:b w:val="false"/>
          <w:i w:val="false"/>
          <w:color w:val="000000"/>
          <w:sz w:val="28"/>
        </w:rPr>
        <w:t>
Н.К. Әшімбетовке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соң он күнтізбелік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Облыс әкімі                                      Е. Арын</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министрінің</w:t>
      </w:r>
      <w:r>
        <w:br/>
      </w:r>
      <w:r>
        <w:rPr>
          <w:rFonts w:ascii="Times New Roman"/>
          <w:b w:val="false"/>
          <w:i w:val="false"/>
          <w:color w:val="000000"/>
          <w:sz w:val="28"/>
        </w:rPr>
        <w:t>
</w:t>
      </w:r>
      <w:r>
        <w:rPr>
          <w:rFonts w:ascii="Times New Roman"/>
          <w:b w:val="false"/>
          <w:i/>
          <w:color w:val="000000"/>
          <w:sz w:val="28"/>
        </w:rPr>
        <w:t xml:space="preserve">      міндетін атқарушысы                        </w:t>
      </w:r>
      <w:r>
        <w:rPr>
          <w:rFonts w:ascii="Times New Roman"/>
          <w:b w:val="false"/>
          <w:i/>
          <w:color w:val="000000"/>
          <w:sz w:val="28"/>
        </w:rPr>
        <w:t>С. Сарсенов</w:t>
      </w:r>
      <w:r>
        <w:br/>
      </w:r>
      <w:r>
        <w:rPr>
          <w:rFonts w:ascii="Times New Roman"/>
          <w:b w:val="false"/>
          <w:i w:val="false"/>
          <w:color w:val="000000"/>
          <w:sz w:val="28"/>
        </w:rPr>
        <w:t>
</w:t>
      </w:r>
      <w:r>
        <w:rPr>
          <w:rFonts w:ascii="Times New Roman"/>
          <w:b w:val="false"/>
          <w:i/>
          <w:color w:val="000000"/>
          <w:sz w:val="28"/>
        </w:rPr>
        <w:t>      29 желтоқсанда 2012 жыл</w:t>
      </w:r>
    </w:p>
    <w:bookmarkStart w:name="z10" w:id="1"/>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2013 жылғы 09 қаңтардағы </w:t>
      </w:r>
      <w:r>
        <w:br/>
      </w:r>
      <w:r>
        <w:rPr>
          <w:rFonts w:ascii="Times New Roman"/>
          <w:b w:val="false"/>
          <w:i w:val="false"/>
          <w:color w:val="000000"/>
          <w:sz w:val="28"/>
        </w:rPr>
        <w:t xml:space="preserve">
N 11/1 қаулысымен     </w:t>
      </w:r>
      <w:r>
        <w:br/>
      </w:r>
      <w:r>
        <w:rPr>
          <w:rFonts w:ascii="Times New Roman"/>
          <w:b w:val="false"/>
          <w:i w:val="false"/>
          <w:color w:val="000000"/>
          <w:sz w:val="28"/>
        </w:rPr>
        <w:t xml:space="preserve">
бекітілді        </w:t>
      </w:r>
    </w:p>
    <w:bookmarkEnd w:id="1"/>
    <w:bookmarkStart w:name="z11" w:id="2"/>
    <w:p>
      <w:pPr>
        <w:spacing w:after="0"/>
        <w:ind w:left="0"/>
        <w:jc w:val="left"/>
      </w:pPr>
      <w:r>
        <w:rPr>
          <w:rFonts w:ascii="Times New Roman"/>
          <w:b/>
          <w:i w:val="false"/>
          <w:color w:val="000000"/>
        </w:rPr>
        <w:t xml:space="preserve"> 
"Астық қолхаттарын бере отырып, қойма қызметi бойынша</w:t>
      </w:r>
      <w:r>
        <w:br/>
      </w:r>
      <w:r>
        <w:rPr>
          <w:rFonts w:ascii="Times New Roman"/>
          <w:b/>
          <w:i w:val="false"/>
          <w:color w:val="000000"/>
        </w:rPr>
        <w:t>
қызметтер көрсетуге лицензияны беру, қайта ресiмдеу,</w:t>
      </w:r>
      <w:r>
        <w:br/>
      </w:r>
      <w:r>
        <w:rPr>
          <w:rFonts w:ascii="Times New Roman"/>
          <w:b/>
          <w:i w:val="false"/>
          <w:color w:val="000000"/>
        </w:rPr>
        <w:t>
лицензияның телнұсқасын беру" электрондық</w:t>
      </w:r>
      <w:r>
        <w:br/>
      </w:r>
      <w:r>
        <w:rPr>
          <w:rFonts w:ascii="Times New Roman"/>
          <w:b/>
          <w:i w:val="false"/>
          <w:color w:val="000000"/>
        </w:rPr>
        <w:t>
мемлекеттік қызмет көрсету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1. "Астық қолхаттарын бере отырып, қойма қызметi бойынша қызметтер көрсетуге лицензияны беру, қайта ресiмдеу, лицензияның телнұсқасын беру" электрондық мемлекеттік қызметі (бұдан әрі – қызмет) "Павлодар облысының ауыл шаруашылығы басқармасы" мемлекеттік мекемесі (бұдан әрі – қызмет беруші), сондай-ақ www.e.gov.kz "электрондық үкімет" веб-порталы немесе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2012 жылғы 31 тамыздағы N 1108 </w:t>
      </w:r>
      <w:r>
        <w:rPr>
          <w:rFonts w:ascii="Times New Roman"/>
          <w:b w:val="false"/>
          <w:i w:val="false"/>
          <w:color w:val="000000"/>
          <w:sz w:val="28"/>
        </w:rPr>
        <w:t>қаулысымен</w:t>
      </w:r>
      <w:r>
        <w:rPr>
          <w:rFonts w:ascii="Times New Roman"/>
          <w:b w:val="false"/>
          <w:i w:val="false"/>
          <w:color w:val="000000"/>
          <w:sz w:val="28"/>
        </w:rPr>
        <w:t xml:space="preserve"> бекітілген "Астық қолхаттарын бере отырып, қойма қызметi бойынша қызметтер көрсетуге лицензияны беру, қайта ресiмдеу,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емдерді жүзеге асырған кезде екінші деңгейдегі банктердің, банктік төлемдерін жүзеге асырған кезде екінші деңгейдегі банктердің, банктік операциялардың жекелеген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7) тұтынушы – электрондық мемлекеттік қызмет көрсетілетін жеке немесе заңды тұлға;</w:t>
      </w:r>
      <w:r>
        <w:br/>
      </w:r>
      <w:r>
        <w:rPr>
          <w:rFonts w:ascii="Times New Roman"/>
          <w:b w:val="false"/>
          <w:i w:val="false"/>
          <w:color w:val="000000"/>
          <w:sz w:val="28"/>
        </w:rPr>
        <w:t>
      8) бизнес сәйкестендіру нөмірі – заңды тұлға (филиал және өкілдік) және қызметін бірлескен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9) пайдаланушы – оған қажетті электрондық ақпараттық ресурстарды алу үшін ақпараттық жүйеге кіретін және оларды пайдаланатын субъект (тұтынушы, қызмет беруші);</w:t>
      </w:r>
      <w:r>
        <w:br/>
      </w:r>
      <w:r>
        <w:rPr>
          <w:rFonts w:ascii="Times New Roman"/>
          <w:b w:val="false"/>
          <w:i w:val="false"/>
          <w:color w:val="000000"/>
          <w:sz w:val="28"/>
        </w:rPr>
        <w:t>
      10)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11)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12)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13)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14) электрондық лицензия – ақпараттық технологияларды пайдалана отырып ресімделетін және берілетін, қағаз тасымалдағыштағы лицензияға мәні тең электрондық құжат түріндегі лицензия;</w:t>
      </w:r>
      <w:r>
        <w:br/>
      </w:r>
      <w:r>
        <w:rPr>
          <w:rFonts w:ascii="Times New Roman"/>
          <w:b w:val="false"/>
          <w:i w:val="false"/>
          <w:color w:val="000000"/>
          <w:sz w:val="28"/>
        </w:rPr>
        <w:t>
      15) құрылымдық-функционалдық бірліктер - мемлекеттік органдардың құрылымдық бөлімшелерінің, мекемелердің немесе өзге де ұйымдардың тізбесі және мемлекеттік қызмет көрсету үдерісіне қатысатын ақпараттық жүйе (бұдан әрі – ҚФБ).</w:t>
      </w:r>
    </w:p>
    <w:bookmarkEnd w:id="4"/>
    <w:bookmarkStart w:name="z18" w:id="5"/>
    <w:p>
      <w:pPr>
        <w:spacing w:after="0"/>
        <w:ind w:left="0"/>
        <w:jc w:val="left"/>
      </w:pPr>
      <w:r>
        <w:rPr>
          <w:rFonts w:ascii="Times New Roman"/>
          <w:b/>
          <w:i w:val="false"/>
          <w:color w:val="000000"/>
        </w:rPr>
        <w:t xml:space="preserve"> 
2. Қызмет берушінің электрондық мемлекеттік</w:t>
      </w:r>
      <w:r>
        <w:br/>
      </w:r>
      <w:r>
        <w:rPr>
          <w:rFonts w:ascii="Times New Roman"/>
          <w:b/>
          <w:i w:val="false"/>
          <w:color w:val="000000"/>
        </w:rPr>
        <w:t>
қызметті көрсету бойынша қызметінің тәртібі</w:t>
      </w:r>
    </w:p>
    <w:bookmarkEnd w:id="5"/>
    <w:bookmarkStart w:name="z19" w:id="6"/>
    <w:p>
      <w:pPr>
        <w:spacing w:after="0"/>
        <w:ind w:left="0"/>
        <w:jc w:val="both"/>
      </w:pPr>
      <w:r>
        <w:rPr>
          <w:rFonts w:ascii="Times New Roman"/>
          <w:b w:val="false"/>
          <w:i w:val="false"/>
          <w:color w:val="000000"/>
          <w:sz w:val="28"/>
        </w:rPr>
        <w:t>
      6. ЭҮП арқылы әрбір қадамдық әрекеттер мен шешімдер (қызметті көрсету кезіндегі функционалдық өзара әрекеттесудің </w:t>
      </w:r>
      <w:r>
        <w:rPr>
          <w:rFonts w:ascii="Times New Roman"/>
          <w:b w:val="false"/>
          <w:i w:val="false"/>
          <w:color w:val="000000"/>
          <w:sz w:val="28"/>
        </w:rPr>
        <w:t>N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компьютерінің интернет-браузерінде сақталатын өзінің ЭЦҚ тіркеу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2) 1-үдеріс – ЭЦҚ тіркеу куәлігін тұтынушы компьютерінің интернет-браузеріне бекіту, қызметті алу үшін тұтынушының парольді ЭҮП-ге енгізу үдерісі (авторлау үдерісі);</w:t>
      </w:r>
      <w:r>
        <w:br/>
      </w:r>
      <w:r>
        <w:rPr>
          <w:rFonts w:ascii="Times New Roman"/>
          <w:b w:val="false"/>
          <w:i w:val="false"/>
          <w:color w:val="000000"/>
          <w:sz w:val="28"/>
        </w:rPr>
        <w:t>
      3) 1-шарт – тіркелген тұтынушы туралы деректердің дұрыстығын логин (БСН) мен пароль арқылы ЭҮП-де тексеру;</w:t>
      </w:r>
      <w:r>
        <w:br/>
      </w:r>
      <w:r>
        <w:rPr>
          <w:rFonts w:ascii="Times New Roman"/>
          <w:b w:val="false"/>
          <w:i w:val="false"/>
          <w:color w:val="000000"/>
          <w:sz w:val="28"/>
        </w:rPr>
        <w:t>
      4) 2-үдеріс – тұтынушының деректеріндегі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сұрау салу нысанына қажетті құжаттарды электронды түрде бекіте отырып, тұтынушының нысанды толтыруы (деректерді енгізуі);</w:t>
      </w:r>
      <w:r>
        <w:br/>
      </w:r>
      <w:r>
        <w:rPr>
          <w:rFonts w:ascii="Times New Roman"/>
          <w:b w:val="false"/>
          <w:i w:val="false"/>
          <w:color w:val="000000"/>
          <w:sz w:val="28"/>
        </w:rPr>
        <w:t>
      6) 4-үдеріс - ЭҮТШ-де қызметке ақы төлеу, бұдан кейін төлем туралы ақпарат "Е-лицензиялау" МДБ АЖ-ға келіп түседі;</w:t>
      </w:r>
      <w:r>
        <w:br/>
      </w:r>
      <w:r>
        <w:rPr>
          <w:rFonts w:ascii="Times New Roman"/>
          <w:b w:val="false"/>
          <w:i w:val="false"/>
          <w:color w:val="000000"/>
          <w:sz w:val="28"/>
        </w:rPr>
        <w:t>
      7) 2-шарт - "Е-лицензиялау" МДБ АЖ-да қызметті көрсету үшін төлем фактісін тексеру;</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тұтынушының ЭЦҚ тіркеу куәлігін сұрау салуды куәландыру үшін таңдауы (қол қоюы);</w:t>
      </w:r>
      <w:r>
        <w:br/>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болмауын, сондай-ақ сұрау салуда көрсетілген БСН және ЭЦҚ тіркеу куәлігінде көрсетілген БСН арасында сәйкестендіру деректерінің сәйкестігін ЭҮП-де тексеру;</w:t>
      </w:r>
      <w:r>
        <w:br/>
      </w:r>
      <w:r>
        <w:rPr>
          <w:rFonts w:ascii="Times New Roman"/>
          <w:b w:val="false"/>
          <w:i w:val="false"/>
          <w:color w:val="000000"/>
          <w:sz w:val="28"/>
        </w:rPr>
        <w:t>
      11) 7-үдеріс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13) 9-үдеріс – электрондық құжатты (тұтынушының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16) 11-үдеріс - тұтынушының ЭҮП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әрекеттер мен шешімдер (электрондық мемлекеттік қызметті көрсету кезіндегі функционалдық өзара әрекеттесудің </w:t>
      </w:r>
      <w:r>
        <w:rPr>
          <w:rFonts w:ascii="Times New Roman"/>
          <w:b w:val="false"/>
          <w:i w:val="false"/>
          <w:color w:val="000000"/>
          <w:sz w:val="28"/>
        </w:rPr>
        <w:t>N 2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МДБ АЖ-ға логин мен парольді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логин мен паролі арқылы "Е-лицензиялау" МДБ АЖ-да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қызметкердің осы Регламентте көрсетілген қызметті таңдауы, қызметті көрсетуге арналған сұрау салу нысанын экранға шығару және қызмет беруші қызметкерінің тұтынушының деректерін енгізуі;</w:t>
      </w:r>
      <w:r>
        <w:br/>
      </w:r>
      <w:r>
        <w:rPr>
          <w:rFonts w:ascii="Times New Roman"/>
          <w:b w:val="false"/>
          <w:i w:val="false"/>
          <w:color w:val="000000"/>
          <w:sz w:val="28"/>
        </w:rPr>
        <w:t>
      5) 4-үдеріс – ЭҮШ арқылы ЗТ МДБ-ға тұтынушының деректері туралы сұрау салуды жолдау;</w:t>
      </w:r>
      <w:r>
        <w:br/>
      </w:r>
      <w:r>
        <w:rPr>
          <w:rFonts w:ascii="Times New Roman"/>
          <w:b w:val="false"/>
          <w:i w:val="false"/>
          <w:color w:val="000000"/>
          <w:sz w:val="28"/>
        </w:rPr>
        <w:t>
      6) 2-шарт – ЗТ МДБ-да тұтынушының деректерінің болуын тексеру;</w:t>
      </w:r>
      <w:r>
        <w:br/>
      </w:r>
      <w:r>
        <w:rPr>
          <w:rFonts w:ascii="Times New Roman"/>
          <w:b w:val="false"/>
          <w:i w:val="false"/>
          <w:color w:val="000000"/>
          <w:sz w:val="28"/>
        </w:rPr>
        <w:t>
      7) 5-үдеріс – ЗТ МДБ-да тұтынушы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қағаз тасымалдағыштағы құжаттардың болуы туралы бөлігінде сұрау салу нысанын толтыру және қызмет беруші қызметкерінің тұтынушы ұсынған қажетті құжаттарды сканерлеуі және оларды сұрау салу нысанына бекітуі;</w:t>
      </w:r>
      <w:r>
        <w:br/>
      </w:r>
      <w:r>
        <w:rPr>
          <w:rFonts w:ascii="Times New Roman"/>
          <w:b w:val="false"/>
          <w:i w:val="false"/>
          <w:color w:val="000000"/>
          <w:sz w:val="28"/>
        </w:rPr>
        <w:t>
      9) 7-үдеріс – "Е-лицензиялау" МДБ АЖ-да сұрау салуды тіркеу және "Е-лицензиялау" МДБ АЖ-да қызметті өңдеу;</w:t>
      </w:r>
      <w:r>
        <w:br/>
      </w:r>
      <w:r>
        <w:rPr>
          <w:rFonts w:ascii="Times New Roman"/>
          <w:b w:val="false"/>
          <w:i w:val="false"/>
          <w:color w:val="000000"/>
          <w:sz w:val="28"/>
        </w:rPr>
        <w:t>
      10) 3-шарт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12) 9-үдеріс – тұтынушының "Е-лицензиялау" МДБ АЖ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салуды және жауапты толтыру нысандары www.elicense.kz "Е-лицензиялау"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Алушының қызмет бойынша сұрауды орындау мәртебесін тексеру тәсілі: "электронды үкімет" порталындағы "Қызметті алу тарихы" бөлімінде, сондай-ақ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ақпаратты және консультацияны саll-орталықтың телефоны (1414) бойынша алуға болады.</w:t>
      </w:r>
    </w:p>
    <w:bookmarkEnd w:id="6"/>
    <w:bookmarkStart w:name="z24" w:id="7"/>
    <w:p>
      <w:pPr>
        <w:spacing w:after="0"/>
        <w:ind w:left="0"/>
        <w:jc w:val="left"/>
      </w:pPr>
      <w:r>
        <w:rPr>
          <w:rFonts w:ascii="Times New Roman"/>
          <w:b/>
          <w:i w:val="false"/>
          <w:color w:val="000000"/>
        </w:rPr>
        <w:t xml:space="preserve"> 
3. Электрондық мемлекеттік қызметті көрсету үдерісінде</w:t>
      </w:r>
      <w:r>
        <w:br/>
      </w:r>
      <w:r>
        <w:rPr>
          <w:rFonts w:ascii="Times New Roman"/>
          <w:b/>
          <w:i w:val="false"/>
          <w:color w:val="000000"/>
        </w:rPr>
        <w:t>
өзара әрекеттесу тәртібінің сипаттамасы</w:t>
      </w:r>
    </w:p>
    <w:bookmarkEnd w:id="7"/>
    <w:bookmarkStart w:name="z25" w:id="8"/>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МДБ АЖ;</w:t>
      </w:r>
      <w:r>
        <w:br/>
      </w:r>
      <w:r>
        <w:rPr>
          <w:rFonts w:ascii="Times New Roman"/>
          <w:b w:val="false"/>
          <w:i w:val="false"/>
          <w:color w:val="000000"/>
          <w:sz w:val="28"/>
        </w:rPr>
        <w:t>
      5) ЗТ МДБ;</w:t>
      </w:r>
      <w:r>
        <w:br/>
      </w:r>
      <w:r>
        <w:rPr>
          <w:rFonts w:ascii="Times New Roman"/>
          <w:b w:val="false"/>
          <w:i w:val="false"/>
          <w:color w:val="000000"/>
          <w:sz w:val="28"/>
        </w:rPr>
        <w:t>
      6) тұтынушы;</w:t>
      </w:r>
      <w:r>
        <w:br/>
      </w:r>
      <w:r>
        <w:rPr>
          <w:rFonts w:ascii="Times New Roman"/>
          <w:b w:val="false"/>
          <w:i w:val="false"/>
          <w:color w:val="000000"/>
          <w:sz w:val="28"/>
        </w:rPr>
        <w:t>
      7) қызмет беруші.</w:t>
      </w:r>
      <w:r>
        <w:br/>
      </w:r>
      <w:r>
        <w:rPr>
          <w:rFonts w:ascii="Times New Roman"/>
          <w:b w:val="false"/>
          <w:i w:val="false"/>
          <w:color w:val="000000"/>
          <w:sz w:val="28"/>
        </w:rPr>
        <w:t>
</w:t>
      </w:r>
      <w:r>
        <w:rPr>
          <w:rFonts w:ascii="Times New Roman"/>
          <w:b w:val="false"/>
          <w:i w:val="false"/>
          <w:color w:val="000000"/>
          <w:sz w:val="28"/>
        </w:rPr>
        <w:t>
      12. Әрбір әрекетті орындау мерзімін көрсете отырып, әрекеттер (рәсімдер, функциялар, операциялар), кезектілігінің мәтінді кестелі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сипатына сәйкес олардың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процесіне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бүтіндік (ақпаратты заңсыз өзгертуден қорғау);</w:t>
      </w:r>
      <w:r>
        <w:br/>
      </w:r>
      <w:r>
        <w:rPr>
          <w:rFonts w:ascii="Times New Roman"/>
          <w:b w:val="false"/>
          <w:i w:val="false"/>
          <w:color w:val="000000"/>
          <w:sz w:val="28"/>
        </w:rPr>
        <w:t>
      3) қолжетімділік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пайдаланушыда ЭЦҚ-ның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8"/>
    <w:bookmarkStart w:name="z31" w:id="9"/>
    <w:p>
      <w:pPr>
        <w:spacing w:after="0"/>
        <w:ind w:left="0"/>
        <w:jc w:val="both"/>
      </w:pPr>
      <w:r>
        <w:rPr>
          <w:rFonts w:ascii="Times New Roman"/>
          <w:b w:val="false"/>
          <w:i w:val="false"/>
          <w:color w:val="000000"/>
          <w:sz w:val="28"/>
        </w:rPr>
        <w:t>
"Астық қолхаттарын бере отырып,</w:t>
      </w:r>
      <w:r>
        <w:br/>
      </w:r>
      <w:r>
        <w:rPr>
          <w:rFonts w:ascii="Times New Roman"/>
          <w:b w:val="false"/>
          <w:i w:val="false"/>
          <w:color w:val="000000"/>
          <w:sz w:val="28"/>
        </w:rPr>
        <w:t>
қойма қызметi бойынша қызметтер</w:t>
      </w:r>
      <w:r>
        <w:br/>
      </w:r>
      <w:r>
        <w:rPr>
          <w:rFonts w:ascii="Times New Roman"/>
          <w:b w:val="false"/>
          <w:i w:val="false"/>
          <w:color w:val="000000"/>
          <w:sz w:val="28"/>
        </w:rPr>
        <w:t>
көрсетуге лицензияны беру, қайта</w:t>
      </w:r>
      <w:r>
        <w:br/>
      </w:r>
      <w:r>
        <w:rPr>
          <w:rFonts w:ascii="Times New Roman"/>
          <w:b w:val="false"/>
          <w:i w:val="false"/>
          <w:color w:val="000000"/>
          <w:sz w:val="28"/>
        </w:rPr>
        <w:t>
ресiмдеу, лицензияның телнұсқасын</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9"/>
    <w:bookmarkStart w:name="z32" w:id="10"/>
    <w:p>
      <w:pPr>
        <w:spacing w:after="0"/>
        <w:ind w:left="0"/>
        <w:jc w:val="left"/>
      </w:pPr>
      <w:r>
        <w:rPr>
          <w:rFonts w:ascii="Times New Roman"/>
          <w:b/>
          <w:i w:val="false"/>
          <w:color w:val="000000"/>
        </w:rPr>
        <w:t xml:space="preserve"> 
1-кесте. ЭҮП арқылы ҚФБ 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614"/>
        <w:gridCol w:w="1614"/>
        <w:gridCol w:w="1614"/>
        <w:gridCol w:w="1507"/>
        <w:gridCol w:w="1292"/>
        <w:gridCol w:w="1293"/>
      </w:tblGrid>
      <w:tr>
        <w:trPr>
          <w:trHeight w:val="675"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102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операциялар) атауы және олардың сипаттамасы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 компьютерінің интернет-браузеріне бекіту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бұзушылықтарға байланысты авторлаудан бас тарту туралы хабарламаны қалыптастыру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таңдау және қажетті құжаттарды электрондық түрде бекітумен сұрау деректерін қалыптастыру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(қол қоюды) куәландыру үшін ЭЦҚ-ны таңдау</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627"/>
        <w:gridCol w:w="1627"/>
        <w:gridCol w:w="1627"/>
        <w:gridCol w:w="3066"/>
      </w:tblGrid>
      <w:tr>
        <w:trPr>
          <w:trHeight w:val="675"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02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сұратылатын қызметтен бас тарту туралы хабарламаны қалыптастыру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(тұтынушының сұрау салуын) "Е-лицензиялау" МДБ АЖ-да тіркеу және "Е-лицензиялау" МДБ АЖ-да сұрау салуды өңдеу</w:t>
            </w:r>
          </w:p>
        </w:tc>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614"/>
        <w:gridCol w:w="1614"/>
        <w:gridCol w:w="1614"/>
        <w:gridCol w:w="1400"/>
        <w:gridCol w:w="1400"/>
        <w:gridCol w:w="1292"/>
      </w:tblGrid>
      <w:tr>
        <w:trPr>
          <w:trHeight w:val="102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аяқталғаны туралы хабарламаны бейнелеу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36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66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 3  – егер авторлау ойдағыдай өтсе</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 болмаса; 6 – егер төлем болса</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ЭЦҚ-да қате болса; 8 – егер ЭЦҚ-да қате болмаса</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7"/>
        <w:gridCol w:w="1596"/>
        <w:gridCol w:w="1596"/>
        <w:gridCol w:w="1596"/>
        <w:gridCol w:w="3494"/>
      </w:tblGrid>
      <w:tr>
        <w:trPr>
          <w:trHeight w:val="102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3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6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тұтынушының біліктілік талаптарына және лицензия беру негіздеріне сәйкестігін қызмет берушінің тексеруі</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1"/>
    <w:p>
      <w:pPr>
        <w:spacing w:after="0"/>
        <w:ind w:left="0"/>
        <w:jc w:val="left"/>
      </w:pPr>
      <w:r>
        <w:rPr>
          <w:rFonts w:ascii="Times New Roman"/>
          <w:b/>
          <w:i w:val="false"/>
          <w:color w:val="000000"/>
        </w:rPr>
        <w:t xml:space="preserve"> 
2-кесте. Қызмет беруші арқылы ҚФБ әрекеттерінің сипаттамасы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1424"/>
        <w:gridCol w:w="1497"/>
        <w:gridCol w:w="1685"/>
        <w:gridCol w:w="1894"/>
        <w:gridCol w:w="2480"/>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 (жұмыс барысының, ағынының) N</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деректерінде бұзушылықтардың болуына байланысты бас тарту туралы хабарламаны қалыптастыру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ЗТ МДБдағы деректерін тексеруге сұрау салуды жолдау</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бас тарту туралы хабарламаны қалыптастыру</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 құжат, ұйымдастырушылық-өкімдік шешім)</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беруші қызметкерінің логин мен пароль деректерінің түпнұсқалығын "Е-лицензиялау" МДБ АЖ-да тексеру</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тұтынушының деректерінде бұзушылықтар болса; 6 – егер авторлау ойдағыдай өтсе</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9"/>
        <w:gridCol w:w="2624"/>
        <w:gridCol w:w="2439"/>
        <w:gridCol w:w="3428"/>
      </w:tblGrid>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сұрау салу нысанын толтыру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МДБ АЖ-да тіркеу және қызметті "Е–лицензиялау" МДБ АЖ-да өңдеу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салу бойынша деректер болмаса; 11 – егер сұрау салу бойынша деректер болса</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9</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12"/>
    <w:p>
      <w:pPr>
        <w:spacing w:after="0"/>
        <w:ind w:left="0"/>
        <w:jc w:val="both"/>
      </w:pPr>
      <w:r>
        <w:rPr>
          <w:rFonts w:ascii="Times New Roman"/>
          <w:b w:val="false"/>
          <w:i w:val="false"/>
          <w:color w:val="000000"/>
          <w:sz w:val="28"/>
        </w:rPr>
        <w:t>
"Астық қолхаттарын бере отырып,</w:t>
      </w:r>
      <w:r>
        <w:br/>
      </w:r>
      <w:r>
        <w:rPr>
          <w:rFonts w:ascii="Times New Roman"/>
          <w:b w:val="false"/>
          <w:i w:val="false"/>
          <w:color w:val="000000"/>
          <w:sz w:val="28"/>
        </w:rPr>
        <w:t>
қойма қызметi бойынша қызметтер</w:t>
      </w:r>
      <w:r>
        <w:br/>
      </w:r>
      <w:r>
        <w:rPr>
          <w:rFonts w:ascii="Times New Roman"/>
          <w:b w:val="false"/>
          <w:i w:val="false"/>
          <w:color w:val="000000"/>
          <w:sz w:val="28"/>
        </w:rPr>
        <w:t>
көрсетуге лицензияны беру, қайта</w:t>
      </w:r>
      <w:r>
        <w:br/>
      </w:r>
      <w:r>
        <w:rPr>
          <w:rFonts w:ascii="Times New Roman"/>
          <w:b w:val="false"/>
          <w:i w:val="false"/>
          <w:color w:val="000000"/>
          <w:sz w:val="28"/>
        </w:rPr>
        <w:t>
ресiмдеу, лицензияның телнұсқасын</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2"/>
    <w:bookmarkStart w:name="z35" w:id="13"/>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функционалдық өзара әрекеттесудің N 1 диаграммасы</w:t>
      </w:r>
    </w:p>
    <w:bookmarkEnd w:id="13"/>
    <w:p>
      <w:pPr>
        <w:spacing w:after="0"/>
        <w:ind w:left="0"/>
        <w:jc w:val="both"/>
      </w:pPr>
      <w:r>
        <w:drawing>
          <wp:inline distT="0" distB="0" distL="0" distR="0">
            <wp:extent cx="98298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29800" cy="5575300"/>
                    </a:xfrm>
                    <a:prstGeom prst="rect">
                      <a:avLst/>
                    </a:prstGeom>
                  </pic:spPr>
                </pic:pic>
              </a:graphicData>
            </a:graphic>
          </wp:inline>
        </w:drawing>
      </w:r>
    </w:p>
    <w:bookmarkStart w:name="z36" w:id="14"/>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кезіндегі функционалдық өзара әрекеттесудің N 2 диаграммасы</w:t>
      </w:r>
    </w:p>
    <w:bookmarkEnd w:id="14"/>
    <w:p>
      <w:pPr>
        <w:spacing w:after="0"/>
        <w:ind w:left="0"/>
        <w:jc w:val="both"/>
      </w:pPr>
      <w:r>
        <w:drawing>
          <wp:inline distT="0" distB="0" distL="0" distR="0">
            <wp:extent cx="10515600" cy="556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515600" cy="55626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956300" cy="504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56300" cy="5041900"/>
                    </a:xfrm>
                    <a:prstGeom prst="rect">
                      <a:avLst/>
                    </a:prstGeom>
                  </pic:spPr>
                </pic:pic>
              </a:graphicData>
            </a:graphic>
          </wp:inline>
        </w:drawing>
      </w:r>
    </w:p>
    <w:bookmarkStart w:name="z37" w:id="15"/>
    <w:p>
      <w:pPr>
        <w:spacing w:after="0"/>
        <w:ind w:left="0"/>
        <w:jc w:val="both"/>
      </w:pPr>
      <w:r>
        <w:rPr>
          <w:rFonts w:ascii="Times New Roman"/>
          <w:b w:val="false"/>
          <w:i w:val="false"/>
          <w:color w:val="000000"/>
          <w:sz w:val="28"/>
        </w:rPr>
        <w:t>
"Астық қолхаттарын бере отырып,</w:t>
      </w:r>
      <w:r>
        <w:br/>
      </w:r>
      <w:r>
        <w:rPr>
          <w:rFonts w:ascii="Times New Roman"/>
          <w:b w:val="false"/>
          <w:i w:val="false"/>
          <w:color w:val="000000"/>
          <w:sz w:val="28"/>
        </w:rPr>
        <w:t>
қойма қызметi бойынша қызметтер</w:t>
      </w:r>
      <w:r>
        <w:br/>
      </w:r>
      <w:r>
        <w:rPr>
          <w:rFonts w:ascii="Times New Roman"/>
          <w:b w:val="false"/>
          <w:i w:val="false"/>
          <w:color w:val="000000"/>
          <w:sz w:val="28"/>
        </w:rPr>
        <w:t>
көрсетуге лицензияны беру, қайта</w:t>
      </w:r>
      <w:r>
        <w:br/>
      </w:r>
      <w:r>
        <w:rPr>
          <w:rFonts w:ascii="Times New Roman"/>
          <w:b w:val="false"/>
          <w:i w:val="false"/>
          <w:color w:val="000000"/>
          <w:sz w:val="28"/>
        </w:rPr>
        <w:t>
ресiмдеу, лицензияның телнұсқасын</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15"/>
    <w:bookmarkStart w:name="z38" w:id="16"/>
    <w:p>
      <w:pPr>
        <w:spacing w:after="0"/>
        <w:ind w:left="0"/>
        <w:jc w:val="left"/>
      </w:pPr>
      <w:r>
        <w:rPr>
          <w:rFonts w:ascii="Times New Roman"/>
          <w:b/>
          <w:i w:val="false"/>
          <w:color w:val="000000"/>
        </w:rPr>
        <w:t xml:space="preserve"> 
Электрондық мемлекеттік қызметтің: "сапа" және "қол жетімдік"</w:t>
      </w:r>
      <w:r>
        <w:br/>
      </w:r>
      <w:r>
        <w:rPr>
          <w:rFonts w:ascii="Times New Roman"/>
          <w:b/>
          <w:i w:val="false"/>
          <w:color w:val="000000"/>
        </w:rPr>
        <w:t>
көрсеткіштерін айқындауға арналған сауалнама нысаны</w:t>
      </w:r>
    </w:p>
    <w:bookmarkEnd w:id="16"/>
    <w:p>
      <w:pPr>
        <w:spacing w:after="0"/>
        <w:ind w:left="0"/>
        <w:jc w:val="both"/>
      </w:pPr>
      <w:r>
        <w:rPr>
          <w:rFonts w:ascii="Times New Roman"/>
          <w:b/>
          <w:i w:val="false"/>
          <w:color w:val="000000"/>
          <w:sz w:val="28"/>
        </w:rPr>
        <w:t>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39" w:id="17"/>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2013 жылғы 09 қаңтардағы </w:t>
      </w:r>
      <w:r>
        <w:br/>
      </w:r>
      <w:r>
        <w:rPr>
          <w:rFonts w:ascii="Times New Roman"/>
          <w:b w:val="false"/>
          <w:i w:val="false"/>
          <w:color w:val="000000"/>
          <w:sz w:val="28"/>
        </w:rPr>
        <w:t xml:space="preserve">
N 11/1 қаулысымен     </w:t>
      </w:r>
      <w:r>
        <w:br/>
      </w:r>
      <w:r>
        <w:rPr>
          <w:rFonts w:ascii="Times New Roman"/>
          <w:b w:val="false"/>
          <w:i w:val="false"/>
          <w:color w:val="000000"/>
          <w:sz w:val="28"/>
        </w:rPr>
        <w:t xml:space="preserve">
бекітілді        </w:t>
      </w:r>
    </w:p>
    <w:bookmarkEnd w:id="17"/>
    <w:bookmarkStart w:name="z40" w:id="18"/>
    <w:p>
      <w:pPr>
        <w:spacing w:after="0"/>
        <w:ind w:left="0"/>
        <w:jc w:val="left"/>
      </w:pPr>
      <w:r>
        <w:rPr>
          <w:rFonts w:ascii="Times New Roman"/>
          <w:b/>
          <w:i w:val="false"/>
          <w:color w:val="000000"/>
        </w:rPr>
        <w:t xml:space="preserve"> 
"Пестицидтерді (улы химикаттарды) өндіру</w:t>
      </w:r>
      <w:r>
        <w:br/>
      </w:r>
      <w:r>
        <w:rPr>
          <w:rFonts w:ascii="Times New Roman"/>
          <w:b/>
          <w:i w:val="false"/>
          <w:color w:val="000000"/>
        </w:rPr>
        <w:t>
(формуляциялау) қызметін жүзеге асыруға лицензияны беру,</w:t>
      </w:r>
      <w:r>
        <w:br/>
      </w:r>
      <w:r>
        <w:rPr>
          <w:rFonts w:ascii="Times New Roman"/>
          <w:b/>
          <w:i w:val="false"/>
          <w:color w:val="000000"/>
        </w:rPr>
        <w:t>
қайта ресімдеу, лицензияның телнұсқасын беру"</w:t>
      </w:r>
      <w:r>
        <w:br/>
      </w:r>
      <w:r>
        <w:rPr>
          <w:rFonts w:ascii="Times New Roman"/>
          <w:b/>
          <w:i w:val="false"/>
          <w:color w:val="000000"/>
        </w:rPr>
        <w:t>
электрондық мемлекеттік қызмет көрсету регламенті</w:t>
      </w:r>
    </w:p>
    <w:bookmarkEnd w:id="18"/>
    <w:bookmarkStart w:name="z41" w:id="19"/>
    <w:p>
      <w:pPr>
        <w:spacing w:after="0"/>
        <w:ind w:left="0"/>
        <w:jc w:val="left"/>
      </w:pPr>
      <w:r>
        <w:rPr>
          <w:rFonts w:ascii="Times New Roman"/>
          <w:b/>
          <w:i w:val="false"/>
          <w:color w:val="000000"/>
        </w:rPr>
        <w:t xml:space="preserve"> 
1. Жалпы ережелер</w:t>
      </w:r>
    </w:p>
    <w:bookmarkEnd w:id="19"/>
    <w:bookmarkStart w:name="z42" w:id="20"/>
    <w:p>
      <w:pPr>
        <w:spacing w:after="0"/>
        <w:ind w:left="0"/>
        <w:jc w:val="both"/>
      </w:pPr>
      <w:r>
        <w:rPr>
          <w:rFonts w:ascii="Times New Roman"/>
          <w:b w:val="false"/>
          <w:i w:val="false"/>
          <w:color w:val="000000"/>
          <w:sz w:val="28"/>
        </w:rPr>
        <w:t>
      1. "Пестицидтерді (улы химикаттарды) өндіру (формуляциялау) қызметін жүзеге асыруға лицензияны беру, қайта ресімдеу, лицензияның телнұсқасын беру" электрондық мемлекеттік қызметі (бұдан әрі – қызмет) "Павлодар облысының ауыл шаруашылығы басқармасы" мемлекеттік мекемесі (бұдан әрі – қызмет беруші), сондай-ақ www.e.gov.kz "электрондық үкімет" веб-порталы немесе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2012 жылғы 31 тамыздағы N 1108 </w:t>
      </w:r>
      <w:r>
        <w:rPr>
          <w:rFonts w:ascii="Times New Roman"/>
          <w:b w:val="false"/>
          <w:i w:val="false"/>
          <w:color w:val="000000"/>
          <w:sz w:val="28"/>
        </w:rPr>
        <w:t>қаулысымен</w:t>
      </w:r>
      <w:r>
        <w:rPr>
          <w:rFonts w:ascii="Times New Roman"/>
          <w:b w:val="false"/>
          <w:i w:val="false"/>
          <w:color w:val="000000"/>
          <w:sz w:val="28"/>
        </w:rPr>
        <w:t xml:space="preserve"> бекітілген "Пестицидтерді (улы химикаттарды) өндіру (формуляциялау) қызметін жүзеге асыруға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емдерді жүзеге асырған кезде екінші деңгейдегі банктердің, банктік төлемдерін жүзеге асырған кезде екінші деңгейдегі банктердің, банктік операциялардың жекелеген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7)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8) тұтынушы – электрондық мемлекеттік қызмет көрсетілетін жеке немесе заңды тұлға;</w:t>
      </w:r>
      <w:r>
        <w:br/>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10) бизнес сәйкестендіру нөмірі – заңды тұлға (филиал және өкілдік) және қызметін бірлескен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11) пайдаланушы – оған қажетті электрондық ақпараттық ресурстарды алу үшін ақпараттық жүйеге кіретін және оларды пайдаланатын субъект (тұтынушы, қызмет беруші);</w:t>
      </w:r>
      <w:r>
        <w:br/>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14)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тасымалдағыштағы лицензияға мәні тең электрондық құжат түріндегі лицензия;</w:t>
      </w:r>
      <w:r>
        <w:br/>
      </w:r>
      <w:r>
        <w:rPr>
          <w:rFonts w:ascii="Times New Roman"/>
          <w:b w:val="false"/>
          <w:i w:val="false"/>
          <w:color w:val="000000"/>
          <w:sz w:val="28"/>
        </w:rPr>
        <w:t>
      17) құрылымдық-функционалдық бірліктер - мемлекеттік органдардың құрылымдық бөлімшелерінің, мекемелердің немесе өзге де ұйымдардың тізбесі және мемлекеттік қызмет көрсету үдерісіне қатысатын ақпараттық жүйе (бұдан әрі – ҚФБ).</w:t>
      </w:r>
    </w:p>
    <w:bookmarkEnd w:id="20"/>
    <w:bookmarkStart w:name="z47" w:id="21"/>
    <w:p>
      <w:pPr>
        <w:spacing w:after="0"/>
        <w:ind w:left="0"/>
        <w:jc w:val="left"/>
      </w:pPr>
      <w:r>
        <w:rPr>
          <w:rFonts w:ascii="Times New Roman"/>
          <w:b/>
          <w:i w:val="false"/>
          <w:color w:val="000000"/>
        </w:rPr>
        <w:t xml:space="preserve"> 
2. Қызмет берушінің электрондық мемлекеттік</w:t>
      </w:r>
      <w:r>
        <w:br/>
      </w:r>
      <w:r>
        <w:rPr>
          <w:rFonts w:ascii="Times New Roman"/>
          <w:b/>
          <w:i w:val="false"/>
          <w:color w:val="000000"/>
        </w:rPr>
        <w:t>
қызметті көрсету бойынша қызметінің тәртібі</w:t>
      </w:r>
    </w:p>
    <w:bookmarkEnd w:id="21"/>
    <w:bookmarkStart w:name="z48" w:id="22"/>
    <w:p>
      <w:pPr>
        <w:spacing w:after="0"/>
        <w:ind w:left="0"/>
        <w:jc w:val="both"/>
      </w:pPr>
      <w:r>
        <w:rPr>
          <w:rFonts w:ascii="Times New Roman"/>
          <w:b w:val="false"/>
          <w:i w:val="false"/>
          <w:color w:val="000000"/>
          <w:sz w:val="28"/>
        </w:rPr>
        <w:t>
      6. ЭҮП арқылы әрбір қадамдық әрекеттер мен шешімдер (қызметті көрсету кезіндегі функционалдық өзара әрекеттесудің </w:t>
      </w:r>
      <w:r>
        <w:rPr>
          <w:rFonts w:ascii="Times New Roman"/>
          <w:b w:val="false"/>
          <w:i w:val="false"/>
          <w:color w:val="000000"/>
          <w:sz w:val="28"/>
        </w:rPr>
        <w:t>N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компьютерінің интернет-браузерінде сақталатын өзінің ЭЦҚ тіркеу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2) 1-үдеріс – ЭЦҚ тіркеу куәлігін тұтынушы компьютерінің интернет-браузеріне бекіту, қызметті алу үшін тұтынушының парольді ЭҮП-ге енгізу үдерісі (авторлау үдерісі);</w:t>
      </w:r>
      <w:r>
        <w:br/>
      </w:r>
      <w:r>
        <w:rPr>
          <w:rFonts w:ascii="Times New Roman"/>
          <w:b w:val="false"/>
          <w:i w:val="false"/>
          <w:color w:val="000000"/>
          <w:sz w:val="28"/>
        </w:rPr>
        <w:t>
      3) 1-шарт – тіркелген тұтынушы туралы деректердің дұрыстығын логин (ЖСН/БСН) мен пароль арқылы ЭҮП-де тексеру;</w:t>
      </w:r>
      <w:r>
        <w:br/>
      </w:r>
      <w:r>
        <w:rPr>
          <w:rFonts w:ascii="Times New Roman"/>
          <w:b w:val="false"/>
          <w:i w:val="false"/>
          <w:color w:val="000000"/>
          <w:sz w:val="28"/>
        </w:rPr>
        <w:t>
      4) 2-үдеріс – тұтынушының деректеріндегі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xml:space="preserve">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сұрау салу нысанына қажетті құжаттарды электронды түрде бекіте отырып, тұтынушының нысанды толтыруы (деректерді енгізуі); </w:t>
      </w:r>
      <w:r>
        <w:br/>
      </w:r>
      <w:r>
        <w:rPr>
          <w:rFonts w:ascii="Times New Roman"/>
          <w:b w:val="false"/>
          <w:i w:val="false"/>
          <w:color w:val="000000"/>
          <w:sz w:val="28"/>
        </w:rPr>
        <w:t>
      6) 4-үдеріс - ЭҮТШ-де қызметке ақы төлеу, бұдан кейін төлем туралы ақпарат "Е-лицензиялау" МДБ АЖ-ға келіп түседі;</w:t>
      </w:r>
      <w:r>
        <w:br/>
      </w:r>
      <w:r>
        <w:rPr>
          <w:rFonts w:ascii="Times New Roman"/>
          <w:b w:val="false"/>
          <w:i w:val="false"/>
          <w:color w:val="000000"/>
          <w:sz w:val="28"/>
        </w:rPr>
        <w:t>
      7) 2-шарт - "Е-лицензиялау" МДБ АЖ-да қызметті көрсету үшін төлем фактісін тексеру;</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тұтынушының ЭЦҚ тіркеу куәлігін сұрау салуды куәландыру үшін таңдауы (қол қоюы);</w:t>
      </w:r>
      <w:r>
        <w:br/>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11) 7-үдеріс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13) 9-үдеріс – электрондық құжатты (тұтынушының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16) 11-үдеріс - тұтынушының ЭҮП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әрекеттер мен шешімдер (электрондық мемлекеттік қызметті көрсету кезіндегі функционалдық өзара әрекеттесудің </w:t>
      </w:r>
      <w:r>
        <w:rPr>
          <w:rFonts w:ascii="Times New Roman"/>
          <w:b w:val="false"/>
          <w:i w:val="false"/>
          <w:color w:val="000000"/>
          <w:sz w:val="28"/>
        </w:rPr>
        <w:t>N 2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МДБ АЖ-ға логин мен парольді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логин мен паролі арқылы "Е-лицензиялау" МДБ АЖ-да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қызметкердің осы Регламентте көрсетілген қызметті таңдауы, қызметті көрсетуге арналған сұрау салу нысанын экранға шығару және қызмет беруші қызметкерінің тұтынушының деректерін енгізуі;</w:t>
      </w:r>
      <w:r>
        <w:br/>
      </w:r>
      <w:r>
        <w:rPr>
          <w:rFonts w:ascii="Times New Roman"/>
          <w:b w:val="false"/>
          <w:i w:val="false"/>
          <w:color w:val="000000"/>
          <w:sz w:val="28"/>
        </w:rPr>
        <w:t>
      5) 4-үдеріс – ЭҮШ арқылы ЖТ МДБ/ЗТ МДБ-ға тұтынушының деректері туралы сұрау салуды жолдау;</w:t>
      </w:r>
      <w:r>
        <w:br/>
      </w:r>
      <w:r>
        <w:rPr>
          <w:rFonts w:ascii="Times New Roman"/>
          <w:b w:val="false"/>
          <w:i w:val="false"/>
          <w:color w:val="000000"/>
          <w:sz w:val="28"/>
        </w:rPr>
        <w:t>
      6) 2-шарт – ЖТ МДБ/ЗТ МДБ-да тұтынушының деректерінің болуын тексеру;</w:t>
      </w:r>
      <w:r>
        <w:br/>
      </w:r>
      <w:r>
        <w:rPr>
          <w:rFonts w:ascii="Times New Roman"/>
          <w:b w:val="false"/>
          <w:i w:val="false"/>
          <w:color w:val="000000"/>
          <w:sz w:val="28"/>
        </w:rPr>
        <w:t>
      7) 5-үдеріс – ЖТ МДБ/ЗТ МДБ-да тұтынушы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қағаз тасымалдағыштағы құжаттардың болуы туралы бөлігінде сұрау салу нысанын толтыру және қызмет беруші қызметкерінің тұтынушы ұсынған қажетті құжаттарды сканерлеуі және оларды сұрау салу нысанына бекітуі;</w:t>
      </w:r>
      <w:r>
        <w:br/>
      </w:r>
      <w:r>
        <w:rPr>
          <w:rFonts w:ascii="Times New Roman"/>
          <w:b w:val="false"/>
          <w:i w:val="false"/>
          <w:color w:val="000000"/>
          <w:sz w:val="28"/>
        </w:rPr>
        <w:t>
      9) 7-үдеріс – "Е-лицензиялау" МДБ АЖ-да сұрау салуды тіркеу және "Е-лицензиялау" МДБ АЖ-да қызметті өңдеу;</w:t>
      </w:r>
      <w:r>
        <w:br/>
      </w:r>
      <w:r>
        <w:rPr>
          <w:rFonts w:ascii="Times New Roman"/>
          <w:b w:val="false"/>
          <w:i w:val="false"/>
          <w:color w:val="000000"/>
          <w:sz w:val="28"/>
        </w:rPr>
        <w:t>
      10) 3-шарт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12) 9-үдеріс – тұтынушының "Е-лицензиялау" МДБ АЖ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салуды және жауапты толтыру нысандары www.elicense.kz "Е-лицензиялау"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Алушының қызмет бойынша сұрауды орындау мәртебесін тексеру тәсілі: "электронды үкімет" порталындағы "Қызметті алу тарихы" бөлімінде, сондай-ақ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ақпаратты және консультацияны саll-орталықтың телефоны (1414) бойынша алуға болады.</w:t>
      </w:r>
    </w:p>
    <w:bookmarkEnd w:id="22"/>
    <w:bookmarkStart w:name="z53" w:id="23"/>
    <w:p>
      <w:pPr>
        <w:spacing w:after="0"/>
        <w:ind w:left="0"/>
        <w:jc w:val="left"/>
      </w:pPr>
      <w:r>
        <w:rPr>
          <w:rFonts w:ascii="Times New Roman"/>
          <w:b/>
          <w:i w:val="false"/>
          <w:color w:val="000000"/>
        </w:rPr>
        <w:t xml:space="preserve"> 
3. Электрондық мемлекеттік қызметті көрсету үдерісінде</w:t>
      </w:r>
      <w:r>
        <w:br/>
      </w:r>
      <w:r>
        <w:rPr>
          <w:rFonts w:ascii="Times New Roman"/>
          <w:b/>
          <w:i w:val="false"/>
          <w:color w:val="000000"/>
        </w:rPr>
        <w:t>
өзара әрекеттесу тәртібінің сипаттамасы</w:t>
      </w:r>
    </w:p>
    <w:bookmarkEnd w:id="23"/>
    <w:bookmarkStart w:name="z54" w:id="24"/>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МДБ АЖ;</w:t>
      </w:r>
      <w:r>
        <w:br/>
      </w:r>
      <w:r>
        <w:rPr>
          <w:rFonts w:ascii="Times New Roman"/>
          <w:b w:val="false"/>
          <w:i w:val="false"/>
          <w:color w:val="000000"/>
          <w:sz w:val="28"/>
        </w:rPr>
        <w:t>
      5) ЖТ МДБ/ЗТ МДБ;</w:t>
      </w:r>
      <w:r>
        <w:br/>
      </w:r>
      <w:r>
        <w:rPr>
          <w:rFonts w:ascii="Times New Roman"/>
          <w:b w:val="false"/>
          <w:i w:val="false"/>
          <w:color w:val="000000"/>
          <w:sz w:val="28"/>
        </w:rPr>
        <w:t>
      6) тұтынушы;</w:t>
      </w:r>
      <w:r>
        <w:br/>
      </w:r>
      <w:r>
        <w:rPr>
          <w:rFonts w:ascii="Times New Roman"/>
          <w:b w:val="false"/>
          <w:i w:val="false"/>
          <w:color w:val="000000"/>
          <w:sz w:val="28"/>
        </w:rPr>
        <w:t>
      7) қызмет беруші.</w:t>
      </w:r>
      <w:r>
        <w:br/>
      </w:r>
      <w:r>
        <w:rPr>
          <w:rFonts w:ascii="Times New Roman"/>
          <w:b w:val="false"/>
          <w:i w:val="false"/>
          <w:color w:val="000000"/>
          <w:sz w:val="28"/>
        </w:rPr>
        <w:t>
</w:t>
      </w:r>
      <w:r>
        <w:rPr>
          <w:rFonts w:ascii="Times New Roman"/>
          <w:b w:val="false"/>
          <w:i w:val="false"/>
          <w:color w:val="000000"/>
          <w:sz w:val="28"/>
        </w:rPr>
        <w:t>
      12. Әрбір әрекетті орындау мерзімін көрсете отырып, әрекеттер (рәсімдер, функциялар, операциялар), кезектілігінің мәтінді кестелі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сипатына сәйкес олардың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процесіне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бүтіндік (ақпаратты заңсыз өзгертуден қорғау);</w:t>
      </w:r>
      <w:r>
        <w:br/>
      </w:r>
      <w:r>
        <w:rPr>
          <w:rFonts w:ascii="Times New Roman"/>
          <w:b w:val="false"/>
          <w:i w:val="false"/>
          <w:color w:val="000000"/>
          <w:sz w:val="28"/>
        </w:rPr>
        <w:t>
      3) қолжетімділік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пайдаланушыда ЭЦҚ-ның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24"/>
    <w:bookmarkStart w:name="z60" w:id="25"/>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өндіру (формуляциялау) қызметін</w:t>
      </w:r>
      <w:r>
        <w:br/>
      </w:r>
      <w:r>
        <w:rPr>
          <w:rFonts w:ascii="Times New Roman"/>
          <w:b w:val="false"/>
          <w:i w:val="false"/>
          <w:color w:val="000000"/>
          <w:sz w:val="28"/>
        </w:rPr>
        <w:t>
жүзеге асыруға лицензияны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электрондық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25"/>
    <w:bookmarkStart w:name="z61" w:id="26"/>
    <w:p>
      <w:pPr>
        <w:spacing w:after="0"/>
        <w:ind w:left="0"/>
        <w:jc w:val="left"/>
      </w:pPr>
      <w:r>
        <w:rPr>
          <w:rFonts w:ascii="Times New Roman"/>
          <w:b/>
          <w:i w:val="false"/>
          <w:color w:val="000000"/>
        </w:rPr>
        <w:t xml:space="preserve"> 
1-кесте. ЭҮП арқылы ҚФБ әрекеттерінің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1507"/>
        <w:gridCol w:w="1937"/>
        <w:gridCol w:w="1507"/>
        <w:gridCol w:w="1614"/>
        <w:gridCol w:w="1400"/>
        <w:gridCol w:w="1077"/>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7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102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операциялар)атауы және олардың сипаттамасы</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 компьютерінің интернет-браузеріне бекіту</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бұзушылықтарға байланысты авторлаудан бас тарту туралы хабарламаны қалыптастыру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таңдау және қажетті құжаттарды электрондық түрде бекітумен сұрау деректерін қалыптастыру</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қалыптастыру</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(қол қоюды) куәландыру үшін ЭЦҚ-ны таңдау</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0"/>
        <w:gridCol w:w="2124"/>
        <w:gridCol w:w="2124"/>
        <w:gridCol w:w="1618"/>
        <w:gridCol w:w="2024"/>
      </w:tblGrid>
      <w:tr>
        <w:trPr>
          <w:trHeight w:val="675"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020" w:hRule="atLeast"/>
        </w:trPr>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сұратылатын қызметтен бас тарту туралы хабарламаны қалыптастыру</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2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(тұтынушының сұрау салуын) "Е-лицензиялау" МДБ АЖ-да тіркеу және "Е-лицензиялау" МДБ АЖ-да сұрау салуды өңдеу</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4"/>
        <w:gridCol w:w="1487"/>
        <w:gridCol w:w="1594"/>
        <w:gridCol w:w="1594"/>
        <w:gridCol w:w="1381"/>
        <w:gridCol w:w="1276"/>
        <w:gridCol w:w="1276"/>
      </w:tblGrid>
      <w:tr>
        <w:trPr>
          <w:trHeight w:val="102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3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аяқталғаны туралы хабарламаны бейнелеу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36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660" w:hRule="atLeast"/>
        </w:trPr>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 3 – егер авторлау ойдағыдай өтсе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 болмаса; 6 – егер төлем болса</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ЭЦҚ-да қате болса; 8 – егер ЭЦҚ-да қате болмаса</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0"/>
        <w:gridCol w:w="1633"/>
        <w:gridCol w:w="1905"/>
        <w:gridCol w:w="2178"/>
        <w:gridCol w:w="1998"/>
      </w:tblGrid>
      <w:tr>
        <w:trPr>
          <w:trHeight w:val="102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3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тұтынушының біліктілік талаптарына және лицензия беру негіздеріне сәйкестігін қызмет берушінің тексеруі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7"/>
    <w:p>
      <w:pPr>
        <w:spacing w:after="0"/>
        <w:ind w:left="0"/>
        <w:jc w:val="left"/>
      </w:pPr>
      <w:r>
        <w:rPr>
          <w:rFonts w:ascii="Times New Roman"/>
          <w:b/>
          <w:i w:val="false"/>
          <w:color w:val="000000"/>
        </w:rPr>
        <w:t xml:space="preserve"> 
2-кесте. Қызмет беруші арқылы ҚФБ әрекеттерінің сипаттамасы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1494"/>
        <w:gridCol w:w="2463"/>
        <w:gridCol w:w="2256"/>
        <w:gridCol w:w="2465"/>
      </w:tblGrid>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Әрекет (жұмыс барысының, ағынының) N</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МДБ</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деректерінде бұзушылықтардың болуына байланысты бас тарту туралы хабарламаны қалыптастыру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қызметті таңдауы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ЗТ МДБ-дағы деректерін тексеруге сұрау салуды жолдау</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беруші қызметкерінің логин мен пароль деректерінің түпнұсқалығын "Е-лицензиялау" МДБ АЖ-да тексеру</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тұтынушының деректерінде бұзушылықтар болса; 6 – егер авторлау ойдағыдай өтсе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0"/>
        <w:gridCol w:w="2067"/>
        <w:gridCol w:w="2084"/>
        <w:gridCol w:w="2067"/>
        <w:gridCol w:w="2462"/>
      </w:tblGrid>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бас тарту туралы хабарламаны қалыптастыру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сұрау салу нысанын толтыру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МДБ АЖ-да тіркеу және қызметті "Е–лицензиялау" МДБ АЖ-да өңдеу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салу бойынша деректер болмаса; 11 – егер сұрау салу бойынша деректер болса</w:t>
            </w:r>
          </w:p>
        </w:tc>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9</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w:t>
            </w:r>
          </w:p>
        </w:tc>
      </w:tr>
    </w:tbl>
    <w:bookmarkStart w:name="z63" w:id="28"/>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өндіру (формуляциялау) қызметін</w:t>
      </w:r>
      <w:r>
        <w:br/>
      </w:r>
      <w:r>
        <w:rPr>
          <w:rFonts w:ascii="Times New Roman"/>
          <w:b w:val="false"/>
          <w:i w:val="false"/>
          <w:color w:val="000000"/>
          <w:sz w:val="28"/>
        </w:rPr>
        <w:t>
жүзеге асыруға лицензияны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электрондық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28"/>
    <w:bookmarkStart w:name="z64" w:id="29"/>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функционалдық өзара әрекеттесудің N 1 диаграммасы</w:t>
      </w:r>
    </w:p>
    <w:bookmarkEnd w:id="29"/>
    <w:p>
      <w:pPr>
        <w:spacing w:after="0"/>
        <w:ind w:left="0"/>
        <w:jc w:val="both"/>
      </w:pPr>
      <w:r>
        <w:drawing>
          <wp:inline distT="0" distB="0" distL="0" distR="0">
            <wp:extent cx="100076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007600" cy="5753100"/>
                    </a:xfrm>
                    <a:prstGeom prst="rect">
                      <a:avLst/>
                    </a:prstGeom>
                  </pic:spPr>
                </pic:pic>
              </a:graphicData>
            </a:graphic>
          </wp:inline>
        </w:drawing>
      </w:r>
    </w:p>
    <w:bookmarkStart w:name="z65" w:id="30"/>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кезіндегі функционалдық өзара әрекеттесудің N 2 диаграммасы</w:t>
      </w:r>
    </w:p>
    <w:bookmarkEnd w:id="30"/>
    <w:p>
      <w:pPr>
        <w:spacing w:after="0"/>
        <w:ind w:left="0"/>
        <w:jc w:val="both"/>
      </w:pPr>
      <w:r>
        <w:drawing>
          <wp:inline distT="0" distB="0" distL="0" distR="0">
            <wp:extent cx="10033000" cy="584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033000" cy="58420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286500" cy="487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86500" cy="4876800"/>
                    </a:xfrm>
                    <a:prstGeom prst="rect">
                      <a:avLst/>
                    </a:prstGeom>
                  </pic:spPr>
                </pic:pic>
              </a:graphicData>
            </a:graphic>
          </wp:inline>
        </w:drawing>
      </w:r>
    </w:p>
    <w:bookmarkStart w:name="z66" w:id="31"/>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өндіру (формуляциялау) қызметін</w:t>
      </w:r>
      <w:r>
        <w:br/>
      </w:r>
      <w:r>
        <w:rPr>
          <w:rFonts w:ascii="Times New Roman"/>
          <w:b w:val="false"/>
          <w:i w:val="false"/>
          <w:color w:val="000000"/>
          <w:sz w:val="28"/>
        </w:rPr>
        <w:t>
жүзеге асыруға лицензияны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электрондық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3-қосымша           </w:t>
      </w:r>
    </w:p>
    <w:bookmarkEnd w:id="31"/>
    <w:bookmarkStart w:name="z67" w:id="32"/>
    <w:p>
      <w:pPr>
        <w:spacing w:after="0"/>
        <w:ind w:left="0"/>
        <w:jc w:val="left"/>
      </w:pPr>
      <w:r>
        <w:rPr>
          <w:rFonts w:ascii="Times New Roman"/>
          <w:b/>
          <w:i w:val="false"/>
          <w:color w:val="000000"/>
        </w:rPr>
        <w:t xml:space="preserve"> 
Электрондық мемлекеттік қызметтің: "сапа" және "қол жетімдік"</w:t>
      </w:r>
      <w:r>
        <w:br/>
      </w:r>
      <w:r>
        <w:rPr>
          <w:rFonts w:ascii="Times New Roman"/>
          <w:b/>
          <w:i w:val="false"/>
          <w:color w:val="000000"/>
        </w:rPr>
        <w:t>
көрсеткіштерін айқындауға арналған сауалнама нысаны</w:t>
      </w:r>
    </w:p>
    <w:bookmarkEnd w:id="32"/>
    <w:p>
      <w:pPr>
        <w:spacing w:after="0"/>
        <w:ind w:left="0"/>
        <w:jc w:val="both"/>
      </w:pPr>
      <w:r>
        <w:rPr>
          <w:rFonts w:ascii="Times New Roman"/>
          <w:b/>
          <w:i w:val="false"/>
          <w:color w:val="000000"/>
          <w:sz w:val="28"/>
        </w:rPr>
        <w:t>____________________________________________________________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68" w:id="33"/>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2013 жылғы 09 қаңтардағы </w:t>
      </w:r>
      <w:r>
        <w:br/>
      </w:r>
      <w:r>
        <w:rPr>
          <w:rFonts w:ascii="Times New Roman"/>
          <w:b w:val="false"/>
          <w:i w:val="false"/>
          <w:color w:val="000000"/>
          <w:sz w:val="28"/>
        </w:rPr>
        <w:t xml:space="preserve">
N 11/1 қаулысымен     </w:t>
      </w:r>
      <w:r>
        <w:br/>
      </w:r>
      <w:r>
        <w:rPr>
          <w:rFonts w:ascii="Times New Roman"/>
          <w:b w:val="false"/>
          <w:i w:val="false"/>
          <w:color w:val="000000"/>
          <w:sz w:val="28"/>
        </w:rPr>
        <w:t xml:space="preserve">
бекітілді        </w:t>
      </w:r>
    </w:p>
    <w:bookmarkEnd w:id="33"/>
    <w:bookmarkStart w:name="z69" w:id="34"/>
    <w:p>
      <w:pPr>
        <w:spacing w:after="0"/>
        <w:ind w:left="0"/>
        <w:jc w:val="left"/>
      </w:pPr>
      <w:r>
        <w:rPr>
          <w:rFonts w:ascii="Times New Roman"/>
          <w:b/>
          <w:i w:val="false"/>
          <w:color w:val="000000"/>
        </w:rPr>
        <w:t xml:space="preserve"> 
"Пестицидтерді (улы химикаттарды) сату жөніндегі қызметті</w:t>
      </w:r>
      <w:r>
        <w:br/>
      </w:r>
      <w:r>
        <w:rPr>
          <w:rFonts w:ascii="Times New Roman"/>
          <w:b/>
          <w:i w:val="false"/>
          <w:color w:val="000000"/>
        </w:rPr>
        <w:t>
жүзеге асыруға лицензияны беру, қайта ресімдеу,лицензияның</w:t>
      </w:r>
      <w:r>
        <w:br/>
      </w:r>
      <w:r>
        <w:rPr>
          <w:rFonts w:ascii="Times New Roman"/>
          <w:b/>
          <w:i w:val="false"/>
          <w:color w:val="000000"/>
        </w:rPr>
        <w:t>
телнұсқасын беру" электрондық мемлекеттік</w:t>
      </w:r>
      <w:r>
        <w:br/>
      </w:r>
      <w:r>
        <w:rPr>
          <w:rFonts w:ascii="Times New Roman"/>
          <w:b/>
          <w:i w:val="false"/>
          <w:color w:val="000000"/>
        </w:rPr>
        <w:t>
қызмет көрсету регламенті</w:t>
      </w:r>
    </w:p>
    <w:bookmarkEnd w:id="34"/>
    <w:bookmarkStart w:name="z70" w:id="35"/>
    <w:p>
      <w:pPr>
        <w:spacing w:after="0"/>
        <w:ind w:left="0"/>
        <w:jc w:val="left"/>
      </w:pPr>
      <w:r>
        <w:rPr>
          <w:rFonts w:ascii="Times New Roman"/>
          <w:b/>
          <w:i w:val="false"/>
          <w:color w:val="000000"/>
        </w:rPr>
        <w:t xml:space="preserve"> 
1. Жалпы ережелер</w:t>
      </w:r>
    </w:p>
    <w:bookmarkEnd w:id="35"/>
    <w:bookmarkStart w:name="z71" w:id="36"/>
    <w:p>
      <w:pPr>
        <w:spacing w:after="0"/>
        <w:ind w:left="0"/>
        <w:jc w:val="both"/>
      </w:pPr>
      <w:r>
        <w:rPr>
          <w:rFonts w:ascii="Times New Roman"/>
          <w:b w:val="false"/>
          <w:i w:val="false"/>
          <w:color w:val="000000"/>
          <w:sz w:val="28"/>
        </w:rPr>
        <w:t>
      1. "Пестицидтерді (улы химикаттарды) сату жөніндегі қызметті жүзеге асыруға лицензияны беру, қайта ресімдеу, лицензияның телнұсқасын беру" электрондық мемлекеттік қызметі (бұдан әрі – қызмет) "Павлодар облысының ауыл шаруашылығы басқармасы" мемлекеттік мекемесі (бұдан әрі – қызмет беруші), сондай-ақ www.e.gov.kz "электрондық үкімет" веб-порталы немесе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2012 жылғы 31 тамыздағы N 1108 </w:t>
      </w:r>
      <w:r>
        <w:rPr>
          <w:rFonts w:ascii="Times New Roman"/>
          <w:b w:val="false"/>
          <w:i w:val="false"/>
          <w:color w:val="000000"/>
          <w:sz w:val="28"/>
        </w:rPr>
        <w:t>қаулысымен</w:t>
      </w:r>
      <w:r>
        <w:rPr>
          <w:rFonts w:ascii="Times New Roman"/>
          <w:b w:val="false"/>
          <w:i w:val="false"/>
          <w:color w:val="000000"/>
          <w:sz w:val="28"/>
        </w:rPr>
        <w:t xml:space="preserve"> бекітілген "Пестицидтерді (улы химикаттарды) сату жөніндегі қызметті жүзеге асыруға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емдерді жүзеге асырған кезде екінші деңгейдегі банктердің, банктік төлемдерін жүзеге асырған кезде екінші деңгейдегі банктердің, банктік операциялардың жекелеген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7)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8) тұтынушы – электрондық мемлекеттік қызмет көрсетілетін жеке немесе заңды тұлға;</w:t>
      </w:r>
      <w:r>
        <w:br/>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10) бизнес сәйкестендіру нөмірі – заңды тұлға (филиал және өкілдік) және қызметін бірлескен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11) пайдаланушы – оған қажетті электрондық ақпараттық ресурстарды алу үшін ақпараттық жүйеге кіретін және оларды пайдаланатын субъект (тұтынушы, қызмет беруші);</w:t>
      </w:r>
      <w:r>
        <w:br/>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14)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тасымалдағыштағы лицензияға мәні тең электрондық құжат түріндегі лицензия;</w:t>
      </w:r>
      <w:r>
        <w:br/>
      </w:r>
      <w:r>
        <w:rPr>
          <w:rFonts w:ascii="Times New Roman"/>
          <w:b w:val="false"/>
          <w:i w:val="false"/>
          <w:color w:val="000000"/>
          <w:sz w:val="28"/>
        </w:rPr>
        <w:t>
      17) құрылымдық-функционалдық бірліктер - мемлекеттік органдардың құрылымдық бөлімшелерінің, мекемелердің немесе өзге де ұйымдардың тізбесі және мемлекеттік қызмет көрсету үдерісіне қатысатын ақпараттық жүйе (бұдан әрі – ҚФБ).</w:t>
      </w:r>
    </w:p>
    <w:bookmarkEnd w:id="36"/>
    <w:bookmarkStart w:name="z76" w:id="37"/>
    <w:p>
      <w:pPr>
        <w:spacing w:after="0"/>
        <w:ind w:left="0"/>
        <w:jc w:val="left"/>
      </w:pPr>
      <w:r>
        <w:rPr>
          <w:rFonts w:ascii="Times New Roman"/>
          <w:b/>
          <w:i w:val="false"/>
          <w:color w:val="000000"/>
        </w:rPr>
        <w:t xml:space="preserve"> 
2. Қызмет берушінің электрондық мемлекеттік</w:t>
      </w:r>
      <w:r>
        <w:br/>
      </w:r>
      <w:r>
        <w:rPr>
          <w:rFonts w:ascii="Times New Roman"/>
          <w:b/>
          <w:i w:val="false"/>
          <w:color w:val="000000"/>
        </w:rPr>
        <w:t>
қызметті көрсету бойынша қызметінің тәртібі</w:t>
      </w:r>
    </w:p>
    <w:bookmarkEnd w:id="37"/>
    <w:bookmarkStart w:name="z77" w:id="38"/>
    <w:p>
      <w:pPr>
        <w:spacing w:after="0"/>
        <w:ind w:left="0"/>
        <w:jc w:val="both"/>
      </w:pPr>
      <w:r>
        <w:rPr>
          <w:rFonts w:ascii="Times New Roman"/>
          <w:b w:val="false"/>
          <w:i w:val="false"/>
          <w:color w:val="000000"/>
          <w:sz w:val="28"/>
        </w:rPr>
        <w:t>
      6. ЭҮП арқылы әрбір қадамдық әрекеттер мен шешімдер (қызметті көрсету кезіндегі функционалдық өзара әрекеттесудің </w:t>
      </w:r>
      <w:r>
        <w:rPr>
          <w:rFonts w:ascii="Times New Roman"/>
          <w:b w:val="false"/>
          <w:i w:val="false"/>
          <w:color w:val="000000"/>
          <w:sz w:val="28"/>
        </w:rPr>
        <w:t>N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компьютерінің интернет-браузерінде сақталатын өзінің ЭЦҚ тіркеу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2) 1-үдеріс – ЭЦҚ тіркеу куәлігін тұтынушы компъютерінің интернет-браузеріне бекіту, қызметті алу үшін тұтынушының парольді ЭҮП-ге енгізу үдерісі (авторлау үдерісі);</w:t>
      </w:r>
      <w:r>
        <w:br/>
      </w:r>
      <w:r>
        <w:rPr>
          <w:rFonts w:ascii="Times New Roman"/>
          <w:b w:val="false"/>
          <w:i w:val="false"/>
          <w:color w:val="000000"/>
          <w:sz w:val="28"/>
        </w:rPr>
        <w:t>
      3) 1-шарт – тіркелген тұтынушы туралы деректердің дұрыстығын логин (ЖСН/БСН) мен пароль арқылы ЭҮП-де тексеру;</w:t>
      </w:r>
      <w:r>
        <w:br/>
      </w:r>
      <w:r>
        <w:rPr>
          <w:rFonts w:ascii="Times New Roman"/>
          <w:b w:val="false"/>
          <w:i w:val="false"/>
          <w:color w:val="000000"/>
          <w:sz w:val="28"/>
        </w:rPr>
        <w:t>
      4) 2-үдеріс – тұтынушының деректеріндегі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xml:space="preserve">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сұрау салу нысанына қажетті құжаттарды электронды түрде бекіте отырып, тұтынушының нысанды толтыруы (деректерді енгізуі); </w:t>
      </w:r>
      <w:r>
        <w:br/>
      </w:r>
      <w:r>
        <w:rPr>
          <w:rFonts w:ascii="Times New Roman"/>
          <w:b w:val="false"/>
          <w:i w:val="false"/>
          <w:color w:val="000000"/>
          <w:sz w:val="28"/>
        </w:rPr>
        <w:t>
      6) 4-үдеріс - ЭҮТШ-де қызметке ақы төлеу, бұдан кейін төлем туралы ақпарат "Е-лицензиялау" МДБ АЖ-ға келіп түседі;</w:t>
      </w:r>
      <w:r>
        <w:br/>
      </w:r>
      <w:r>
        <w:rPr>
          <w:rFonts w:ascii="Times New Roman"/>
          <w:b w:val="false"/>
          <w:i w:val="false"/>
          <w:color w:val="000000"/>
          <w:sz w:val="28"/>
        </w:rPr>
        <w:t>
      7) 2-шарт - "Е-лицензиялау" МДБ АЖ-да қызметті көрсету үшін төлем фактісін тексеру;</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тұтынушының ЭЦҚ тіркеу куәлігін сұрау салуды куәландыру үшін таңдауы (қол қоюы);</w:t>
      </w:r>
      <w:r>
        <w:br/>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11) 7-үдеріс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13) 9-үдеріс – электрондық құжатты (тұтынушының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16) 11-үдеріс - тұтынушының ЭҮП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әрекеттер мен шешімдер (электрондық мемлекеттік қызметті көрсету кезіндегі функционалдық өзара әрекеттесудің </w:t>
      </w:r>
      <w:r>
        <w:rPr>
          <w:rFonts w:ascii="Times New Roman"/>
          <w:b w:val="false"/>
          <w:i w:val="false"/>
          <w:color w:val="000000"/>
          <w:sz w:val="28"/>
        </w:rPr>
        <w:t>N 2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МДБ АЖ-ға логин мен парольді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логин мен паролі арқылы "Е-лицензиялау" МДБ АЖ-да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қызметкердің осы Регламентте көрсетілген қызметті таңдауы, қызметті көрсетуге арналған сұрау салу нысанын экранға шығару және қызмет беруші қызметкерінің тұтынушының деректерін енгізуі;</w:t>
      </w:r>
      <w:r>
        <w:br/>
      </w:r>
      <w:r>
        <w:rPr>
          <w:rFonts w:ascii="Times New Roman"/>
          <w:b w:val="false"/>
          <w:i w:val="false"/>
          <w:color w:val="000000"/>
          <w:sz w:val="28"/>
        </w:rPr>
        <w:t>
      5) 4-үдеріс – ЭҮШ арқылы ЖТ МДБ/ЗТ МДБ-ға тұтынушының деректері туралы сұрау салуды жолдау;</w:t>
      </w:r>
      <w:r>
        <w:br/>
      </w:r>
      <w:r>
        <w:rPr>
          <w:rFonts w:ascii="Times New Roman"/>
          <w:b w:val="false"/>
          <w:i w:val="false"/>
          <w:color w:val="000000"/>
          <w:sz w:val="28"/>
        </w:rPr>
        <w:t>
      6) 2-шарт – ЖТ МДБ/ЗТ МДБ-да тұтынушының деректерінің болуын тексеру;</w:t>
      </w:r>
      <w:r>
        <w:br/>
      </w:r>
      <w:r>
        <w:rPr>
          <w:rFonts w:ascii="Times New Roman"/>
          <w:b w:val="false"/>
          <w:i w:val="false"/>
          <w:color w:val="000000"/>
          <w:sz w:val="28"/>
        </w:rPr>
        <w:t>
      7) 5-үдеріс – ЖТ МДБ/ЗТ МДБ-да тұтынушы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қағаз тасымалдағыштағы құжаттардың болуы туралы бөлігінде сұрау салу нысанын толтыру және қызмет беруші қызметкерінің тұтынушы ұсынған қажетті құжаттарды сканерлеуі және оларды сұрау салу нысанына бекітуі;</w:t>
      </w:r>
      <w:r>
        <w:br/>
      </w:r>
      <w:r>
        <w:rPr>
          <w:rFonts w:ascii="Times New Roman"/>
          <w:b w:val="false"/>
          <w:i w:val="false"/>
          <w:color w:val="000000"/>
          <w:sz w:val="28"/>
        </w:rPr>
        <w:t xml:space="preserve">
      9) 7-үдеріс – "Е-лицензиялау" МДБ АЖ-да сұрау салуды тіркеу және "Е-лицензиялау" МДБ АЖ-да қызметті өңдеу; </w:t>
      </w:r>
      <w:r>
        <w:br/>
      </w:r>
      <w:r>
        <w:rPr>
          <w:rFonts w:ascii="Times New Roman"/>
          <w:b w:val="false"/>
          <w:i w:val="false"/>
          <w:color w:val="000000"/>
          <w:sz w:val="28"/>
        </w:rPr>
        <w:t>
      10) 3-шарт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12) 9-үдеріс – тұтынушының "Е-лицензиялау" МДБ АЖ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салуды және жауапты толтыру нысандары www.elicense.kz "Е-лицензиялау"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Алушының қызмет бойынша сұрауды орындау мәртебесін тексеру тәсілі: "электронды үкімет" порталындағы "Қызметті алу тарихы" бөлімінде, сондай-ақ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ақпаратты және консультацияны саll-орталықтың телефоны (1414) бойынша алуға болады.</w:t>
      </w:r>
    </w:p>
    <w:bookmarkEnd w:id="38"/>
    <w:bookmarkStart w:name="z82" w:id="39"/>
    <w:p>
      <w:pPr>
        <w:spacing w:after="0"/>
        <w:ind w:left="0"/>
        <w:jc w:val="left"/>
      </w:pPr>
      <w:r>
        <w:rPr>
          <w:rFonts w:ascii="Times New Roman"/>
          <w:b/>
          <w:i w:val="false"/>
          <w:color w:val="000000"/>
        </w:rPr>
        <w:t xml:space="preserve"> 
3. Электрондық мемлекеттік қызметті көрсету</w:t>
      </w:r>
      <w:r>
        <w:br/>
      </w:r>
      <w:r>
        <w:rPr>
          <w:rFonts w:ascii="Times New Roman"/>
          <w:b/>
          <w:i w:val="false"/>
          <w:color w:val="000000"/>
        </w:rPr>
        <w:t>
үдерісінде өзара әрекеттесу тәртібінің сипаттамасы</w:t>
      </w:r>
    </w:p>
    <w:bookmarkEnd w:id="39"/>
    <w:bookmarkStart w:name="z83" w:id="40"/>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МДБ АЖ;</w:t>
      </w:r>
      <w:r>
        <w:br/>
      </w:r>
      <w:r>
        <w:rPr>
          <w:rFonts w:ascii="Times New Roman"/>
          <w:b w:val="false"/>
          <w:i w:val="false"/>
          <w:color w:val="000000"/>
          <w:sz w:val="28"/>
        </w:rPr>
        <w:t>
      5) ЖТ МДБ/ЗТ МДБ;</w:t>
      </w:r>
      <w:r>
        <w:br/>
      </w:r>
      <w:r>
        <w:rPr>
          <w:rFonts w:ascii="Times New Roman"/>
          <w:b w:val="false"/>
          <w:i w:val="false"/>
          <w:color w:val="000000"/>
          <w:sz w:val="28"/>
        </w:rPr>
        <w:t>
      6) тұтынушы;</w:t>
      </w:r>
      <w:r>
        <w:br/>
      </w:r>
      <w:r>
        <w:rPr>
          <w:rFonts w:ascii="Times New Roman"/>
          <w:b w:val="false"/>
          <w:i w:val="false"/>
          <w:color w:val="000000"/>
          <w:sz w:val="28"/>
        </w:rPr>
        <w:t>
      7) қызмет беруші.</w:t>
      </w:r>
      <w:r>
        <w:br/>
      </w:r>
      <w:r>
        <w:rPr>
          <w:rFonts w:ascii="Times New Roman"/>
          <w:b w:val="false"/>
          <w:i w:val="false"/>
          <w:color w:val="000000"/>
          <w:sz w:val="28"/>
        </w:rPr>
        <w:t>
</w:t>
      </w:r>
      <w:r>
        <w:rPr>
          <w:rFonts w:ascii="Times New Roman"/>
          <w:b w:val="false"/>
          <w:i w:val="false"/>
          <w:color w:val="000000"/>
          <w:sz w:val="28"/>
        </w:rPr>
        <w:t>
      12. Әрбір әрекетті орындау мерзімін көрсете отырып, әрекеттер (рәсімдер, функциялар, операциялар), кезектілігінің мәтінді кестелі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сипатына сәйкес олардың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процесіне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xml:space="preserve">
      2) бүтіндік (ақпаратты заңсыз өзгертуден қорғау); </w:t>
      </w:r>
      <w:r>
        <w:br/>
      </w:r>
      <w:r>
        <w:rPr>
          <w:rFonts w:ascii="Times New Roman"/>
          <w:b w:val="false"/>
          <w:i w:val="false"/>
          <w:color w:val="000000"/>
          <w:sz w:val="28"/>
        </w:rPr>
        <w:t>
      3) қолжетімділік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пайдаланушыда ЭЦҚ-ның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40"/>
    <w:bookmarkStart w:name="z89" w:id="41"/>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xml:space="preserve">
сату жөніндегі қызметті жүзеге </w:t>
      </w:r>
      <w:r>
        <w:br/>
      </w:r>
      <w:r>
        <w:rPr>
          <w:rFonts w:ascii="Times New Roman"/>
          <w:b w:val="false"/>
          <w:i w:val="false"/>
          <w:color w:val="000000"/>
          <w:sz w:val="28"/>
        </w:rPr>
        <w:t xml:space="preserve">
асыруға лицензияны беру, қайта </w:t>
      </w:r>
      <w:r>
        <w:br/>
      </w:r>
      <w:r>
        <w:rPr>
          <w:rFonts w:ascii="Times New Roman"/>
          <w:b w:val="false"/>
          <w:i w:val="false"/>
          <w:color w:val="000000"/>
          <w:sz w:val="28"/>
        </w:rPr>
        <w:t xml:space="preserve">
ресімдеу, лицензияның телнұсқасын </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41"/>
    <w:bookmarkStart w:name="z90" w:id="42"/>
    <w:p>
      <w:pPr>
        <w:spacing w:after="0"/>
        <w:ind w:left="0"/>
        <w:jc w:val="left"/>
      </w:pPr>
      <w:r>
        <w:rPr>
          <w:rFonts w:ascii="Times New Roman"/>
          <w:b/>
          <w:i w:val="false"/>
          <w:color w:val="000000"/>
        </w:rPr>
        <w:t xml:space="preserve"> 
1-кесте. ЭҮП арқылы ҚФБ әрекеттерінің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6"/>
        <w:gridCol w:w="1397"/>
        <w:gridCol w:w="1297"/>
        <w:gridCol w:w="1397"/>
        <w:gridCol w:w="1397"/>
        <w:gridCol w:w="1397"/>
        <w:gridCol w:w="1198"/>
      </w:tblGrid>
      <w:tr>
        <w:trPr>
          <w:trHeight w:val="3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7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1020" w:hRule="atLeast"/>
        </w:trPr>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операциялар) атауы және олардың сипаттамасы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 компьютерінің интернет-браузеріне бекіту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бұзушылықтарға байланысты авторлаудан бас тарту туралы хабарламаны қалыптастыру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таңдау және қажетті құжаттарды электрондық түрде бекітумен сұрау деректерін қалыптастыру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қалыптастыру</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(қол қоюды) куәландыру үшін ЭЦҚ-ны таңдау</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748"/>
        <w:gridCol w:w="1942"/>
        <w:gridCol w:w="2135"/>
        <w:gridCol w:w="1749"/>
      </w:tblGrid>
      <w:tr>
        <w:trPr>
          <w:trHeight w:val="675"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02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сұратылатын қызметтен бас тарту туралы хабарламаны қалыптастыру</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(тұтынушының сұрау салуын) "Е-лицензиялау" МДБ АЖ-да тіркеу және "Е-лицензиялау" МДБ АЖ-да сұрау салуды өңдеу</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1387"/>
        <w:gridCol w:w="1387"/>
        <w:gridCol w:w="1387"/>
        <w:gridCol w:w="1387"/>
        <w:gridCol w:w="1387"/>
        <w:gridCol w:w="1488"/>
      </w:tblGrid>
      <w:tr>
        <w:trPr>
          <w:trHeight w:val="102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аяқталғаны туралы хабарламаны бейнелеу</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36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66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 3 – егер авторлау ойдағыдай өтсе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 болмаса; 6 – егер төлем болса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ЭЦҚ-да қате болса; 8 – егер ЭЦҚ-да қате болмаса</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2"/>
        <w:gridCol w:w="1633"/>
        <w:gridCol w:w="1906"/>
        <w:gridCol w:w="1996"/>
        <w:gridCol w:w="1907"/>
      </w:tblGrid>
      <w:tr>
        <w:trPr>
          <w:trHeight w:val="102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3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6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тұтынушының біліктілік талаптарына және лицензия беру негіздеріне сәйкестігін қызмет берушінің тексеруі</w:t>
            </w:r>
          </w:p>
        </w:tc>
        <w:tc>
          <w:tcPr>
            <w:tcW w:w="1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43"/>
    <w:p>
      <w:pPr>
        <w:spacing w:after="0"/>
        <w:ind w:left="0"/>
        <w:jc w:val="left"/>
      </w:pPr>
      <w:r>
        <w:rPr>
          <w:rFonts w:ascii="Times New Roman"/>
          <w:b/>
          <w:i w:val="false"/>
          <w:color w:val="000000"/>
        </w:rPr>
        <w:t xml:space="preserve"> 
2-кесте. Қызмет беруші арқылы ҚФБ әрекеттерінің сипаттамасы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2069"/>
        <w:gridCol w:w="2069"/>
        <w:gridCol w:w="2069"/>
        <w:gridCol w:w="3066"/>
      </w:tblGrid>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N</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3</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Қызмет беруші</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ЗТ МДБ</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деректерінде бұзушылықтардың болуына байланысты бас тарту туралы хабарламаны қалыптастыру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Қызмет беруші қызметкерінің қызметті таңдауы</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ЖТ МДБ/ ЗТ МДБ-дағы деректерін тексеруге сұрау салуды жолдау</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1,5 мин</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беруші қызметкерінің логин мен пароль деректерінің түпнұсқалығын "Е-лицензиялау" МДБ АЖ-да тексеру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4</w:t>
            </w:r>
          </w:p>
        </w:tc>
        <w:tc>
          <w:tcPr>
            <w:tcW w:w="3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тұтынушының деректерінде бұзушылықтар болса; 6 – егер авторлау ойдағыдай өтсе</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1"/>
        <w:gridCol w:w="1670"/>
        <w:gridCol w:w="1901"/>
        <w:gridCol w:w="2065"/>
        <w:gridCol w:w="2853"/>
      </w:tblGrid>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бас тарту туралы хабарламаны қалыптастыру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сұрау салу нысанын толтыру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МДБ АЖ-да тіркеу және қызметті "Е–лицензиялау" МДБ АЖ-да өңдеу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(электродық лицензия)</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салу бойынша деректер болмаса; 11 – егер сұрау салу бойынша деректер болса</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 w:id="44"/>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xml:space="preserve">
сату жөніндегі қызметті жүзеге </w:t>
      </w:r>
      <w:r>
        <w:br/>
      </w:r>
      <w:r>
        <w:rPr>
          <w:rFonts w:ascii="Times New Roman"/>
          <w:b w:val="false"/>
          <w:i w:val="false"/>
          <w:color w:val="000000"/>
          <w:sz w:val="28"/>
        </w:rPr>
        <w:t xml:space="preserve">
асыруға лицензияны беру, қайта </w:t>
      </w:r>
      <w:r>
        <w:br/>
      </w:r>
      <w:r>
        <w:rPr>
          <w:rFonts w:ascii="Times New Roman"/>
          <w:b w:val="false"/>
          <w:i w:val="false"/>
          <w:color w:val="000000"/>
          <w:sz w:val="28"/>
        </w:rPr>
        <w:t xml:space="preserve">
ресімдеу, лицензияның телнұсқасын </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44"/>
    <w:bookmarkStart w:name="z93" w:id="45"/>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функционалдық өзара әрекеттесудің N 1 диаграммасы</w:t>
      </w:r>
    </w:p>
    <w:bookmarkEnd w:id="45"/>
    <w:p>
      <w:pPr>
        <w:spacing w:after="0"/>
        <w:ind w:left="0"/>
        <w:jc w:val="both"/>
      </w:pPr>
      <w:r>
        <w:drawing>
          <wp:inline distT="0" distB="0" distL="0" distR="0">
            <wp:extent cx="10248900" cy="571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248900" cy="5715000"/>
                    </a:xfrm>
                    <a:prstGeom prst="rect">
                      <a:avLst/>
                    </a:prstGeom>
                  </pic:spPr>
                </pic:pic>
              </a:graphicData>
            </a:graphic>
          </wp:inline>
        </w:drawing>
      </w:r>
    </w:p>
    <w:bookmarkStart w:name="z94" w:id="46"/>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кезіндегі функционалдық өзара әрекеттесудің N 2 диаграммасы</w:t>
      </w:r>
    </w:p>
    <w:bookmarkEnd w:id="46"/>
    <w:p>
      <w:pPr>
        <w:spacing w:after="0"/>
        <w:ind w:left="0"/>
        <w:jc w:val="both"/>
      </w:pPr>
      <w:r>
        <w:drawing>
          <wp:inline distT="0" distB="0" distL="0" distR="0">
            <wp:extent cx="99822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9982200" cy="55245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426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426200" cy="5397500"/>
                    </a:xfrm>
                    <a:prstGeom prst="rect">
                      <a:avLst/>
                    </a:prstGeom>
                  </pic:spPr>
                </pic:pic>
              </a:graphicData>
            </a:graphic>
          </wp:inline>
        </w:drawing>
      </w:r>
    </w:p>
    <w:bookmarkStart w:name="z95" w:id="47"/>
    <w:p>
      <w:pPr>
        <w:spacing w:after="0"/>
        <w:ind w:left="0"/>
        <w:jc w:val="both"/>
      </w:pPr>
      <w:r>
        <w:rPr>
          <w:rFonts w:ascii="Times New Roman"/>
          <w:b w:val="false"/>
          <w:i w:val="false"/>
          <w:color w:val="000000"/>
          <w:sz w:val="28"/>
        </w:rPr>
        <w:t>
"Пестицидтерді (улы химикаттарды)</w:t>
      </w:r>
      <w:r>
        <w:br/>
      </w:r>
      <w:r>
        <w:rPr>
          <w:rFonts w:ascii="Times New Roman"/>
          <w:b w:val="false"/>
          <w:i w:val="false"/>
          <w:color w:val="000000"/>
          <w:sz w:val="28"/>
        </w:rPr>
        <w:t xml:space="preserve">
сату жөніндегі қызметті жүзеге </w:t>
      </w:r>
      <w:r>
        <w:br/>
      </w:r>
      <w:r>
        <w:rPr>
          <w:rFonts w:ascii="Times New Roman"/>
          <w:b w:val="false"/>
          <w:i w:val="false"/>
          <w:color w:val="000000"/>
          <w:sz w:val="28"/>
        </w:rPr>
        <w:t xml:space="preserve">
асыруға лицензияны беру, қайта </w:t>
      </w:r>
      <w:r>
        <w:br/>
      </w:r>
      <w:r>
        <w:rPr>
          <w:rFonts w:ascii="Times New Roman"/>
          <w:b w:val="false"/>
          <w:i w:val="false"/>
          <w:color w:val="000000"/>
          <w:sz w:val="28"/>
        </w:rPr>
        <w:t xml:space="preserve">
ресімдеу, лицензияның телнұсқасын </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47"/>
    <w:bookmarkStart w:name="z96" w:id="48"/>
    <w:p>
      <w:pPr>
        <w:spacing w:after="0"/>
        <w:ind w:left="0"/>
        <w:jc w:val="left"/>
      </w:pPr>
      <w:r>
        <w:rPr>
          <w:rFonts w:ascii="Times New Roman"/>
          <w:b/>
          <w:i w:val="false"/>
          <w:color w:val="000000"/>
        </w:rPr>
        <w:t xml:space="preserve"> 
Электрондық мемлекеттік қызметтің: "сапа" және "қол жетімдік"</w:t>
      </w:r>
      <w:r>
        <w:br/>
      </w:r>
      <w:r>
        <w:rPr>
          <w:rFonts w:ascii="Times New Roman"/>
          <w:b/>
          <w:i w:val="false"/>
          <w:color w:val="000000"/>
        </w:rPr>
        <w:t>
көрсеткіштерін айқындауға арналған сауалнама нысаны</w:t>
      </w:r>
    </w:p>
    <w:bookmarkEnd w:id="48"/>
    <w:p>
      <w:pPr>
        <w:spacing w:after="0"/>
        <w:ind w:left="0"/>
        <w:jc w:val="both"/>
      </w:pPr>
      <w:r>
        <w:rPr>
          <w:rFonts w:ascii="Times New Roman"/>
          <w:b/>
          <w:i w:val="false"/>
          <w:color w:val="000000"/>
          <w:sz w:val="28"/>
        </w:rPr>
        <w:t>____________________________________________________________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97" w:id="49"/>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2013 жылғы 09 қаңтардағы </w:t>
      </w:r>
      <w:r>
        <w:br/>
      </w:r>
      <w:r>
        <w:rPr>
          <w:rFonts w:ascii="Times New Roman"/>
          <w:b w:val="false"/>
          <w:i w:val="false"/>
          <w:color w:val="000000"/>
          <w:sz w:val="28"/>
        </w:rPr>
        <w:t xml:space="preserve">
N 11/1 қаулысымен     </w:t>
      </w:r>
      <w:r>
        <w:br/>
      </w:r>
      <w:r>
        <w:rPr>
          <w:rFonts w:ascii="Times New Roman"/>
          <w:b w:val="false"/>
          <w:i w:val="false"/>
          <w:color w:val="000000"/>
          <w:sz w:val="28"/>
        </w:rPr>
        <w:t xml:space="preserve">
бекітілді        </w:t>
      </w:r>
    </w:p>
    <w:bookmarkEnd w:id="49"/>
    <w:bookmarkStart w:name="z98" w:id="50"/>
    <w:p>
      <w:pPr>
        <w:spacing w:after="0"/>
        <w:ind w:left="0"/>
        <w:jc w:val="left"/>
      </w:pPr>
      <w:r>
        <w:rPr>
          <w:rFonts w:ascii="Times New Roman"/>
          <w:b/>
          <w:i w:val="false"/>
          <w:color w:val="000000"/>
        </w:rPr>
        <w:t xml:space="preserve"> 
"Аэрозольдық және фумигациялық тәсілдермен пестицидтерді</w:t>
      </w:r>
      <w:r>
        <w:br/>
      </w:r>
      <w:r>
        <w:rPr>
          <w:rFonts w:ascii="Times New Roman"/>
          <w:b/>
          <w:i w:val="false"/>
          <w:color w:val="000000"/>
        </w:rPr>
        <w:t>
(улы химикаттарды) қолдану жөніндегі қызметті жүзеге асыруға</w:t>
      </w:r>
      <w:r>
        <w:br/>
      </w:r>
      <w:r>
        <w:rPr>
          <w:rFonts w:ascii="Times New Roman"/>
          <w:b/>
          <w:i w:val="false"/>
          <w:color w:val="000000"/>
        </w:rPr>
        <w:t>
лицензияны беру, қайта ресімдеу, лицензияның телнұсқасын</w:t>
      </w:r>
      <w:r>
        <w:br/>
      </w:r>
      <w:r>
        <w:rPr>
          <w:rFonts w:ascii="Times New Roman"/>
          <w:b/>
          <w:i w:val="false"/>
          <w:color w:val="000000"/>
        </w:rPr>
        <w:t>
беру" электрондық мемлекеттік қызмет көрсету регламенті</w:t>
      </w:r>
    </w:p>
    <w:bookmarkEnd w:id="50"/>
    <w:bookmarkStart w:name="z99" w:id="51"/>
    <w:p>
      <w:pPr>
        <w:spacing w:after="0"/>
        <w:ind w:left="0"/>
        <w:jc w:val="left"/>
      </w:pPr>
      <w:r>
        <w:rPr>
          <w:rFonts w:ascii="Times New Roman"/>
          <w:b/>
          <w:i w:val="false"/>
          <w:color w:val="000000"/>
        </w:rPr>
        <w:t xml:space="preserve"> 
1. Жалпы ережелер</w:t>
      </w:r>
    </w:p>
    <w:bookmarkEnd w:id="51"/>
    <w:bookmarkStart w:name="z100" w:id="52"/>
    <w:p>
      <w:pPr>
        <w:spacing w:after="0"/>
        <w:ind w:left="0"/>
        <w:jc w:val="both"/>
      </w:pPr>
      <w:r>
        <w:rPr>
          <w:rFonts w:ascii="Times New Roman"/>
          <w:b w:val="false"/>
          <w:i w:val="false"/>
          <w:color w:val="000000"/>
          <w:sz w:val="28"/>
        </w:rPr>
        <w:t>
      1.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электрондық мемлекеттік қызметі (бұдан әрі – қызмет) "Павлодар облысының ауыл шаруашылығы басқармасы" мемлекеттік мекемесі (бұдан әрі – қызмет беруші), сондай-ақ www.e.gov.kz "электрондық үкімет" веб-порталы немесе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2012 жылғы 31 тамыздағы N 1108 </w:t>
      </w:r>
      <w:r>
        <w:rPr>
          <w:rFonts w:ascii="Times New Roman"/>
          <w:b w:val="false"/>
          <w:i w:val="false"/>
          <w:color w:val="000000"/>
          <w:sz w:val="28"/>
        </w:rPr>
        <w:t>қаулысымен</w:t>
      </w:r>
      <w:r>
        <w:rPr>
          <w:rFonts w:ascii="Times New Roman"/>
          <w:b w:val="false"/>
          <w:i w:val="false"/>
          <w:color w:val="000000"/>
          <w:sz w:val="28"/>
        </w:rPr>
        <w:t xml:space="preserve"> бекітілген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емдерді жүзеге асырған кезде екінші деңгейдегі банктердің, банктік төлемдерін жүзеге асырған кезде екінші деңгейдегі банктердің, банктік операциялардың жекелеген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7)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8) тұтынушы – электрондық мемлекеттік қызмет көрсетілетін жеке немесе заңды тұлға;</w:t>
      </w:r>
      <w:r>
        <w:br/>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10) бизнес сәйкестендіру нөмірі – заңды тұлға (филиал және өкілдік) және қызметін бірлескен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11) пайдаланушы – оған қажетті электрондық ақпараттық ресурстарды алу үшін ақпараттық жүйеге кіретін және оларды пайдаланатын субъект (тұтынушы, қызмет беруші);</w:t>
      </w:r>
      <w:r>
        <w:br/>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14)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тасымалдағыштағы лицензияға мәні тең электрондық құжат түріндегі лицензия;</w:t>
      </w:r>
      <w:r>
        <w:br/>
      </w:r>
      <w:r>
        <w:rPr>
          <w:rFonts w:ascii="Times New Roman"/>
          <w:b w:val="false"/>
          <w:i w:val="false"/>
          <w:color w:val="000000"/>
          <w:sz w:val="28"/>
        </w:rPr>
        <w:t>
      17) құрылымдық-функционалдық бірліктер - мемлекеттік органдардың құрылымдық бөлімшелерінің, мекемелердің немесе өзге де ұйымдардың тізбесі және мемлекеттік қызмет көрсету үдерісіне қатысатын ақпараттық жүйе (бұдан әрі – ҚФБ).</w:t>
      </w:r>
    </w:p>
    <w:bookmarkEnd w:id="52"/>
    <w:bookmarkStart w:name="z105" w:id="53"/>
    <w:p>
      <w:pPr>
        <w:spacing w:after="0"/>
        <w:ind w:left="0"/>
        <w:jc w:val="left"/>
      </w:pPr>
      <w:r>
        <w:rPr>
          <w:rFonts w:ascii="Times New Roman"/>
          <w:b/>
          <w:i w:val="false"/>
          <w:color w:val="000000"/>
        </w:rPr>
        <w:t xml:space="preserve"> 
2. Қызмет берушінің электрондық мемлекеттік</w:t>
      </w:r>
      <w:r>
        <w:br/>
      </w:r>
      <w:r>
        <w:rPr>
          <w:rFonts w:ascii="Times New Roman"/>
          <w:b/>
          <w:i w:val="false"/>
          <w:color w:val="000000"/>
        </w:rPr>
        <w:t>
қызметті көрсету бойынша қызметінің тәртібі</w:t>
      </w:r>
    </w:p>
    <w:bookmarkEnd w:id="53"/>
    <w:bookmarkStart w:name="z106" w:id="54"/>
    <w:p>
      <w:pPr>
        <w:spacing w:after="0"/>
        <w:ind w:left="0"/>
        <w:jc w:val="both"/>
      </w:pPr>
      <w:r>
        <w:rPr>
          <w:rFonts w:ascii="Times New Roman"/>
          <w:b w:val="false"/>
          <w:i w:val="false"/>
          <w:color w:val="000000"/>
          <w:sz w:val="28"/>
        </w:rPr>
        <w:t>
      6. ЭҮП арқылы әрбір қадамдық әрекеттер мен шешімдер (қызметті көрсету кезіндегі функционалдық өзара әрекеттесудің </w:t>
      </w:r>
      <w:r>
        <w:rPr>
          <w:rFonts w:ascii="Times New Roman"/>
          <w:b w:val="false"/>
          <w:i w:val="false"/>
          <w:color w:val="000000"/>
          <w:sz w:val="28"/>
        </w:rPr>
        <w:t>N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компьютерінің интернет-браузерінде сақталатын өзінің ЭЦҚ тіркеу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2) 1-үдеріс – ЭЦҚ тіркеу куәлігін тұтынушы компъютерінің интернет-браузеріне бекіту, қызметті алу үшін тұтынушының парольді ЭҮП-ге енгізу үдерісі (авторлау үдерісі);</w:t>
      </w:r>
      <w:r>
        <w:br/>
      </w:r>
      <w:r>
        <w:rPr>
          <w:rFonts w:ascii="Times New Roman"/>
          <w:b w:val="false"/>
          <w:i w:val="false"/>
          <w:color w:val="000000"/>
          <w:sz w:val="28"/>
        </w:rPr>
        <w:t>
      3) 1-шарт – тіркелген тұтынушы туралы деректердің дұрыстығын логин (ЖСН/БСН) мен пароль арқылы ЭҮП-де тексеру;</w:t>
      </w:r>
      <w:r>
        <w:br/>
      </w:r>
      <w:r>
        <w:rPr>
          <w:rFonts w:ascii="Times New Roman"/>
          <w:b w:val="false"/>
          <w:i w:val="false"/>
          <w:color w:val="000000"/>
          <w:sz w:val="28"/>
        </w:rPr>
        <w:t>
      4) 2-үдеріс – тұтынушының деректеріндегі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xml:space="preserve">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сұрау салу нысанына қажетті құжаттарды электронды түрде бекіте отырып, тұтынушының нысанды толтыруы (деректерді енгізуі); </w:t>
      </w:r>
      <w:r>
        <w:br/>
      </w:r>
      <w:r>
        <w:rPr>
          <w:rFonts w:ascii="Times New Roman"/>
          <w:b w:val="false"/>
          <w:i w:val="false"/>
          <w:color w:val="000000"/>
          <w:sz w:val="28"/>
        </w:rPr>
        <w:t>
      6) 4-үдеріс - ЭҮТШ-де қызметке ақы төлеу, бұдан кейін төлем туралы ақпарат "Е-лицензиялау" МДБ АЖ-ға келіп түседі;</w:t>
      </w:r>
      <w:r>
        <w:br/>
      </w:r>
      <w:r>
        <w:rPr>
          <w:rFonts w:ascii="Times New Roman"/>
          <w:b w:val="false"/>
          <w:i w:val="false"/>
          <w:color w:val="000000"/>
          <w:sz w:val="28"/>
        </w:rPr>
        <w:t>
      7) 2-шарт - "Е-лицензиялау" МДБ АЖ-да қызметті көрсету үшін төлем фактісін тексеру;</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тұтынушының ЭЦҚ тіркеу куәлігін сұрау салуды куәландыру үшін таңдауы (қол қоюы);</w:t>
      </w:r>
      <w:r>
        <w:br/>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11) 7-үдеріс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13) 9-үдеріс – электрондық құжатты (тұтынушының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16) 11-үдеріс - тұтынушының ЭҮП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әрекеттер мен шешімдер (электрондық мемлекеттік қызметті көрсету кезіндегі функционалдық өзара әрекеттесудің </w:t>
      </w:r>
      <w:r>
        <w:rPr>
          <w:rFonts w:ascii="Times New Roman"/>
          <w:b w:val="false"/>
          <w:i w:val="false"/>
          <w:color w:val="000000"/>
          <w:sz w:val="28"/>
        </w:rPr>
        <w:t>N 2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МДБ АЖ-ға логин мен парольді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логин мен паролі арқылы "Е-лицензиялау" МДБ АЖ-да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қызметкердің осы Регламентте көрсетілген қызметті таңдауы, қызметті көрсетуге арналған сұрау салу нысанын экранға шығару және қызмет беруші қызметкерінің тұтынушының деректерін енгізуі;</w:t>
      </w:r>
      <w:r>
        <w:br/>
      </w:r>
      <w:r>
        <w:rPr>
          <w:rFonts w:ascii="Times New Roman"/>
          <w:b w:val="false"/>
          <w:i w:val="false"/>
          <w:color w:val="000000"/>
          <w:sz w:val="28"/>
        </w:rPr>
        <w:t>
      5) 4-үдеріс – ЭҮШ арқылы ЖТ МДБ/ЗТ МДБ-ға тұтынушының деректері туралы сұрау салуды жолдау;</w:t>
      </w:r>
      <w:r>
        <w:br/>
      </w:r>
      <w:r>
        <w:rPr>
          <w:rFonts w:ascii="Times New Roman"/>
          <w:b w:val="false"/>
          <w:i w:val="false"/>
          <w:color w:val="000000"/>
          <w:sz w:val="28"/>
        </w:rPr>
        <w:t>
      6) 2-шарт – ЖТ МДБ/ЗТ МДБ-да тұтынушының деректерінің болуын тексеру;</w:t>
      </w:r>
      <w:r>
        <w:br/>
      </w:r>
      <w:r>
        <w:rPr>
          <w:rFonts w:ascii="Times New Roman"/>
          <w:b w:val="false"/>
          <w:i w:val="false"/>
          <w:color w:val="000000"/>
          <w:sz w:val="28"/>
        </w:rPr>
        <w:t>
      7) 5-үдеріс – ЖТ МДБ/ЗТ МДБ-да тұтынушы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қағаз тасымалдағыштағы құжаттардың болуы туралы бөлігінде сұрау салу нысанын толтыру және қызмет беруші қызметкерінің тұтынушы ұсынған қажетті құжаттарды сканерлеуі және оларды сұрау салу нысанына бекітуі;</w:t>
      </w:r>
      <w:r>
        <w:br/>
      </w:r>
      <w:r>
        <w:rPr>
          <w:rFonts w:ascii="Times New Roman"/>
          <w:b w:val="false"/>
          <w:i w:val="false"/>
          <w:color w:val="000000"/>
          <w:sz w:val="28"/>
        </w:rPr>
        <w:t xml:space="preserve">
      9) 7-үдеріс – "Е-лицензиялау" МДБ АЖ-да сұрау салуды тіркеу және "Е-лицензиялау" МДБ АЖ-да қызметті өңдеу; </w:t>
      </w:r>
      <w:r>
        <w:br/>
      </w:r>
      <w:r>
        <w:rPr>
          <w:rFonts w:ascii="Times New Roman"/>
          <w:b w:val="false"/>
          <w:i w:val="false"/>
          <w:color w:val="000000"/>
          <w:sz w:val="28"/>
        </w:rPr>
        <w:t>
      10) 3-шарт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12) 9-үдеріс – тұтынушының "Е-лицензиялау" МДБ АЖ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салуды және жауапты толтыру нысандары www.elicense.kz "Е-лицензиялау"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Алушының қызмет бойынша сұрауды орындау мәртебесін тексеру тәсілі: "электронды үкімет" порталындағы "Қызметті алу тарихы" бөлімінде, сондай-ақ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ақпаратты және консультацияны саll-орталықтың телефоны (1414) бойынша алуға болады.</w:t>
      </w:r>
    </w:p>
    <w:bookmarkEnd w:id="54"/>
    <w:bookmarkStart w:name="z111" w:id="55"/>
    <w:p>
      <w:pPr>
        <w:spacing w:after="0"/>
        <w:ind w:left="0"/>
        <w:jc w:val="left"/>
      </w:pPr>
      <w:r>
        <w:rPr>
          <w:rFonts w:ascii="Times New Roman"/>
          <w:b/>
          <w:i w:val="false"/>
          <w:color w:val="000000"/>
        </w:rPr>
        <w:t xml:space="preserve"> 
3. Электрондық мемлекеттік қызметті көрсету үдерісінде</w:t>
      </w:r>
      <w:r>
        <w:br/>
      </w:r>
      <w:r>
        <w:rPr>
          <w:rFonts w:ascii="Times New Roman"/>
          <w:b/>
          <w:i w:val="false"/>
          <w:color w:val="000000"/>
        </w:rPr>
        <w:t>
өзара әрекеттесу тәртібінің сипаттамасы</w:t>
      </w:r>
    </w:p>
    <w:bookmarkEnd w:id="55"/>
    <w:bookmarkStart w:name="z112" w:id="56"/>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МДБ АЖ;</w:t>
      </w:r>
      <w:r>
        <w:br/>
      </w:r>
      <w:r>
        <w:rPr>
          <w:rFonts w:ascii="Times New Roman"/>
          <w:b w:val="false"/>
          <w:i w:val="false"/>
          <w:color w:val="000000"/>
          <w:sz w:val="28"/>
        </w:rPr>
        <w:t>
      5) ЖТ МДБ/ЗТ МДБ;</w:t>
      </w:r>
      <w:r>
        <w:br/>
      </w:r>
      <w:r>
        <w:rPr>
          <w:rFonts w:ascii="Times New Roman"/>
          <w:b w:val="false"/>
          <w:i w:val="false"/>
          <w:color w:val="000000"/>
          <w:sz w:val="28"/>
        </w:rPr>
        <w:t>
      6) тұтынушы;</w:t>
      </w:r>
      <w:r>
        <w:br/>
      </w:r>
      <w:r>
        <w:rPr>
          <w:rFonts w:ascii="Times New Roman"/>
          <w:b w:val="false"/>
          <w:i w:val="false"/>
          <w:color w:val="000000"/>
          <w:sz w:val="28"/>
        </w:rPr>
        <w:t>
      7) қызмет беруші.</w:t>
      </w:r>
      <w:r>
        <w:br/>
      </w:r>
      <w:r>
        <w:rPr>
          <w:rFonts w:ascii="Times New Roman"/>
          <w:b w:val="false"/>
          <w:i w:val="false"/>
          <w:color w:val="000000"/>
          <w:sz w:val="28"/>
        </w:rPr>
        <w:t>
</w:t>
      </w:r>
      <w:r>
        <w:rPr>
          <w:rFonts w:ascii="Times New Roman"/>
          <w:b w:val="false"/>
          <w:i w:val="false"/>
          <w:color w:val="000000"/>
          <w:sz w:val="28"/>
        </w:rPr>
        <w:t>
      12. Әрбір әрекетті орындау мерзімін көрсете отырып, әрекеттер (рәсімдер, функциялар, операциялар), кезектілігінің мәтінді кестелі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сипатына сәйкес олардың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процесіне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xml:space="preserve">
      2) бүтіндік (ақпаратты заңсыз өзгертуден қорғау); </w:t>
      </w:r>
      <w:r>
        <w:br/>
      </w:r>
      <w:r>
        <w:rPr>
          <w:rFonts w:ascii="Times New Roman"/>
          <w:b w:val="false"/>
          <w:i w:val="false"/>
          <w:color w:val="000000"/>
          <w:sz w:val="28"/>
        </w:rPr>
        <w:t>
      3) қолжетімділік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пайдаланушыда ЭЦҚ-ның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56"/>
    <w:bookmarkStart w:name="z118" w:id="57"/>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xml:space="preserve">
тәсілдермен пестицидтерді   </w:t>
      </w:r>
      <w:r>
        <w:br/>
      </w:r>
      <w:r>
        <w:rPr>
          <w:rFonts w:ascii="Times New Roman"/>
          <w:b w:val="false"/>
          <w:i w:val="false"/>
          <w:color w:val="000000"/>
          <w:sz w:val="28"/>
        </w:rPr>
        <w:t xml:space="preserve">
(улы химикаттарды) қолдану  </w:t>
      </w:r>
      <w:r>
        <w:br/>
      </w:r>
      <w:r>
        <w:rPr>
          <w:rFonts w:ascii="Times New Roman"/>
          <w:b w:val="false"/>
          <w:i w:val="false"/>
          <w:color w:val="000000"/>
          <w:sz w:val="28"/>
        </w:rPr>
        <w:t xml:space="preserve">
жөніндегі қызметті жүзеге  </w:t>
      </w:r>
      <w:r>
        <w:br/>
      </w:r>
      <w:r>
        <w:rPr>
          <w:rFonts w:ascii="Times New Roman"/>
          <w:b w:val="false"/>
          <w:i w:val="false"/>
          <w:color w:val="000000"/>
          <w:sz w:val="28"/>
        </w:rPr>
        <w:t>
асыруға лицензияны беру,қайта</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57"/>
    <w:bookmarkStart w:name="z119" w:id="58"/>
    <w:p>
      <w:pPr>
        <w:spacing w:after="0"/>
        <w:ind w:left="0"/>
        <w:jc w:val="left"/>
      </w:pPr>
      <w:r>
        <w:rPr>
          <w:rFonts w:ascii="Times New Roman"/>
          <w:b/>
          <w:i w:val="false"/>
          <w:color w:val="000000"/>
        </w:rPr>
        <w:t xml:space="preserve"> 
1-кесте. ЭҮП арқылы ҚФБ әрекеттерінің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1108"/>
        <w:gridCol w:w="1512"/>
        <w:gridCol w:w="1210"/>
        <w:gridCol w:w="1412"/>
        <w:gridCol w:w="1412"/>
        <w:gridCol w:w="1513"/>
      </w:tblGrid>
      <w:tr>
        <w:trPr>
          <w:trHeight w:val="675"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102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операциялар) атауы және олардың сипаттаммасы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 компьютерінің интернет-браузеріне бекіту</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бұзушылықтарға байланысты авторлаудан бас тарту туралы хабарламаны қалыптастыру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таңдау және қажетті құжаттарды электрондық түрде бекітумен сұрау деректерін қалыптастыру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(қол қоюды) куәландыру үшін ЭЦҚ-ны таңдау</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1915"/>
        <w:gridCol w:w="1723"/>
        <w:gridCol w:w="1723"/>
        <w:gridCol w:w="2299"/>
      </w:tblGrid>
      <w:tr>
        <w:trPr>
          <w:trHeight w:val="675"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02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сұратылатын қызметтен бас тарту туралы хабарламаны қалыптастыру</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(тұтынушының сұрау салуын) "Е-лицензиялау" МДБ АЖ-да тіркеу және "Е-лицензиялау" МДБ АЖ-да сұрау салуды өңдеу</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1623"/>
        <w:gridCol w:w="1522"/>
        <w:gridCol w:w="1522"/>
        <w:gridCol w:w="1623"/>
        <w:gridCol w:w="1115"/>
        <w:gridCol w:w="1218"/>
      </w:tblGrid>
      <w:tr>
        <w:trPr>
          <w:trHeight w:val="102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аяқталғаны туралы хабарламаны бейнелеу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36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66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Келесіәрекеттің нөмірі</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 3 – егер авторлау ойдағыдай өтсе</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 болмаса; 6 – егер төлем болса</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ЭЦҚ-да қате болса; 8 – егер ЭЦҚ-да қате болмаса</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0"/>
        <w:gridCol w:w="2113"/>
        <w:gridCol w:w="2018"/>
        <w:gridCol w:w="1634"/>
        <w:gridCol w:w="1923"/>
      </w:tblGrid>
      <w:tr>
        <w:trPr>
          <w:trHeight w:val="102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3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6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тұтынушының біліктілік талаптарына және лицензия беру негіздеріне сәйкестігін қызмет берушінің тексеруі</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59"/>
    <w:p>
      <w:pPr>
        <w:spacing w:after="0"/>
        <w:ind w:left="0"/>
        <w:jc w:val="left"/>
      </w:pPr>
      <w:r>
        <w:rPr>
          <w:rFonts w:ascii="Times New Roman"/>
          <w:b/>
          <w:i w:val="false"/>
          <w:color w:val="000000"/>
        </w:rPr>
        <w:t xml:space="preserve"> 
2-кесте. Қызмет беруші арқылы ҚФБ әрекеттерінің сипаттамасы</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3"/>
        <w:gridCol w:w="1876"/>
        <w:gridCol w:w="2062"/>
        <w:gridCol w:w="2455"/>
        <w:gridCol w:w="2084"/>
      </w:tblGrid>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N</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3</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Қызмет беруші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ЗТ МДБ</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деректерінде бұзушылықтардың болуына байланысты бас тарту туралы хабарламаны қалыптастыру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Қызмет беруші қызметкерінің қызметті таңдауы</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ЖТ МДБ/ ЗТ МДБ-дағы деректерін тексеруге сұрау салуды жолдау</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1,5 мин</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беруші қызметкерінің логин мен пароль деректерінің түпнұсқалығын "Е-лицензиялау" МДБ АЖ-да тексеру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4</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тұтынушының деректерінде бұзушылықтар болса; 6 – егер авторлау ойдағыдай өтсе</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5"/>
        <w:gridCol w:w="1674"/>
        <w:gridCol w:w="2266"/>
        <w:gridCol w:w="1881"/>
        <w:gridCol w:w="2464"/>
      </w:tblGrid>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"Е–лицензиялау1 МДБ АЖ</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бас тарту туралы хабарламаны қалыптастыру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сұрау салу нысанын толтыру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МДБ АЖ-да тіркеу және қызметті "Е–лицензиялау" МДБ АЖ-да өңдеу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салу бойынша деректер болмаса; 11 – егер сұрау салу бойынша деректер болса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9</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 w:id="60"/>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xml:space="preserve">
тәсілдермен пестицидтерді   </w:t>
      </w:r>
      <w:r>
        <w:br/>
      </w:r>
      <w:r>
        <w:rPr>
          <w:rFonts w:ascii="Times New Roman"/>
          <w:b w:val="false"/>
          <w:i w:val="false"/>
          <w:color w:val="000000"/>
          <w:sz w:val="28"/>
        </w:rPr>
        <w:t xml:space="preserve">
(улы химикаттарды) қолдану  </w:t>
      </w:r>
      <w:r>
        <w:br/>
      </w:r>
      <w:r>
        <w:rPr>
          <w:rFonts w:ascii="Times New Roman"/>
          <w:b w:val="false"/>
          <w:i w:val="false"/>
          <w:color w:val="000000"/>
          <w:sz w:val="28"/>
        </w:rPr>
        <w:t xml:space="preserve">
жөніндегі қызметті жүзеге  </w:t>
      </w:r>
      <w:r>
        <w:br/>
      </w:r>
      <w:r>
        <w:rPr>
          <w:rFonts w:ascii="Times New Roman"/>
          <w:b w:val="false"/>
          <w:i w:val="false"/>
          <w:color w:val="000000"/>
          <w:sz w:val="28"/>
        </w:rPr>
        <w:t>
асыруға лицензияны беру,қайта</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60"/>
    <w:bookmarkStart w:name="z122" w:id="61"/>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функционалдық өзара әрекеттесудің N 1 диаграммасы</w:t>
      </w:r>
    </w:p>
    <w:bookmarkEnd w:id="61"/>
    <w:p>
      <w:pPr>
        <w:spacing w:after="0"/>
        <w:ind w:left="0"/>
        <w:jc w:val="both"/>
      </w:pPr>
      <w:r>
        <w:drawing>
          <wp:inline distT="0" distB="0" distL="0" distR="0">
            <wp:extent cx="98679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9867900" cy="5524500"/>
                    </a:xfrm>
                    <a:prstGeom prst="rect">
                      <a:avLst/>
                    </a:prstGeom>
                  </pic:spPr>
                </pic:pic>
              </a:graphicData>
            </a:graphic>
          </wp:inline>
        </w:drawing>
      </w:r>
    </w:p>
    <w:bookmarkStart w:name="z123" w:id="62"/>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кезіндегі функционалдық өзара әрекеттесудің N 2 диаграммасы</w:t>
      </w:r>
    </w:p>
    <w:bookmarkEnd w:id="62"/>
    <w:p>
      <w:pPr>
        <w:spacing w:after="0"/>
        <w:ind w:left="0"/>
        <w:jc w:val="both"/>
      </w:pPr>
      <w:r>
        <w:drawing>
          <wp:inline distT="0" distB="0" distL="0" distR="0">
            <wp:extent cx="103632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363200" cy="58674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083300" cy="529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6083300" cy="5295900"/>
                    </a:xfrm>
                    <a:prstGeom prst="rect">
                      <a:avLst/>
                    </a:prstGeom>
                  </pic:spPr>
                </pic:pic>
              </a:graphicData>
            </a:graphic>
          </wp:inline>
        </w:drawing>
      </w:r>
    </w:p>
    <w:bookmarkStart w:name="z124" w:id="63"/>
    <w:p>
      <w:pPr>
        <w:spacing w:after="0"/>
        <w:ind w:left="0"/>
        <w:jc w:val="both"/>
      </w:pPr>
      <w:r>
        <w:rPr>
          <w:rFonts w:ascii="Times New Roman"/>
          <w:b w:val="false"/>
          <w:i w:val="false"/>
          <w:color w:val="000000"/>
          <w:sz w:val="28"/>
        </w:rPr>
        <w:t>
"Аэрозольдық және фумигациялық</w:t>
      </w:r>
      <w:r>
        <w:br/>
      </w:r>
      <w:r>
        <w:rPr>
          <w:rFonts w:ascii="Times New Roman"/>
          <w:b w:val="false"/>
          <w:i w:val="false"/>
          <w:color w:val="000000"/>
          <w:sz w:val="28"/>
        </w:rPr>
        <w:t xml:space="preserve">
тәсілдермен пестицидтерді   </w:t>
      </w:r>
      <w:r>
        <w:br/>
      </w:r>
      <w:r>
        <w:rPr>
          <w:rFonts w:ascii="Times New Roman"/>
          <w:b w:val="false"/>
          <w:i w:val="false"/>
          <w:color w:val="000000"/>
          <w:sz w:val="28"/>
        </w:rPr>
        <w:t xml:space="preserve">
(улы химикаттарды) қолдану  </w:t>
      </w:r>
      <w:r>
        <w:br/>
      </w:r>
      <w:r>
        <w:rPr>
          <w:rFonts w:ascii="Times New Roman"/>
          <w:b w:val="false"/>
          <w:i w:val="false"/>
          <w:color w:val="000000"/>
          <w:sz w:val="28"/>
        </w:rPr>
        <w:t xml:space="preserve">
жөніндегі қызметті жүзеге  </w:t>
      </w:r>
      <w:r>
        <w:br/>
      </w:r>
      <w:r>
        <w:rPr>
          <w:rFonts w:ascii="Times New Roman"/>
          <w:b w:val="false"/>
          <w:i w:val="false"/>
          <w:color w:val="000000"/>
          <w:sz w:val="28"/>
        </w:rPr>
        <w:t>
асыруға лицензияны беру,қайта</w:t>
      </w:r>
      <w:r>
        <w:br/>
      </w:r>
      <w:r>
        <w:rPr>
          <w:rFonts w:ascii="Times New Roman"/>
          <w:b w:val="false"/>
          <w:i w:val="false"/>
          <w:color w:val="000000"/>
          <w:sz w:val="28"/>
        </w:rPr>
        <w:t xml:space="preserve">
ресімдеу, лицензияның    </w:t>
      </w:r>
      <w:r>
        <w:br/>
      </w:r>
      <w:r>
        <w:rPr>
          <w:rFonts w:ascii="Times New Roman"/>
          <w:b w:val="false"/>
          <w:i w:val="false"/>
          <w:color w:val="000000"/>
          <w:sz w:val="28"/>
        </w:rPr>
        <w:t>
телнұсқасын беру" электрондық</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3-қосымша          </w:t>
      </w:r>
    </w:p>
    <w:bookmarkEnd w:id="63"/>
    <w:bookmarkStart w:name="z125" w:id="64"/>
    <w:p>
      <w:pPr>
        <w:spacing w:after="0"/>
        <w:ind w:left="0"/>
        <w:jc w:val="left"/>
      </w:pPr>
      <w:r>
        <w:rPr>
          <w:rFonts w:ascii="Times New Roman"/>
          <w:b/>
          <w:i w:val="false"/>
          <w:color w:val="000000"/>
        </w:rPr>
        <w:t xml:space="preserve"> 
Электрондық мемлекеттік қызметтің: "сапа" және "қол жетімдік"</w:t>
      </w:r>
      <w:r>
        <w:br/>
      </w:r>
      <w:r>
        <w:rPr>
          <w:rFonts w:ascii="Times New Roman"/>
          <w:b/>
          <w:i w:val="false"/>
          <w:color w:val="000000"/>
        </w:rPr>
        <w:t>
көрсеткіштерін айқындауға арналған сауалнама нысаны</w:t>
      </w:r>
    </w:p>
    <w:bookmarkEnd w:id="64"/>
    <w:p>
      <w:pPr>
        <w:spacing w:after="0"/>
        <w:ind w:left="0"/>
        <w:jc w:val="both"/>
      </w:pPr>
      <w:r>
        <w:rPr>
          <w:rFonts w:ascii="Times New Roman"/>
          <w:b/>
          <w:i w:val="false"/>
          <w:color w:val="000000"/>
          <w:sz w:val="28"/>
        </w:rPr>
        <w:t>____________________________________________________________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126" w:id="65"/>
    <w:p>
      <w:pPr>
        <w:spacing w:after="0"/>
        <w:ind w:left="0"/>
        <w:jc w:val="both"/>
      </w:pPr>
      <w:r>
        <w:rPr>
          <w:rFonts w:ascii="Times New Roman"/>
          <w:b w:val="false"/>
          <w:i w:val="false"/>
          <w:color w:val="000000"/>
          <w:sz w:val="28"/>
        </w:rPr>
        <w:t>
Павлодар облысы әкімдігінің</w:t>
      </w:r>
      <w:r>
        <w:br/>
      </w:r>
      <w:r>
        <w:rPr>
          <w:rFonts w:ascii="Times New Roman"/>
          <w:b w:val="false"/>
          <w:i w:val="false"/>
          <w:color w:val="000000"/>
          <w:sz w:val="28"/>
        </w:rPr>
        <w:t xml:space="preserve">
2013 жылғы 09 қаңтардағы </w:t>
      </w:r>
      <w:r>
        <w:br/>
      </w:r>
      <w:r>
        <w:rPr>
          <w:rFonts w:ascii="Times New Roman"/>
          <w:b w:val="false"/>
          <w:i w:val="false"/>
          <w:color w:val="000000"/>
          <w:sz w:val="28"/>
        </w:rPr>
        <w:t xml:space="preserve">
N 11/1 қаулысымен     </w:t>
      </w:r>
      <w:r>
        <w:br/>
      </w:r>
      <w:r>
        <w:rPr>
          <w:rFonts w:ascii="Times New Roman"/>
          <w:b w:val="false"/>
          <w:i w:val="false"/>
          <w:color w:val="000000"/>
          <w:sz w:val="28"/>
        </w:rPr>
        <w:t xml:space="preserve">
бекітілді        </w:t>
      </w:r>
    </w:p>
    <w:bookmarkEnd w:id="65"/>
    <w:bookmarkStart w:name="z127" w:id="66"/>
    <w:p>
      <w:pPr>
        <w:spacing w:after="0"/>
        <w:ind w:left="0"/>
        <w:jc w:val="left"/>
      </w:pPr>
      <w:r>
        <w:rPr>
          <w:rFonts w:ascii="Times New Roman"/>
          <w:b/>
          <w:i w:val="false"/>
          <w:color w:val="000000"/>
        </w:rPr>
        <w:t xml:space="preserve"> 
"Ветеринария саласындағы қызметпен айналысуға лицензияны беру,</w:t>
      </w:r>
      <w:r>
        <w:br/>
      </w:r>
      <w:r>
        <w:rPr>
          <w:rFonts w:ascii="Times New Roman"/>
          <w:b/>
          <w:i w:val="false"/>
          <w:color w:val="000000"/>
        </w:rPr>
        <w:t>
қайта ресімдеу, лицензияның телнұсқасын беру" электрондық</w:t>
      </w:r>
      <w:r>
        <w:br/>
      </w:r>
      <w:r>
        <w:rPr>
          <w:rFonts w:ascii="Times New Roman"/>
          <w:b/>
          <w:i w:val="false"/>
          <w:color w:val="000000"/>
        </w:rPr>
        <w:t>
мемлекеттік қызмет көрсету регламенті</w:t>
      </w:r>
    </w:p>
    <w:bookmarkEnd w:id="66"/>
    <w:bookmarkStart w:name="z128" w:id="67"/>
    <w:p>
      <w:pPr>
        <w:spacing w:after="0"/>
        <w:ind w:left="0"/>
        <w:jc w:val="left"/>
      </w:pPr>
      <w:r>
        <w:rPr>
          <w:rFonts w:ascii="Times New Roman"/>
          <w:b/>
          <w:i w:val="false"/>
          <w:color w:val="000000"/>
        </w:rPr>
        <w:t xml:space="preserve"> 
1. Жалпы ережелер</w:t>
      </w:r>
    </w:p>
    <w:bookmarkEnd w:id="67"/>
    <w:bookmarkStart w:name="z129" w:id="68"/>
    <w:p>
      <w:pPr>
        <w:spacing w:after="0"/>
        <w:ind w:left="0"/>
        <w:jc w:val="both"/>
      </w:pPr>
      <w:r>
        <w:rPr>
          <w:rFonts w:ascii="Times New Roman"/>
          <w:b w:val="false"/>
          <w:i w:val="false"/>
          <w:color w:val="000000"/>
          <w:sz w:val="28"/>
        </w:rPr>
        <w:t>
      1. "Ветеринария саласындағы қызметпен айналысуға лицензияны беру, қайта ресімдеу, лицензияның телнұсқасын беру" электрондық мемлекеттік қызметі (бұдан әрі – қызмет) "Павлодар облысының ауыл шаруашылығы басқармасы" мемлекеттік мекемесі (бұдан әрі – қызмет беруші), сондай-ақ www.e.gov.kz "электрондық үкімет" веб-порталы немесе www.elicense.kz "Е-лицензиялау" веб-порталы арқылы көрсетіледі.</w:t>
      </w:r>
      <w:r>
        <w:br/>
      </w:r>
      <w:r>
        <w:rPr>
          <w:rFonts w:ascii="Times New Roman"/>
          <w:b w:val="false"/>
          <w:i w:val="false"/>
          <w:color w:val="000000"/>
          <w:sz w:val="28"/>
        </w:rPr>
        <w:t>
</w:t>
      </w:r>
      <w:r>
        <w:rPr>
          <w:rFonts w:ascii="Times New Roman"/>
          <w:b w:val="false"/>
          <w:i w:val="false"/>
          <w:color w:val="000000"/>
          <w:sz w:val="28"/>
        </w:rPr>
        <w:t>
      2. Қызмет Қазақстан Республикасы Үкіметінің 2012 жылғы 2012 жылғы 31 тамыздағы N 1108 </w:t>
      </w:r>
      <w:r>
        <w:rPr>
          <w:rFonts w:ascii="Times New Roman"/>
          <w:b w:val="false"/>
          <w:i w:val="false"/>
          <w:color w:val="000000"/>
          <w:sz w:val="28"/>
        </w:rPr>
        <w:t>қаулысымен</w:t>
      </w:r>
      <w:r>
        <w:rPr>
          <w:rFonts w:ascii="Times New Roman"/>
          <w:b w:val="false"/>
          <w:i w:val="false"/>
          <w:color w:val="000000"/>
          <w:sz w:val="28"/>
        </w:rPr>
        <w:t xml:space="preserve"> бекітілген "Ветеринария саласындағы қызметпен айналысуға лицензияны беру, қайта ресімдеу, лицензияның телнұсқасын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w:t>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ақпаратты апараттық-бағдарламалық кешенді қолдана отырып сақтауға, өңдеуге, іздеуге,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нормативтік-құқықтық базаны қоса алғанда, барлық біріктірілген үкіметтік ақпаратқа және электрондық мемлекеттік қызметтерге бірыңғай қол жеткізу терезесі болып табылатын ақпараттық жүйе (бұдан әрі – ЭҮП);</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МДБ АЖ);</w:t>
      </w:r>
      <w:r>
        <w:br/>
      </w:r>
      <w:r>
        <w:rPr>
          <w:rFonts w:ascii="Times New Roman"/>
          <w:b w:val="false"/>
          <w:i w:val="false"/>
          <w:color w:val="000000"/>
          <w:sz w:val="28"/>
        </w:rPr>
        <w:t>
      4) "электрондық үкімет" шлюзі – электрондық қызметтерді іске асыру шеңберінде "электрондық үкімет" ақпараттық жүйелерін ықпалдастыруға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емдерді жүзеге асырған кезде екінші деңгейдегі банктердің, банктік төлемдерін жүзеге асырған кезде екінші деңгейдегі банктердің, банктік операциялардың жекелеген түрлерін жүзеге асыратын ұйымдардың және "электрондық үкіметтің" ақпараттық жүйелері арасындағы өзара әрекеттесуді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базасы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МДБ);</w:t>
      </w:r>
      <w:r>
        <w:br/>
      </w:r>
      <w:r>
        <w:rPr>
          <w:rFonts w:ascii="Times New Roman"/>
          <w:b w:val="false"/>
          <w:i w:val="false"/>
          <w:color w:val="000000"/>
          <w:sz w:val="28"/>
        </w:rPr>
        <w:t>
      7) "Заңды тұлғалар" мемлекеттік деректер базасы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өзге де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МДБ);</w:t>
      </w:r>
      <w:r>
        <w:br/>
      </w:r>
      <w:r>
        <w:rPr>
          <w:rFonts w:ascii="Times New Roman"/>
          <w:b w:val="false"/>
          <w:i w:val="false"/>
          <w:color w:val="000000"/>
          <w:sz w:val="28"/>
        </w:rPr>
        <w:t>
      8) тұтынушы – электрондық мемлекеттік қызмет көрсетілетін жеке немесе заңды тұлға;</w:t>
      </w:r>
      <w:r>
        <w:br/>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10) бизнес сәйкестендіру нөмірі – заңды тұлға (филиал және өкілдік) және қызметін бірлескен кәсіпкерлік түрінде жүзеге асыратын жеке кәсіпкер үшін қалыптастырылатын бірегей нөмір (бұдан әрі – БСН);</w:t>
      </w:r>
      <w:r>
        <w:br/>
      </w:r>
      <w:r>
        <w:rPr>
          <w:rFonts w:ascii="Times New Roman"/>
          <w:b w:val="false"/>
          <w:i w:val="false"/>
          <w:color w:val="000000"/>
          <w:sz w:val="28"/>
        </w:rPr>
        <w:t>
      11) пайдаланушы – оған қажетті электрондық ақпараттық ресурстарды алу үшін ақпараттық жүйеге кіретін және оларды пайдаланатын субъект (тұтынушы, қызмет беруші);</w:t>
      </w:r>
      <w:r>
        <w:br/>
      </w:r>
      <w:r>
        <w:rPr>
          <w:rFonts w:ascii="Times New Roman"/>
          <w:b w:val="false"/>
          <w:i w:val="false"/>
          <w:color w:val="000000"/>
          <w:sz w:val="28"/>
        </w:rPr>
        <w:t>
      12) транзакциялық қызмет – электрондық цифрлық қолтаңбаны қолдана отырып, ақпаратпен өзара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тиістігін және мазмұнының өзгермейтінін растайтын электрондық цифрлық символдар жинағы (бұдан әрі – ЭЦҚ);</w:t>
      </w:r>
      <w:r>
        <w:br/>
      </w:r>
      <w:r>
        <w:rPr>
          <w:rFonts w:ascii="Times New Roman"/>
          <w:b w:val="false"/>
          <w:i w:val="false"/>
          <w:color w:val="000000"/>
          <w:sz w:val="28"/>
        </w:rPr>
        <w:t>
      14) электрондық құжат – онда ақпарат электрондық-цифрлық нысанда ұсынылған және электрондық цифрлық қолтаңбаның көмегімен куәландырылған құжат;</w:t>
      </w:r>
      <w:r>
        <w:br/>
      </w:r>
      <w:r>
        <w:rPr>
          <w:rFonts w:ascii="Times New Roman"/>
          <w:b w:val="false"/>
          <w:i w:val="false"/>
          <w:color w:val="000000"/>
          <w:sz w:val="28"/>
        </w:rPr>
        <w:t>
      15) электрондық мемлекеттік қызмет – ақпараттық технологияларды қолдана отырып, электрондық нысанда көрсетілетін мемлекеттік қызмет;</w:t>
      </w:r>
      <w:r>
        <w:br/>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тасымалдағыштағы лицензияға мәні тең электрондық құжат түріндегі лицензия;</w:t>
      </w:r>
      <w:r>
        <w:br/>
      </w:r>
      <w:r>
        <w:rPr>
          <w:rFonts w:ascii="Times New Roman"/>
          <w:b w:val="false"/>
          <w:i w:val="false"/>
          <w:color w:val="000000"/>
          <w:sz w:val="28"/>
        </w:rPr>
        <w:t>
      17) құрылымдық-функционалдық бірліктер - мемлекеттік органдардың құрылымдық бөлімшелерінің, мекемелердің немесе өзге де ұйымдардың тізбесі және мемлекеттік қызмет көрсету үдерісіне қатысатын ақпараттық жүйе (бұдан әрі – ҚФБ).</w:t>
      </w:r>
    </w:p>
    <w:bookmarkEnd w:id="68"/>
    <w:bookmarkStart w:name="z134" w:id="69"/>
    <w:p>
      <w:pPr>
        <w:spacing w:after="0"/>
        <w:ind w:left="0"/>
        <w:jc w:val="left"/>
      </w:pPr>
      <w:r>
        <w:rPr>
          <w:rFonts w:ascii="Times New Roman"/>
          <w:b/>
          <w:i w:val="false"/>
          <w:color w:val="000000"/>
        </w:rPr>
        <w:t xml:space="preserve"> 
2. Қызмет берушінің электрондық мемлекеттік</w:t>
      </w:r>
      <w:r>
        <w:br/>
      </w:r>
      <w:r>
        <w:rPr>
          <w:rFonts w:ascii="Times New Roman"/>
          <w:b/>
          <w:i w:val="false"/>
          <w:color w:val="000000"/>
        </w:rPr>
        <w:t>
қызметті көрсету бойынша қызметінің тәртібі</w:t>
      </w:r>
    </w:p>
    <w:bookmarkEnd w:id="69"/>
    <w:bookmarkStart w:name="z135" w:id="70"/>
    <w:p>
      <w:pPr>
        <w:spacing w:after="0"/>
        <w:ind w:left="0"/>
        <w:jc w:val="both"/>
      </w:pPr>
      <w:r>
        <w:rPr>
          <w:rFonts w:ascii="Times New Roman"/>
          <w:b w:val="false"/>
          <w:i w:val="false"/>
          <w:color w:val="000000"/>
          <w:sz w:val="28"/>
        </w:rPr>
        <w:t>
      6. ЭҮП арқылы әрбір қадамдық әрекеттер мен шешімдер (қызметті көрсету кезіндегі функционалдық өзара әрекеттесудің </w:t>
      </w:r>
      <w:r>
        <w:rPr>
          <w:rFonts w:ascii="Times New Roman"/>
          <w:b w:val="false"/>
          <w:i w:val="false"/>
          <w:color w:val="000000"/>
          <w:sz w:val="28"/>
        </w:rPr>
        <w:t>N 1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компьютерінің интернет-браузерінде сақталатын өзінің ЭЦҚ тіркеу куәлігінің көмегімен ЭҮП-де тіркеуді жүзеге асырады (ЭҮП-де тіркелмеген тұтынушылар үшін жүзеге асырылады);</w:t>
      </w:r>
      <w:r>
        <w:br/>
      </w:r>
      <w:r>
        <w:rPr>
          <w:rFonts w:ascii="Times New Roman"/>
          <w:b w:val="false"/>
          <w:i w:val="false"/>
          <w:color w:val="000000"/>
          <w:sz w:val="28"/>
        </w:rPr>
        <w:t>
      2) 1-үдеріс – ЭЦҚ тіркеу куәлігін тұтынушы компъютерінің интернет-браузеріне бекіту, қызметті алу үшін тұтынушының парольді ЭҮП-ге енгізу үдерісі (авторлау үдерісі);</w:t>
      </w:r>
      <w:r>
        <w:br/>
      </w:r>
      <w:r>
        <w:rPr>
          <w:rFonts w:ascii="Times New Roman"/>
          <w:b w:val="false"/>
          <w:i w:val="false"/>
          <w:color w:val="000000"/>
          <w:sz w:val="28"/>
        </w:rPr>
        <w:t>
      3) 1-шарт – тіркелген тұтынушы туралы деректердің дұрыстығын логин (ЖСН/БСН) мен пароль арқылы ЭҮП-де тексеру;</w:t>
      </w:r>
      <w:r>
        <w:br/>
      </w:r>
      <w:r>
        <w:rPr>
          <w:rFonts w:ascii="Times New Roman"/>
          <w:b w:val="false"/>
          <w:i w:val="false"/>
          <w:color w:val="000000"/>
          <w:sz w:val="28"/>
        </w:rPr>
        <w:t>
      4) 2-үдеріс – тұтынушының деректеріндегі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5) 3-үдеріс – тұтынушының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сұрау салу нысанына қажетті құжаттарды электронды түрде бекіте отырып, тұтынушының нысанды толтыруы (деректерді енгізуі);</w:t>
      </w:r>
      <w:r>
        <w:br/>
      </w:r>
      <w:r>
        <w:rPr>
          <w:rFonts w:ascii="Times New Roman"/>
          <w:b w:val="false"/>
          <w:i w:val="false"/>
          <w:color w:val="000000"/>
          <w:sz w:val="28"/>
        </w:rPr>
        <w:t>
      6) 4-үдеріс - ЭҮТШ-де қызметке ақы төлеу, бұдан кейін төлем туралы ақпарат "Е-лицензиялау" МДБ АЖ-ға келіп түседі;</w:t>
      </w:r>
      <w:r>
        <w:br/>
      </w:r>
      <w:r>
        <w:rPr>
          <w:rFonts w:ascii="Times New Roman"/>
          <w:b w:val="false"/>
          <w:i w:val="false"/>
          <w:color w:val="000000"/>
          <w:sz w:val="28"/>
        </w:rPr>
        <w:t>
      7) 2-шарт - "Е-лицензиялау" МДБ АЖ-да қызметті көрсету үшін төлем фактісін тексеру;</w:t>
      </w:r>
      <w:r>
        <w:br/>
      </w:r>
      <w:r>
        <w:rPr>
          <w:rFonts w:ascii="Times New Roman"/>
          <w:b w:val="false"/>
          <w:i w:val="false"/>
          <w:color w:val="000000"/>
          <w:sz w:val="28"/>
        </w:rPr>
        <w:t>
      8) 5-үдеріс – "Е-лицензиялау" МДБ АЖ-да қызмет көрсету үшін төлемнің болмауына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тұтынушының ЭЦҚ тіркеу куәлігін сұрау салуды куәландыру үшін таңдауы (қол қоюы);</w:t>
      </w:r>
      <w:r>
        <w:br/>
      </w:r>
      <w:r>
        <w:rPr>
          <w:rFonts w:ascii="Times New Roman"/>
          <w:b w:val="false"/>
          <w:i w:val="false"/>
          <w:color w:val="000000"/>
          <w:sz w:val="28"/>
        </w:rPr>
        <w:t>
      10) 3-шарт – ЭЦҚ тіркеу куәлігінің қолданылу мерзімін және кері қайтарылған (жойылған) тіркеу куәліктерінің тізімінде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11) 7-үдеріс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11) 7-үдеріс – тұтынушының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12) 8-үдеріс - қызметті көрсетуге сұрау салудың толтырылған нысанын (енгізілген деректерін) тұтынушының ЭЦҚ арқылы куәландыру (қол қою);</w:t>
      </w:r>
      <w:r>
        <w:br/>
      </w:r>
      <w:r>
        <w:rPr>
          <w:rFonts w:ascii="Times New Roman"/>
          <w:b w:val="false"/>
          <w:i w:val="false"/>
          <w:color w:val="000000"/>
          <w:sz w:val="28"/>
        </w:rPr>
        <w:t>
      13) 9-үдеріс – электрондық құжатты (тұтынушының сұрау салуын) "Е-лицензиялау" МДБ АЖ-да тіркеу және "Е-лицензиялау" МДБ АЖ-да сұрау салуды өңдеу;</w:t>
      </w:r>
      <w:r>
        <w:br/>
      </w:r>
      <w:r>
        <w:rPr>
          <w:rFonts w:ascii="Times New Roman"/>
          <w:b w:val="false"/>
          <w:i w:val="false"/>
          <w:color w:val="000000"/>
          <w:sz w:val="28"/>
        </w:rPr>
        <w:t>
      14) 4-шарт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15) 10-үдеріс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16) 11-үдеріс - тұтынушының ЭҮП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әрекеттер мен шешімдер (электрондық мемлекеттік қызметті көрсету кезіндегі функционалдық өзара әрекеттесудің </w:t>
      </w:r>
      <w:r>
        <w:rPr>
          <w:rFonts w:ascii="Times New Roman"/>
          <w:b w:val="false"/>
          <w:i w:val="false"/>
          <w:color w:val="000000"/>
          <w:sz w:val="28"/>
        </w:rPr>
        <w:t>N 2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мемлекеттік қызметті көрсету үшін "Е-лицензиялау" МДБ АЖ-ға логин мен парольді енгізуі (авторлау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логин мен паролі арқылы "Е-лицензиялау" МДБ АЖ-да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авторлаудан бас тарту туралы хабарламаны "Е-лицензиялау" МДБ АЖ-да қалыптастыру;</w:t>
      </w:r>
      <w:r>
        <w:br/>
      </w:r>
      <w:r>
        <w:rPr>
          <w:rFonts w:ascii="Times New Roman"/>
          <w:b w:val="false"/>
          <w:i w:val="false"/>
          <w:color w:val="000000"/>
          <w:sz w:val="28"/>
        </w:rPr>
        <w:t>
      4) 3-үдеріс – қызметкердің осы Регламентте көрсетілген қызметті таңдауы, қызметті көрсетуге арналған сұрау салу нысанын экранға шығару және қызмет беруші қызметкерінің тұтынушының деректерін енгізуі;</w:t>
      </w:r>
      <w:r>
        <w:br/>
      </w:r>
      <w:r>
        <w:rPr>
          <w:rFonts w:ascii="Times New Roman"/>
          <w:b w:val="false"/>
          <w:i w:val="false"/>
          <w:color w:val="000000"/>
          <w:sz w:val="28"/>
        </w:rPr>
        <w:t>
      5) 4-үдеріс – ЭҮШ арқылы ЖТ МДБ/ЗТ МДБ-ға тұтынушының деректері туралы сұрау салуды жолдау;</w:t>
      </w:r>
      <w:r>
        <w:br/>
      </w:r>
      <w:r>
        <w:rPr>
          <w:rFonts w:ascii="Times New Roman"/>
          <w:b w:val="false"/>
          <w:i w:val="false"/>
          <w:color w:val="000000"/>
          <w:sz w:val="28"/>
        </w:rPr>
        <w:t>
      6) 2-шарт – ЖТ МДБ/ЗТ МДБ-да тұтынушының деректерінің болуын тексеру;</w:t>
      </w:r>
      <w:r>
        <w:br/>
      </w:r>
      <w:r>
        <w:rPr>
          <w:rFonts w:ascii="Times New Roman"/>
          <w:b w:val="false"/>
          <w:i w:val="false"/>
          <w:color w:val="000000"/>
          <w:sz w:val="28"/>
        </w:rPr>
        <w:t>
      7) 5-үдеріс – ЖТ МДБ/ЗТ МДБ-да тұтынушы деректерінің болмауына байланысты, деректерді алу мүмкін еместігі туралы хабарламаны қалыптастыру;</w:t>
      </w:r>
      <w:r>
        <w:br/>
      </w:r>
      <w:r>
        <w:rPr>
          <w:rFonts w:ascii="Times New Roman"/>
          <w:b w:val="false"/>
          <w:i w:val="false"/>
          <w:color w:val="000000"/>
          <w:sz w:val="28"/>
        </w:rPr>
        <w:t>
      8) 6-үдеріс – қағаз тасымалдағыштағы құжаттардың болуы туралы бөлігінде сұрау салу нысанын толтыру және қызмет беруші қызметкерінің тұтынушы ұсынған қажетті құжаттарды сканерлеуі және оларды сұрау салу нысанына бекітуі;</w:t>
      </w:r>
      <w:r>
        <w:br/>
      </w:r>
      <w:r>
        <w:rPr>
          <w:rFonts w:ascii="Times New Roman"/>
          <w:b w:val="false"/>
          <w:i w:val="false"/>
          <w:color w:val="000000"/>
          <w:sz w:val="28"/>
        </w:rPr>
        <w:t>
      9) 7-үдеріс – "Е-лицензиялау" МДБ АЖ-да сұрау салуды тіркеу және "Е-лицензиялау" МДБ АЖ-да қызметті өңдеу;</w:t>
      </w:r>
      <w:r>
        <w:br/>
      </w:r>
      <w:r>
        <w:rPr>
          <w:rFonts w:ascii="Times New Roman"/>
          <w:b w:val="false"/>
          <w:i w:val="false"/>
          <w:color w:val="000000"/>
          <w:sz w:val="28"/>
        </w:rPr>
        <w:t>
      10) 3-шарт - тұтынушының біліктілік талаптарына және лицензия беру негіздеріне сәйкестігін қызмет берушінің тексеруі;</w:t>
      </w:r>
      <w:r>
        <w:br/>
      </w:r>
      <w:r>
        <w:rPr>
          <w:rFonts w:ascii="Times New Roman"/>
          <w:b w:val="false"/>
          <w:i w:val="false"/>
          <w:color w:val="000000"/>
          <w:sz w:val="28"/>
        </w:rPr>
        <w:t>
      11) 8-үдеріс - "Е-лицензиялау" МДБ АЖ-да тұтынушы деректерінде бұзушылықтардың болуына байланысты, сұратылатын қызметтен бас тарту туралы хабарламаны қалыптастыру;</w:t>
      </w:r>
      <w:r>
        <w:br/>
      </w:r>
      <w:r>
        <w:rPr>
          <w:rFonts w:ascii="Times New Roman"/>
          <w:b w:val="false"/>
          <w:i w:val="false"/>
          <w:color w:val="000000"/>
          <w:sz w:val="28"/>
        </w:rPr>
        <w:t>
      12) 9-үдеріс – тұтынушының "Е-лицензиялау" МДБ АЖ қалыптастырған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салуды және жауапты толтыру нысандары www.elicense.kz "Е-лицензиялау"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Алушының қызмет бойынша сұрауды орындау мәртебесін тексеру тәсілі: "электронды үкімет" порталындағы "Қызметті алу тарихы" бөлімінде, сондай-ақ қызмет берушіге хабарласқанда.</w:t>
      </w:r>
      <w:r>
        <w:br/>
      </w:r>
      <w:r>
        <w:rPr>
          <w:rFonts w:ascii="Times New Roman"/>
          <w:b w:val="false"/>
          <w:i w:val="false"/>
          <w:color w:val="000000"/>
          <w:sz w:val="28"/>
        </w:rPr>
        <w:t>
</w:t>
      </w:r>
      <w:r>
        <w:rPr>
          <w:rFonts w:ascii="Times New Roman"/>
          <w:b w:val="false"/>
          <w:i w:val="false"/>
          <w:color w:val="000000"/>
          <w:sz w:val="28"/>
        </w:rPr>
        <w:t>
      10. Қызметті көрсету бойынша қажетті ақпаратты және консультацияны саll-орталықтың телефоны (1414) бойынша алуға болады.</w:t>
      </w:r>
    </w:p>
    <w:bookmarkEnd w:id="70"/>
    <w:bookmarkStart w:name="z140" w:id="71"/>
    <w:p>
      <w:pPr>
        <w:spacing w:after="0"/>
        <w:ind w:left="0"/>
        <w:jc w:val="left"/>
      </w:pPr>
      <w:r>
        <w:rPr>
          <w:rFonts w:ascii="Times New Roman"/>
          <w:b/>
          <w:i w:val="false"/>
          <w:color w:val="000000"/>
        </w:rPr>
        <w:t xml:space="preserve"> 
3. Электрондық мемлекеттік қызметті көрсету үдерісінде</w:t>
      </w:r>
      <w:r>
        <w:br/>
      </w:r>
      <w:r>
        <w:rPr>
          <w:rFonts w:ascii="Times New Roman"/>
          <w:b/>
          <w:i w:val="false"/>
          <w:color w:val="000000"/>
        </w:rPr>
        <w:t>
өзара әрекеттесу тәртібінің сипаттамасы</w:t>
      </w:r>
    </w:p>
    <w:bookmarkEnd w:id="71"/>
    <w:bookmarkStart w:name="z141" w:id="72"/>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1) ЭҮП;</w:t>
      </w:r>
      <w:r>
        <w:br/>
      </w:r>
      <w:r>
        <w:rPr>
          <w:rFonts w:ascii="Times New Roman"/>
          <w:b w:val="false"/>
          <w:i w:val="false"/>
          <w:color w:val="000000"/>
          <w:sz w:val="28"/>
        </w:rPr>
        <w:t>
      2) ЭҮШ;</w:t>
      </w:r>
      <w:r>
        <w:br/>
      </w:r>
      <w:r>
        <w:rPr>
          <w:rFonts w:ascii="Times New Roman"/>
          <w:b w:val="false"/>
          <w:i w:val="false"/>
          <w:color w:val="000000"/>
          <w:sz w:val="28"/>
        </w:rPr>
        <w:t>
      3) ЭҮТШ;</w:t>
      </w:r>
      <w:r>
        <w:br/>
      </w:r>
      <w:r>
        <w:rPr>
          <w:rFonts w:ascii="Times New Roman"/>
          <w:b w:val="false"/>
          <w:i w:val="false"/>
          <w:color w:val="000000"/>
          <w:sz w:val="28"/>
        </w:rPr>
        <w:t>
      4) "Е-лицензиялау" МДБ АЖ;</w:t>
      </w:r>
      <w:r>
        <w:br/>
      </w:r>
      <w:r>
        <w:rPr>
          <w:rFonts w:ascii="Times New Roman"/>
          <w:b w:val="false"/>
          <w:i w:val="false"/>
          <w:color w:val="000000"/>
          <w:sz w:val="28"/>
        </w:rPr>
        <w:t>
      5) ЖТ МДБ/ЗТ МДБ;</w:t>
      </w:r>
      <w:r>
        <w:br/>
      </w:r>
      <w:r>
        <w:rPr>
          <w:rFonts w:ascii="Times New Roman"/>
          <w:b w:val="false"/>
          <w:i w:val="false"/>
          <w:color w:val="000000"/>
          <w:sz w:val="28"/>
        </w:rPr>
        <w:t>
      6) тұтынушы;</w:t>
      </w:r>
      <w:r>
        <w:br/>
      </w:r>
      <w:r>
        <w:rPr>
          <w:rFonts w:ascii="Times New Roman"/>
          <w:b w:val="false"/>
          <w:i w:val="false"/>
          <w:color w:val="000000"/>
          <w:sz w:val="28"/>
        </w:rPr>
        <w:t>
      7) қызмет беруші.</w:t>
      </w:r>
      <w:r>
        <w:br/>
      </w:r>
      <w:r>
        <w:rPr>
          <w:rFonts w:ascii="Times New Roman"/>
          <w:b w:val="false"/>
          <w:i w:val="false"/>
          <w:color w:val="000000"/>
          <w:sz w:val="28"/>
        </w:rPr>
        <w:t>
</w:t>
      </w:r>
      <w:r>
        <w:rPr>
          <w:rFonts w:ascii="Times New Roman"/>
          <w:b w:val="false"/>
          <w:i w:val="false"/>
          <w:color w:val="000000"/>
          <w:sz w:val="28"/>
        </w:rPr>
        <w:t>
      12. Әрбір әрекетті орындау мерзімін көрсете отырып, әрекеттер (рәсімдер, функциялар, операциялар), кезектілігінің мәтінді кестелі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сипатына сәйкес олардың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процесіне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бүтіндік (ақпаратты заңсыз өзгертуден қорғау);</w:t>
      </w:r>
      <w:r>
        <w:br/>
      </w:r>
      <w:r>
        <w:rPr>
          <w:rFonts w:ascii="Times New Roman"/>
          <w:b w:val="false"/>
          <w:i w:val="false"/>
          <w:color w:val="000000"/>
          <w:sz w:val="28"/>
        </w:rPr>
        <w:t>
      3) қолжетімділік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шарттары:</w:t>
      </w:r>
      <w:r>
        <w:br/>
      </w:r>
      <w:r>
        <w:rPr>
          <w:rFonts w:ascii="Times New Roman"/>
          <w:b w:val="false"/>
          <w:i w:val="false"/>
          <w:color w:val="000000"/>
          <w:sz w:val="28"/>
        </w:rPr>
        <w:t>
      1) Интернетке шығу;</w:t>
      </w:r>
      <w:r>
        <w:br/>
      </w:r>
      <w:r>
        <w:rPr>
          <w:rFonts w:ascii="Times New Roman"/>
          <w:b w:val="false"/>
          <w:i w:val="false"/>
          <w:color w:val="000000"/>
          <w:sz w:val="28"/>
        </w:rPr>
        <w:t>
      2) электрондық лицензия берілетін тұлғада ЖСН/БСН болуы;</w:t>
      </w:r>
      <w:r>
        <w:br/>
      </w:r>
      <w:r>
        <w:rPr>
          <w:rFonts w:ascii="Times New Roman"/>
          <w:b w:val="false"/>
          <w:i w:val="false"/>
          <w:color w:val="000000"/>
          <w:sz w:val="28"/>
        </w:rPr>
        <w:t>
      3) ЭҮП-мен авторлау;</w:t>
      </w:r>
      <w:r>
        <w:br/>
      </w:r>
      <w:r>
        <w:rPr>
          <w:rFonts w:ascii="Times New Roman"/>
          <w:b w:val="false"/>
          <w:i w:val="false"/>
          <w:color w:val="000000"/>
          <w:sz w:val="28"/>
        </w:rPr>
        <w:t>
      4) пайдаланушыда ЭЦҚ-ның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72"/>
    <w:bookmarkStart w:name="z147" w:id="73"/>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73"/>
    <w:bookmarkStart w:name="z148" w:id="74"/>
    <w:p>
      <w:pPr>
        <w:spacing w:after="0"/>
        <w:ind w:left="0"/>
        <w:jc w:val="left"/>
      </w:pPr>
      <w:r>
        <w:rPr>
          <w:rFonts w:ascii="Times New Roman"/>
          <w:b/>
          <w:i w:val="false"/>
          <w:color w:val="000000"/>
        </w:rPr>
        <w:t xml:space="preserve"> 
1-кесте. ЭҮП арқылы ҚФБ әрекеттерінің сипаттамасы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1456"/>
        <w:gridCol w:w="1651"/>
        <w:gridCol w:w="1262"/>
        <w:gridCol w:w="1067"/>
        <w:gridCol w:w="1457"/>
        <w:gridCol w:w="1263"/>
      </w:tblGrid>
      <w:tr>
        <w:trPr>
          <w:trHeight w:val="675"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r>
      <w:tr>
        <w:trPr>
          <w:trHeight w:val="102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операциялар) атауы және олардың сипаттамасы</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 компьютерінің интернет-браузеріне бекіту</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деректеріндегі бұзушылықтарға байланысты авторлаудан бас тарту туралы хабарламаны қалыптастыру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таңдау және қажетті құжаттарды электрондық түрде бекітумен сұрау деректерін қалыптастыру</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қалыптастыру</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(қол қоюды) куәландыру үшін ЭЦҚ-ны таңдау</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2402"/>
        <w:gridCol w:w="2307"/>
        <w:gridCol w:w="2114"/>
        <w:gridCol w:w="1250"/>
      </w:tblGrid>
      <w:tr>
        <w:trPr>
          <w:trHeight w:val="67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102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түпнұсқалығының расталмауына байланысты, сұратылатын қызметтен бас тарту туралы хабарламаны қалыптастыру</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сұрау салуды куәландыру (қол қою)</w:t>
            </w:r>
          </w:p>
        </w:tc>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(тұтынушының сұрау салуын) "Е-лицензиялау" МДБ АЖ-да тіркеу және "Е-лицензиялау" МДБ АЖ-да сұрау салуды өңдеу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1410"/>
        <w:gridCol w:w="1410"/>
        <w:gridCol w:w="1410"/>
        <w:gridCol w:w="1410"/>
        <w:gridCol w:w="1309"/>
        <w:gridCol w:w="1007"/>
      </w:tblGrid>
      <w:tr>
        <w:trPr>
          <w:trHeight w:val="102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(жұмыс барысының, ағынының) N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2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ойдағыдай аяқталғаны туралы хабарламаны бейнелеу</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r>
      <w:tr>
        <w:trPr>
          <w:trHeight w:val="36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r>
      <w:tr>
        <w:trPr>
          <w:trHeight w:val="66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егер тұтынушының деректерінде бұзушылықтар болса; 3 – егер авторлау ойдағыдай өтсе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төлем болмаса; 6 – егер төлем болса</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егер ЭЦҚ-да қате болса; 8 – егер ЭЦҚ-да қате болмаса</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2"/>
        <w:gridCol w:w="2158"/>
        <w:gridCol w:w="2364"/>
        <w:gridCol w:w="2159"/>
        <w:gridCol w:w="2159"/>
      </w:tblGrid>
      <w:tr>
        <w:trPr>
          <w:trHeight w:val="102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23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маршруттау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бере отырып, сұрау салуды тіркеу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6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тұтынушының біліктілік талаптарына және лицензия беру негіздеріне сәйкестігін қызмет берушінің тексеруі</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75"/>
    <w:p>
      <w:pPr>
        <w:spacing w:after="0"/>
        <w:ind w:left="0"/>
        <w:jc w:val="left"/>
      </w:pPr>
      <w:r>
        <w:rPr>
          <w:rFonts w:ascii="Times New Roman"/>
          <w:b/>
          <w:i w:val="false"/>
          <w:color w:val="000000"/>
        </w:rPr>
        <w:t xml:space="preserve"> 
2-кесте. Қызмет беруші арқылы ҚФБ әрекеттерінің сипаттамасы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2068"/>
        <w:gridCol w:w="2069"/>
        <w:gridCol w:w="1882"/>
        <w:gridCol w:w="2859"/>
      </w:tblGrid>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барысының, ағынының) N</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3</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Қызмет беруші</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ЗТ МДБ</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(үдерістің, рәсімдеудің, операцияның) атауы және олардың сипаттамасы</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авторлау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қызметкерінің деректерінде бұзушылықтардың болуына байланысты бас тарту туралы хабарламаны қалыптастыру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Қызмет беруші қызметкерінің қызметті таңдауы</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ЖТ МДБ/ ЗТ МДБ-дағы деректерін тексеруге сұрау салуды жолдау</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элекрондық мемлекеттік қызметтен бас тарту туралы хабарламаны қалыптастыру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1,5 мин</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беруші қызметкерінің логин мен пароль деректерінің түпнұсқалығын "Е-лицензиялау" МДБ АЖ-да тексеру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4</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тұтынушының деректерінде бұзушылықтар болса; 6 – егер авторлау ойдағыдай өтсе</w:t>
            </w:r>
          </w:p>
        </w:tc>
      </w:tr>
    </w:tbl>
    <w:p>
      <w:pPr>
        <w:spacing w:after="0"/>
        <w:ind w:left="0"/>
        <w:jc w:val="both"/>
      </w:pPr>
      <w:r>
        <w:rPr>
          <w:rFonts w:ascii="Times New Roman"/>
          <w:b w:val="false"/>
          <w:i/>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1875"/>
        <w:gridCol w:w="2078"/>
        <w:gridCol w:w="1876"/>
        <w:gridCol w:w="3056"/>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деректерінің болмауына байланысты бас тарту туралы хабарламаны қалыптастыру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бекітумен сұрау салу нысанын толтыру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"Е-лицензиялау" МДБ АЖ-да тіркеу және қызметті "Е–лицензиялау" МДБ АЖ-да өңдеу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АЖ-да тұтынушы деректерінде бұзушылықтардың болуына байланысты сұратылатын қызметтен бас тарту туралы хабарламаны қалыптастыру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(электродық лицензия)</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салудың ойдағыдай қалыптасқандығы туралы хабарламаны бейнелеу</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берумен сұрау салуды жүйеде тіркеу</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Сұратылатын электрондық мемлекеттік қызметтен бас тарту туралы хабарламаны қалыптастыру</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 15 сек</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Лицензияны беру үшін – он бес жұмыс күнінен кеш емес; лицензияны қайта ресімдеу үшін – он жұмыс күні ішінде; лицензияның телнұсқасын беру үшін – екі жұмыс күні ішінде</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егер "Е-лицензиялау" МДБ АЖ-да сұрау салу бойынша деректер болмаса; 11 – егер сұрау салу бойынша деректер болса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1e1e1e"/>
                <w:sz w:val="20"/>
              </w:rPr>
              <w:t>9</w:t>
            </w:r>
          </w:p>
        </w:tc>
        <w:tc>
          <w:tcPr>
            <w:tcW w:w="3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 w:id="76"/>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76"/>
    <w:bookmarkStart w:name="z151" w:id="77"/>
    <w:p>
      <w:pPr>
        <w:spacing w:after="0"/>
        <w:ind w:left="0"/>
        <w:jc w:val="left"/>
      </w:pPr>
      <w:r>
        <w:rPr>
          <w:rFonts w:ascii="Times New Roman"/>
          <w:b/>
          <w:i w:val="false"/>
          <w:color w:val="000000"/>
        </w:rPr>
        <w:t xml:space="preserve"> 
Электрондық мемлекеттік қызметті ЭҮП арқылы көрсету кезіндегі</w:t>
      </w:r>
      <w:r>
        <w:br/>
      </w:r>
      <w:r>
        <w:rPr>
          <w:rFonts w:ascii="Times New Roman"/>
          <w:b/>
          <w:i w:val="false"/>
          <w:color w:val="000000"/>
        </w:rPr>
        <w:t>
функционалдық өзара әрекеттесудің N 1 диаграммасы</w:t>
      </w:r>
    </w:p>
    <w:bookmarkEnd w:id="77"/>
    <w:p>
      <w:pPr>
        <w:spacing w:after="0"/>
        <w:ind w:left="0"/>
        <w:jc w:val="both"/>
      </w:pPr>
      <w:r>
        <w:drawing>
          <wp:inline distT="0" distB="0" distL="0" distR="0">
            <wp:extent cx="100076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007600" cy="5778500"/>
                    </a:xfrm>
                    <a:prstGeom prst="rect">
                      <a:avLst/>
                    </a:prstGeom>
                  </pic:spPr>
                </pic:pic>
              </a:graphicData>
            </a:graphic>
          </wp:inline>
        </w:drawing>
      </w:r>
    </w:p>
    <w:bookmarkStart w:name="z152" w:id="78"/>
    <w:p>
      <w:pPr>
        <w:spacing w:after="0"/>
        <w:ind w:left="0"/>
        <w:jc w:val="left"/>
      </w:pPr>
      <w:r>
        <w:rPr>
          <w:rFonts w:ascii="Times New Roman"/>
          <w:b/>
          <w:i w:val="false"/>
          <w:color w:val="000000"/>
        </w:rPr>
        <w:t xml:space="preserve"> 
Электрондық мемлекеттік қызметті қызмет беруші арқылы көрсету</w:t>
      </w:r>
      <w:r>
        <w:br/>
      </w:r>
      <w:r>
        <w:rPr>
          <w:rFonts w:ascii="Times New Roman"/>
          <w:b/>
          <w:i w:val="false"/>
          <w:color w:val="000000"/>
        </w:rPr>
        <w:t>
кезіндегі функционалдық өзара әрекеттесудің N 2 диаграммасы</w:t>
      </w:r>
    </w:p>
    <w:bookmarkEnd w:id="78"/>
    <w:p>
      <w:pPr>
        <w:spacing w:after="0"/>
        <w:ind w:left="0"/>
        <w:jc w:val="both"/>
      </w:pPr>
      <w:r>
        <w:drawing>
          <wp:inline distT="0" distB="0" distL="0" distR="0">
            <wp:extent cx="97917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9791700" cy="55753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8420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42000" cy="5321300"/>
                    </a:xfrm>
                    <a:prstGeom prst="rect">
                      <a:avLst/>
                    </a:prstGeom>
                  </pic:spPr>
                </pic:pic>
              </a:graphicData>
            </a:graphic>
          </wp:inline>
        </w:drawing>
      </w:r>
    </w:p>
    <w:bookmarkStart w:name="z153" w:id="79"/>
    <w:p>
      <w:pPr>
        <w:spacing w:after="0"/>
        <w:ind w:left="0"/>
        <w:jc w:val="both"/>
      </w:pPr>
      <w:r>
        <w:rPr>
          <w:rFonts w:ascii="Times New Roman"/>
          <w:b w:val="false"/>
          <w:i w:val="false"/>
          <w:color w:val="000000"/>
          <w:sz w:val="28"/>
        </w:rPr>
        <w:t>
"Ветеринария саласындағы қызметпен</w:t>
      </w:r>
      <w:r>
        <w:br/>
      </w:r>
      <w:r>
        <w:rPr>
          <w:rFonts w:ascii="Times New Roman"/>
          <w:b w:val="false"/>
          <w:i w:val="false"/>
          <w:color w:val="000000"/>
          <w:sz w:val="28"/>
        </w:rPr>
        <w:t>
айналысуға лицензияны беру, қайта</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79"/>
    <w:bookmarkStart w:name="z154" w:id="80"/>
    <w:p>
      <w:pPr>
        <w:spacing w:after="0"/>
        <w:ind w:left="0"/>
        <w:jc w:val="left"/>
      </w:pPr>
      <w:r>
        <w:rPr>
          <w:rFonts w:ascii="Times New Roman"/>
          <w:b/>
          <w:i w:val="false"/>
          <w:color w:val="000000"/>
        </w:rPr>
        <w:t xml:space="preserve"> 
Электрондық мемлекеттік қызметтің: "сапа" және "қол жетімдік"</w:t>
      </w:r>
      <w:r>
        <w:br/>
      </w:r>
      <w:r>
        <w:rPr>
          <w:rFonts w:ascii="Times New Roman"/>
          <w:b/>
          <w:i w:val="false"/>
          <w:color w:val="000000"/>
        </w:rPr>
        <w:t>
көрсеткіштерін айқындауға арналған сауалнама нысаны</w:t>
      </w:r>
    </w:p>
    <w:bookmarkEnd w:id="80"/>
    <w:p>
      <w:pPr>
        <w:spacing w:after="0"/>
        <w:ind w:left="0"/>
        <w:jc w:val="both"/>
      </w:pPr>
      <w:r>
        <w:rPr>
          <w:rFonts w:ascii="Times New Roman"/>
          <w:b/>
          <w:i w:val="false"/>
          <w:color w:val="000000"/>
          <w:sz w:val="28"/>
        </w:rPr>
        <w:t>___________________________________________________________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процесінің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