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a5082b" w14:textId="1a5082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Павлодар облысы бойынша жер үсті су көздерінің ресурстарын пайдаланғаны үшін 2014 жылға арналған төлемақы мөлшерлемелері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облыстық мәслихатының 2013 жылғы 20 желтоқсандағы N 220/27 шешімі. Павлодар облысының Әділет департаментінде 2014 жылғы 27 қаңтарда N 3678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10 желтоқсандағы "Салық және бюджетке төленетiн басқа да мiндеттi төлемдер туралы" кодексінің (Салық кодексі) </w:t>
      </w:r>
      <w:r>
        <w:rPr>
          <w:rFonts w:ascii="Times New Roman"/>
          <w:b w:val="false"/>
          <w:i w:val="false"/>
          <w:color w:val="000000"/>
          <w:sz w:val="28"/>
        </w:rPr>
        <w:t>487-бабына</w:t>
      </w:r>
      <w:r>
        <w:rPr>
          <w:rFonts w:ascii="Times New Roman"/>
          <w:b w:val="false"/>
          <w:i w:val="false"/>
          <w:color w:val="000000"/>
          <w:sz w:val="28"/>
        </w:rPr>
        <w:t>, 2003 жылғы 9 шілдедегі "Қазақстан Республикасының Су кодексі" </w:t>
      </w:r>
      <w:r>
        <w:rPr>
          <w:rFonts w:ascii="Times New Roman"/>
          <w:b w:val="false"/>
          <w:i w:val="false"/>
          <w:color w:val="000000"/>
          <w:sz w:val="28"/>
        </w:rPr>
        <w:t>38-бабының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5) тармақшасына, Қазақстан Республикасының 2001 жылғы 23 қаңтардағы "Қазақстан Республикасындағы жергiлiктi мемлекеттiк басқару және өзін-өзі басқару туралы" Заңының 6-бабы 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Ауыл шаруашылық министрінің міндетін атқарушы 2009 жылғы 14 сәуірдегі "Жер үсті су көздерінің ресурстарын пайдаланғаны үшін төлемақы мөлшерлемелерін есептеу әдістемесін бекіту туралы" N 223 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Павлодар облыстық мәслихаты </w:t>
      </w:r>
      <w:r>
        <w:rPr>
          <w:rFonts w:ascii="Times New Roman"/>
          <w:b/>
          <w:i w:val="false"/>
          <w:color w:val="000000"/>
          <w:sz w:val="28"/>
        </w:rPr>
        <w:t>ШЕШIМ ЕТЕДI: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Павлодар облысы бойынша жерүсті су көздерінің ресурстарын пайдаланғаны үшін 2014 жылға арналған төленетін төлемақы мөлшерлемелері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шешiмнiң орындалуын бақылау облыстық мәслихаттың экология және қоршаған ортаны қорғау мәселелерi жөнiндегi тұрақты комиссиясына жүктелсiн.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шешiм алғаш рет ресми жарияланғаннан кейін он күнтізбелік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облыстық маслихатының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                                    М. Көбенов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Облыстық мәслихаттың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(V сайланған ХХVІІ сессиясы)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20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220/27 шешіміне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     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Павлодар облысы бойынша жерүсті су көздерінің</w:t>
      </w:r>
      <w:r>
        <w:br/>
      </w:r>
      <w:r>
        <w:rPr>
          <w:rFonts w:ascii="Times New Roman"/>
          <w:b/>
          <w:i w:val="false"/>
          <w:color w:val="000000"/>
        </w:rPr>
        <w:t>
ресурстарын пайдаланғаны үшін 2014 жылға</w:t>
      </w:r>
      <w:r>
        <w:br/>
      </w:r>
      <w:r>
        <w:rPr>
          <w:rFonts w:ascii="Times New Roman"/>
          <w:b/>
          <w:i w:val="false"/>
          <w:color w:val="000000"/>
        </w:rPr>
        <w:t>
арналған төленетін төлемақы мөлшерлемелері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3"/>
        <w:gridCol w:w="5373"/>
        <w:gridCol w:w="2193"/>
        <w:gridCol w:w="3393"/>
      </w:tblGrid>
      <w:tr>
        <w:trPr>
          <w:trHeight w:val="285" w:hRule="atLeast"/>
        </w:trPr>
        <w:tc>
          <w:tcPr>
            <w:tcW w:w="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Р/с N</w:t>
            </w:r>
          </w:p>
        </w:tc>
        <w:tc>
          <w:tcPr>
            <w:tcW w:w="5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Арнайы су пайдалану түрлері</w:t>
            </w:r>
          </w:p>
        </w:tc>
        <w:tc>
          <w:tcPr>
            <w:tcW w:w="2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Өлшем бірлігі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Мөлшерлемелер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теңге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үй-пайдалану және коммуналдық қызметтер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текше метр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87,51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жылу энергетика-сын қоса алғанда (өндірістік қажеттіліктер)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текше метр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251,45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текше метр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70,85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көздерінің суын пайдаланатын тоған шаруашылық-тары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текше метр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70,85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көздерінің суын пайдаланбай тоғандарда балық өсірумен айналысатын балық шаруашылықтары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өнімнің тоннасы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179,49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көліктері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т. км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