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2eab" w14:textId="d5e2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2013 жылғы 24 қаңтардағы N 87/1 қаулысы. Павлодар облысының Әділет департаментінде 2013 жылғы 26 ақпанда N 3453 болып тіркелді. Күші жойылды - Павлодар облысы Павлодар қалалық әкімдігінің 2013 жылғы 20 маусымдағы N 778/3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20.06.2013 N 778/3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берiліп отырған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кезегi"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күннен кейiн 10 күнтiзбелiк күн өткен соң қолданысқа енгiзiледi.</w:t>
      </w:r>
    </w:p>
    <w:bookmarkEnd w:id="0"/>
    <w:p>
      <w:pPr>
        <w:spacing w:after="0"/>
        <w:ind w:left="0"/>
        <w:jc w:val="both"/>
      </w:pPr>
      <w:r>
        <w:rPr>
          <w:rFonts w:ascii="Times New Roman"/>
          <w:b w:val="false"/>
          <w:i/>
          <w:color w:val="000000"/>
          <w:sz w:val="28"/>
        </w:rPr>
        <w:t>      Павлодар қаласының әкімі                   О. Қайыргелдинов</w:t>
      </w:r>
    </w:p>
    <w:bookmarkStart w:name="z5" w:id="1"/>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2013 жылғы 24 қаңтардағы </w:t>
      </w:r>
      <w:r>
        <w:br/>
      </w:r>
      <w:r>
        <w:rPr>
          <w:rFonts w:ascii="Times New Roman"/>
          <w:b w:val="false"/>
          <w:i w:val="false"/>
          <w:color w:val="000000"/>
          <w:sz w:val="28"/>
        </w:rPr>
        <w:t xml:space="preserve">
N 87/1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"Мемлекеттік тұрғын үй қорынан тұрғын үйге немесе жеке</w:t>
      </w:r>
      <w:r>
        <w:br/>
      </w:r>
      <w:r>
        <w:rPr>
          <w:rFonts w:ascii="Times New Roman"/>
          <w:b/>
          <w:i w:val="false"/>
          <w:color w:val="000000"/>
        </w:rPr>
        <w:t>
тұрғын үй қорынан жергілікті атқарушы орган жалдаған</w:t>
      </w:r>
      <w:r>
        <w:br/>
      </w:r>
      <w:r>
        <w:rPr>
          <w:rFonts w:ascii="Times New Roman"/>
          <w:b/>
          <w:i w:val="false"/>
          <w:color w:val="000000"/>
        </w:rPr>
        <w:t>
тұрғын үйге мұқтаж азаматтарды есепке қою және олардың</w:t>
      </w:r>
      <w:r>
        <w:br/>
      </w:r>
      <w:r>
        <w:rPr>
          <w:rFonts w:ascii="Times New Roman"/>
          <w:b/>
          <w:i w:val="false"/>
          <w:color w:val="000000"/>
        </w:rPr>
        <w:t>
кезегі"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қызметтің атауы: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Үкiметiнiң 2010 жылғы 8 ақпандағы N 76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 "Павлодар қаласының тұрғын үй-коммуналдық шаруашылық, жолаушылар көлігі және автомобиль жолдары" мемлекеттік мекемесімен (бұдан әрі – Уәкілетті орган), Павлодар облысы, Павлодар қаласы, Кривенко көшесі, 25, телефоны: (8-718-2) 32-02-42, жұмыс кестесі: сағат 13.00-ден 14.30-ға дейін түскі үзіліспен сағат 9.00-ден 18.30-ға дейін, демалыс күндері: сенбі, жексенбі және мерекелік күндері, қабылдау алдын ала жазылусыз және жеделдетіп қызмет көрсетусіз кезек күту тәртібімен, сондай–ақ, баламалы негізде Павлодар облысы бойынша "Халыққа қызмет көрсету орталығы" Республикалық мемлекеттік кәсіпорыны филиалымен, Павлодар облысы, Павлодар қаласы, Павлов көшесі, 48, телефоны: (8-718-2) 33-47-35, Павлодар қалалық бөлімі, Кутузов көшесі, 204, Павлодар қалалық N 1 бөлімі, Исиналиев көшесі, 24, жұмыс кестесі: сағат 9.00-ден 20.00-ге дейін түскі үзіліссіз, демалыс күндері – жексенбі және мерекелік күндері, қабылдау "электронды" кезек күту тәртібімен немесе Өтініш берушіде электрондық цифрлық қолтаңба болған жағдайда электрондық үкіметтің: "www. egov. kz" веб-порталы арқылы көрсетіледі.</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кезегінің реттік нөмірін көрсетіп, есепке қою туралы хабарлама немесе негізді себептерді көрсетіп, есепке қоюдан бас тарту туралы дәлелді жауап беру болып табылады (қағаз жеткізгіште немесе электрондық түрде).</w:t>
      </w:r>
      <w:r>
        <w:br/>
      </w:r>
      <w:r>
        <w:rPr>
          <w:rFonts w:ascii="Times New Roman"/>
          <w:b w:val="false"/>
          <w:i w:val="false"/>
          <w:color w:val="000000"/>
          <w:sz w:val="28"/>
        </w:rPr>
        <w:t>
</w:t>
      </w:r>
      <w:r>
        <w:rPr>
          <w:rFonts w:ascii="Times New Roman"/>
          <w:b w:val="false"/>
          <w:i w:val="false"/>
          <w:color w:val="000000"/>
          <w:sz w:val="28"/>
        </w:rPr>
        <w:t>
      6.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Қазақстан Республикасының азаматтарына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 Уәкілетті органда немесе порталда - 30 күнтізбелік күн ішінде.</w:t>
      </w:r>
      <w:r>
        <w:br/>
      </w:r>
      <w:r>
        <w:rPr>
          <w:rFonts w:ascii="Times New Roman"/>
          <w:b w:val="false"/>
          <w:i w:val="false"/>
          <w:color w:val="000000"/>
          <w:sz w:val="28"/>
        </w:rPr>
        <w:t>
      Уәкілетті органда құжаттарды тапсыру немесе алу кезінде кезекті күтуге жіберілетін ең көп уақыт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16" w:id="5"/>
    <w:p>
      <w:pPr>
        <w:spacing w:after="0"/>
        <w:ind w:left="0"/>
        <w:jc w:val="left"/>
      </w:pPr>
      <w:r>
        <w:rPr>
          <w:rFonts w:ascii="Times New Roman"/>
          <w:b/>
          <w:i w:val="false"/>
          <w:color w:val="000000"/>
        </w:rPr>
        <w:t xml:space="preserve"> 
2. Мемлекеттік қызметті көрсету әрекеттердің тәртібін сипаттау</w:t>
      </w:r>
    </w:p>
    <w:bookmarkEnd w:id="5"/>
    <w:bookmarkStart w:name="z17" w:id="6"/>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 сауалдың нөмірі және қабылданған күні, сұрау салынған мемлекеттік қызметтің түрі, қоса берілген құжаттардың саны және атауы, құжаттарды беру күні (уақыты) және орны, құжаттарды ресімдеуге сауалды қабылдаған қызметкердің тегі, аты, әкесінің аты, құжаттарды қабылдау туралы қолхат беріледі.</w:t>
      </w:r>
      <w:r>
        <w:br/>
      </w:r>
      <w:r>
        <w:rPr>
          <w:rFonts w:ascii="Times New Roman"/>
          <w:b w:val="false"/>
          <w:i w:val="false"/>
          <w:color w:val="000000"/>
          <w:sz w:val="28"/>
        </w:rPr>
        <w:t>
      Порталда мемлекеттік қызметті алушының "жеке кабинетіне" Уәкілетті орган өтініштің қабылданғаны туралы хабарлама-есеп жіберіледі, құжатты қабылдау күні мен уақыты және мемлекеттік қызметті алған күн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 құжаттарының мазмұны туралы ақпараттың сақталуын, қорғауды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12. Мемлекеттiк қызмет көрсету үрдісіне қатысушы құрылымдық-функционалдық бiрлiктер: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3) тұрғын үй комиссиясы.</w:t>
      </w:r>
      <w:r>
        <w:br/>
      </w:r>
      <w:r>
        <w:rPr>
          <w:rFonts w:ascii="Times New Roman"/>
          <w:b w:val="false"/>
          <w:i w:val="false"/>
          <w:color w:val="000000"/>
          <w:sz w:val="28"/>
        </w:rPr>
        <w:t>
</w:t>
      </w:r>
      <w:r>
        <w:rPr>
          <w:rFonts w:ascii="Times New Roman"/>
          <w:b w:val="false"/>
          <w:i w:val="false"/>
          <w:color w:val="000000"/>
          <w:sz w:val="28"/>
        </w:rPr>
        <w:t>
      13. Құрылымдық-функционалдық бірліктер іс-әрекеттерінің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 мен әрекеттердің кисынды байланысының сұлбасы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
    <w:bookmarkStart w:name="z23" w:id="7"/>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7"/>
    <w:bookmarkStart w:name="z24" w:id="8"/>
    <w:p>
      <w:pPr>
        <w:spacing w:after="0"/>
        <w:ind w:left="0"/>
        <w:jc w:val="both"/>
      </w:pPr>
      <w:r>
        <w:rPr>
          <w:rFonts w:ascii="Times New Roman"/>
          <w:b w:val="false"/>
          <w:i w:val="false"/>
          <w:color w:val="000000"/>
          <w:sz w:val="28"/>
        </w:rPr>
        <w:t>
      15. Қазақстан Республикасының заңдарына сәйкес лауазымды тұлғалар мемлекеттік қызметті көрсету тәртібін бұзғаны үшін жауапты болады.</w:t>
      </w:r>
    </w:p>
    <w:bookmarkEnd w:id="8"/>
    <w:bookmarkStart w:name="z25" w:id="9"/>
    <w:p>
      <w:pPr>
        <w:spacing w:after="0"/>
        <w:ind w:left="0"/>
        <w:jc w:val="both"/>
      </w:pPr>
      <w:r>
        <w:rPr>
          <w:rFonts w:ascii="Times New Roman"/>
          <w:b w:val="false"/>
          <w:i w:val="false"/>
          <w:color w:val="000000"/>
          <w:sz w:val="28"/>
        </w:rPr>
        <w:t>
2013 жылғы 24 қаңтардағы N 87/1</w:t>
      </w:r>
      <w:r>
        <w:br/>
      </w: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тұрғын үйге немесе жеке тұрғын үй</w:t>
      </w:r>
      <w:r>
        <w:br/>
      </w:r>
      <w:r>
        <w:rPr>
          <w:rFonts w:ascii="Times New Roman"/>
          <w:b w:val="false"/>
          <w:i w:val="false"/>
          <w:color w:val="000000"/>
          <w:sz w:val="28"/>
        </w:rPr>
        <w:t>
қорынан жергілікті атқарушы орган</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xml:space="preserve">
азаматтарды есепке қою және  </w:t>
      </w:r>
      <w:r>
        <w:br/>
      </w:r>
      <w:r>
        <w:rPr>
          <w:rFonts w:ascii="Times New Roman"/>
          <w:b w:val="false"/>
          <w:i w:val="false"/>
          <w:color w:val="000000"/>
          <w:sz w:val="28"/>
        </w:rPr>
        <w:t xml:space="preserve">
олардың кезегі"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9"/>
    <w:bookmarkStart w:name="z26" w:id="10"/>
    <w:p>
      <w:pPr>
        <w:spacing w:after="0"/>
        <w:ind w:left="0"/>
        <w:jc w:val="left"/>
      </w:pPr>
      <w:r>
        <w:rPr>
          <w:rFonts w:ascii="Times New Roman"/>
          <w:b/>
          <w:i w:val="false"/>
          <w:color w:val="000000"/>
        </w:rPr>
        <w:t xml:space="preserve"> 
1-кесте. Құрылымдық-функционалдық бірліктердің</w:t>
      </w:r>
      <w:r>
        <w:br/>
      </w:r>
      <w:r>
        <w:rPr>
          <w:rFonts w:ascii="Times New Roman"/>
          <w:b/>
          <w:i w:val="false"/>
          <w:color w:val="000000"/>
        </w:rPr>
        <w:t>
(бұдан әрі - бірлік) 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590"/>
        <w:gridCol w:w="1675"/>
        <w:gridCol w:w="1420"/>
        <w:gridCol w:w="1931"/>
        <w:gridCol w:w="1932"/>
        <w:gridCol w:w="1953"/>
        <w:gridCol w:w="1890"/>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ағынының) iс-әрекетi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тапсырған құжаттарды қабылдау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тұрғын үй комиссиясына жіберу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шешім немесе қызмет көрсетуге бас тарту себептерi көрсетiлген дәлелдi жауапты қабылдау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көрсетуге бас тарту себептерi көрсетiлген дәлелдi жауапты дайындау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көрсетуге бас тарту себептерi көрсетiлген дәлелдi жауапқа қол қою</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шешімі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көрсетуге бас тарту себептерi көрсетiлген дәлелдi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көрсетуге бас тарту себептерi көрсетiлген дәлелдi жауап</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көрсетуге бас тарту себептерi көрсетiлген дәлелдi жауапты беру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күнтізбелік күн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7" w:id="11"/>
    <w:p>
      <w:pPr>
        <w:spacing w:after="0"/>
        <w:ind w:left="0"/>
        <w:jc w:val="both"/>
      </w:pPr>
      <w:r>
        <w:rPr>
          <w:rFonts w:ascii="Times New Roman"/>
          <w:b w:val="false"/>
          <w:i w:val="false"/>
          <w:color w:val="000000"/>
          <w:sz w:val="28"/>
        </w:rPr>
        <w:t>
2013 жылғы 24 қаңтардағы N 87/1</w:t>
      </w:r>
      <w:r>
        <w:br/>
      </w: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тұрғын үйге немесе жеке тұрғын үй</w:t>
      </w:r>
      <w:r>
        <w:br/>
      </w:r>
      <w:r>
        <w:rPr>
          <w:rFonts w:ascii="Times New Roman"/>
          <w:b w:val="false"/>
          <w:i w:val="false"/>
          <w:color w:val="000000"/>
          <w:sz w:val="28"/>
        </w:rPr>
        <w:t>
қорынан жергілікті атқарушы орган</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xml:space="preserve">
азаматтарды есепке қою және  </w:t>
      </w:r>
      <w:r>
        <w:br/>
      </w:r>
      <w:r>
        <w:rPr>
          <w:rFonts w:ascii="Times New Roman"/>
          <w:b w:val="false"/>
          <w:i w:val="false"/>
          <w:color w:val="000000"/>
          <w:sz w:val="28"/>
        </w:rPr>
        <w:t xml:space="preserve">
олардың кезегі"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1"/>
    <w:bookmarkStart w:name="z28" w:id="12"/>
    <w:p>
      <w:pPr>
        <w:spacing w:after="0"/>
        <w:ind w:left="0"/>
        <w:jc w:val="left"/>
      </w:pPr>
      <w:r>
        <w:rPr>
          <w:rFonts w:ascii="Times New Roman"/>
          <w:b/>
          <w:i w:val="false"/>
          <w:color w:val="000000"/>
        </w:rPr>
        <w:t xml:space="preserve"> 
Мемлекеттік қызмет көрсету сызбасы</w:t>
      </w:r>
    </w:p>
    <w:bookmarkEnd w:id="12"/>
    <w:p>
      <w:pPr>
        <w:spacing w:after="0"/>
        <w:ind w:left="0"/>
        <w:jc w:val="both"/>
      </w:pPr>
      <w:r>
        <w:drawing>
          <wp:inline distT="0" distB="0" distL="0" distR="0">
            <wp:extent cx="7734300" cy="892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34300" cy="8928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