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5a3a" w14:textId="d375a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2013 жылғы 01 наурыздағы N 308/1 қаулысы. Павлодар облысының Әділет департаментінде 2013 жылғы 02 сәүірде N 3490 болып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Павлодар қаласының әкiмдiгi </w:t>
      </w:r>
      <w:r>
        <w:rPr>
          <w:rFonts w:ascii="Times New Roman"/>
          <w:b/>
          <w:i w:val="false"/>
          <w:color w:val="000000"/>
          <w:sz w:val="28"/>
        </w:rPr>
        <w:t>ҚАУЛЫ ЕТЕДI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"Екінші және үшінші</w:t>
      </w:r>
      <w:r>
        <w:rPr>
          <w:rFonts w:ascii="Times New Roman"/>
          <w:b w:val="false"/>
          <w:i w:val="false"/>
          <w:color w:val="000000"/>
          <w:sz w:val="28"/>
        </w:rPr>
        <w:t xml:space="preserve">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мемлекеттiк қызметтің қоса берілген регламентi бекiтілсін.</w:t>
      </w:r>
      <w:r>
        <w:br/>
      </w:r>
      <w:r>
        <w:rPr>
          <w:rFonts w:ascii="Times New Roman"/>
          <w:b w:val="false"/>
          <w:i w:val="false"/>
          <w:color w:val="000000"/>
          <w:sz w:val="28"/>
        </w:rPr>
        <w:t>
</w:t>
      </w:r>
      <w:r>
        <w:rPr>
          <w:rFonts w:ascii="Times New Roman"/>
          <w:b w:val="false"/>
          <w:i w:val="false"/>
          <w:color w:val="000000"/>
          <w:sz w:val="28"/>
        </w:rPr>
        <w:t>
      2. "Павлодар қаласы дене шынықтыру және спорт бөлімі" мемлекеттік мекемесі осы қаулының белгіленген тәртіпте әділет органдарында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қала әкiмiнiң жетекшілік жасайтын орынбасарына жүктелсiн.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кейiн он күнтiзбелiк күн өткен соң қолданысқа енгiзiледi.</w:t>
      </w:r>
    </w:p>
    <w:bookmarkEnd w:id="0"/>
    <w:p>
      <w:pPr>
        <w:spacing w:after="0"/>
        <w:ind w:left="0"/>
        <w:jc w:val="both"/>
      </w:pPr>
      <w:r>
        <w:rPr>
          <w:rFonts w:ascii="Times New Roman"/>
          <w:b w:val="false"/>
          <w:i/>
          <w:color w:val="000000"/>
          <w:sz w:val="28"/>
        </w:rPr>
        <w:t>      Павлодар қаласының әкімі                   О. Қайыргелдинов</w:t>
      </w:r>
    </w:p>
    <w:bookmarkStart w:name="z6" w:id="1"/>
    <w:p>
      <w:pPr>
        <w:spacing w:after="0"/>
        <w:ind w:left="0"/>
        <w:jc w:val="both"/>
      </w:pPr>
      <w:r>
        <w:rPr>
          <w:rFonts w:ascii="Times New Roman"/>
          <w:b w:val="false"/>
          <w:i w:val="false"/>
          <w:color w:val="000000"/>
          <w:sz w:val="28"/>
        </w:rPr>
        <w:t xml:space="preserve">
Павлодар қаласы әкімдігінің </w:t>
      </w:r>
      <w:r>
        <w:br/>
      </w:r>
      <w:r>
        <w:rPr>
          <w:rFonts w:ascii="Times New Roman"/>
          <w:b w:val="false"/>
          <w:i w:val="false"/>
          <w:color w:val="000000"/>
          <w:sz w:val="28"/>
        </w:rPr>
        <w:t xml:space="preserve">
2013 жылғы 01 наурыздағы  </w:t>
      </w:r>
      <w:r>
        <w:br/>
      </w:r>
      <w:r>
        <w:rPr>
          <w:rFonts w:ascii="Times New Roman"/>
          <w:b w:val="false"/>
          <w:i w:val="false"/>
          <w:color w:val="000000"/>
          <w:sz w:val="28"/>
        </w:rPr>
        <w:t>
N 308/1 қаулысымен бекітілген</w:t>
      </w:r>
    </w:p>
    <w:bookmarkEnd w:id="1"/>
    <w:bookmarkStart w:name="z7" w:id="2"/>
    <w:p>
      <w:pPr>
        <w:spacing w:after="0"/>
        <w:ind w:left="0"/>
        <w:jc w:val="left"/>
      </w:pPr>
      <w:r>
        <w:rPr>
          <w:rFonts w:ascii="Times New Roman"/>
          <w:b/>
          <w:i w:val="false"/>
          <w:color w:val="000000"/>
        </w:rPr>
        <w:t xml:space="preserve"> 
"Екінші және үшінші разрядтар, бірінші, екінші және</w:t>
      </w:r>
      <w:r>
        <w:br/>
      </w:r>
      <w:r>
        <w:rPr>
          <w:rFonts w:ascii="Times New Roman"/>
          <w:b/>
          <w:i w:val="false"/>
          <w:color w:val="000000"/>
        </w:rPr>
        <w:t>
үшінші жасөспiрiмдiк разрядтар, біліктілігі жоғары және</w:t>
      </w:r>
      <w:r>
        <w:br/>
      </w:r>
      <w:r>
        <w:rPr>
          <w:rFonts w:ascii="Times New Roman"/>
          <w:b/>
          <w:i w:val="false"/>
          <w:color w:val="000000"/>
        </w:rPr>
        <w:t>
орта деңгейдегі екінші санатты жаттықтырушы, біліктілігі</w:t>
      </w:r>
      <w:r>
        <w:br/>
      </w:r>
      <w:r>
        <w:rPr>
          <w:rFonts w:ascii="Times New Roman"/>
          <w:b/>
          <w:i w:val="false"/>
          <w:color w:val="000000"/>
        </w:rPr>
        <w:t>
жоғары деңгейдегі екінші санатты нұсқаушы-спортшы,</w:t>
      </w:r>
      <w:r>
        <w:br/>
      </w:r>
      <w:r>
        <w:rPr>
          <w:rFonts w:ascii="Times New Roman"/>
          <w:b/>
          <w:i w:val="false"/>
          <w:color w:val="000000"/>
        </w:rPr>
        <w:t>
біліктілігі жоғары және орта деңгейдегі екінші</w:t>
      </w:r>
      <w:r>
        <w:br/>
      </w:r>
      <w:r>
        <w:rPr>
          <w:rFonts w:ascii="Times New Roman"/>
          <w:b/>
          <w:i w:val="false"/>
          <w:color w:val="000000"/>
        </w:rPr>
        <w:t>
санатты әдіскер, спорт төрешісі спорттық разрядтары</w:t>
      </w:r>
      <w:r>
        <w:br/>
      </w:r>
      <w:r>
        <w:rPr>
          <w:rFonts w:ascii="Times New Roman"/>
          <w:b/>
          <w:i w:val="false"/>
          <w:color w:val="000000"/>
        </w:rPr>
        <w:t>
мен санаттарын беру"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Мемлекеттік қызметтің атауы: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(бұдан әрі-мемлекеттік қызмет).</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қызметтiң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тегiн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жаттықтырушыларға, әдiскерлерге, нұсқаушыларға, спортшыларға және спорт төрешiлерiне спорттық разрядтары мен бiлiктiлiктердi ресми тану мақсатында көрсетiледi (бұдан әрi-алушылар).</w:t>
      </w:r>
      <w:r>
        <w:br/>
      </w:r>
      <w:r>
        <w:rPr>
          <w:rFonts w:ascii="Times New Roman"/>
          <w:b w:val="false"/>
          <w:i w:val="false"/>
          <w:color w:val="000000"/>
          <w:sz w:val="28"/>
        </w:rPr>
        <w:t>
</w:t>
      </w:r>
      <w:r>
        <w:rPr>
          <w:rFonts w:ascii="Times New Roman"/>
          <w:b w:val="false"/>
          <w:i w:val="false"/>
          <w:color w:val="000000"/>
          <w:sz w:val="28"/>
        </w:rPr>
        <w:t>
      5. "Екiншi және үшiншi разрядтар, бiрiншi, екiншi және үшiншi жасөспiрiмдiк разрядтар, бiлiктiлiгi жоғары және орта деңгейдегi екiншi санатты жаттықтырушы, бiлiктiлiгi жоғары деңгейдегi екiншi санатты нұсқаушы-спортшы, бiлiктiлiгi жоғары және орта деңгейдегi екiншi санатты әдiскер, спорт төрешiсi спорттық разрядтары мен санаттарын беру" мемлекеттiк қызметі Қазақстан Республикасы Үкiметiнiң 2012 жылғы 27 шiлдедегi N 981 </w:t>
      </w:r>
      <w:r>
        <w:rPr>
          <w:rFonts w:ascii="Times New Roman"/>
          <w:b w:val="false"/>
          <w:i w:val="false"/>
          <w:color w:val="000000"/>
          <w:sz w:val="28"/>
        </w:rPr>
        <w:t>қаулысымен</w:t>
      </w:r>
      <w:r>
        <w:rPr>
          <w:rFonts w:ascii="Times New Roman"/>
          <w:b w:val="false"/>
          <w:i w:val="false"/>
          <w:color w:val="000000"/>
          <w:sz w:val="28"/>
        </w:rPr>
        <w:t xml:space="preserve"> бекiтiлген мемлекеттік </w:t>
      </w:r>
      <w:r>
        <w:rPr>
          <w:rFonts w:ascii="Times New Roman"/>
          <w:b w:val="false"/>
          <w:i w:val="false"/>
          <w:color w:val="000000"/>
          <w:sz w:val="28"/>
        </w:rPr>
        <w:t>стандарт</w:t>
      </w:r>
      <w:r>
        <w:rPr>
          <w:rFonts w:ascii="Times New Roman"/>
          <w:b w:val="false"/>
          <w:i w:val="false"/>
          <w:color w:val="000000"/>
          <w:sz w:val="28"/>
        </w:rPr>
        <w:t xml:space="preserve"> негізінде көрсетіледі (бұдан әрi - стандарт).</w:t>
      </w:r>
      <w:r>
        <w:br/>
      </w:r>
      <w:r>
        <w:rPr>
          <w:rFonts w:ascii="Times New Roman"/>
          <w:b w:val="false"/>
          <w:i w:val="false"/>
          <w:color w:val="000000"/>
          <w:sz w:val="28"/>
        </w:rPr>
        <w:t>
</w:t>
      </w:r>
      <w:r>
        <w:rPr>
          <w:rFonts w:ascii="Times New Roman"/>
          <w:b w:val="false"/>
          <w:i w:val="false"/>
          <w:color w:val="000000"/>
          <w:sz w:val="28"/>
        </w:rPr>
        <w:t>
      6. Мемлекеттік қызмет "Павлодар қаласы дене шынықтыру және спорт бөлімі" мемлекеттік мекемесімен (бұдан әрi - уәкілетті орган), Павлодар облысы, Павлодар қаласы, 1 Май көшесі, 170, демалыс және мереке күндерiн қоспағанда, сағат 9.00-ден 18.30-ге дейiн, түскi асқа үзiлiс сағат 13.00-ден 14.30-ге дейiн халыққа қызмет көрсету орталықтары арқылы (бұдан әрi - орталық), Павлодар облысы, Павлодар қаласы, Павлов көшесі, 48, "Халыққа қызмет көрсету орталығы" Республикалық мемлекеттік кәсіпорны филиалымен, Кутузов көшесі, 204, Павлодар қалалық бөлімімен, Исенәлиев көшесі, 24, N 1 Павлодар қалалық бөлімімен көрсетіледi.</w:t>
      </w:r>
      <w:r>
        <w:br/>
      </w:r>
      <w:r>
        <w:rPr>
          <w:rFonts w:ascii="Times New Roman"/>
          <w:b w:val="false"/>
          <w:i w:val="false"/>
          <w:color w:val="000000"/>
          <w:sz w:val="28"/>
        </w:rPr>
        <w:t>
      Қабылдау электрондық кезек тәртiбiнде жеделдетiлген қызмет көрсетусiз жүзеге асырылады.</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Мобильді орталықтар құжаттар қабылдауды орталық бекіткен кестеге сәйкес, бірақ бір елді мекенде кемінде алты жұмыс сағаты бойы жүзеге асырады.</w:t>
      </w:r>
      <w:r>
        <w:br/>
      </w:r>
      <w:r>
        <w:rPr>
          <w:rFonts w:ascii="Times New Roman"/>
          <w:b w:val="false"/>
          <w:i w:val="false"/>
          <w:color w:val="000000"/>
          <w:sz w:val="28"/>
        </w:rPr>
        <w:t>
</w:t>
      </w:r>
      <w:r>
        <w:rPr>
          <w:rFonts w:ascii="Times New Roman"/>
          <w:b w:val="false"/>
          <w:i w:val="false"/>
          <w:color w:val="000000"/>
          <w:sz w:val="28"/>
        </w:rPr>
        <w:t>
      7. Мемлекеттiк қызмет нәтижесi қағаз жеткiзгiште 5 жыл мерзiмге спорттық разряд немесе санат беру туралы бұйрықтан үзiндi не мемлекеттiк көрсетуден бас тарту туралы электрондық құжат нысанындағы дәлелдi жауап болып табылады.</w:t>
      </w:r>
    </w:p>
    <w:bookmarkEnd w:id="4"/>
    <w:bookmarkStart w:name="z16" w:id="5"/>
    <w:p>
      <w:pPr>
        <w:spacing w:after="0"/>
        <w:ind w:left="0"/>
        <w:jc w:val="left"/>
      </w:pPr>
      <w:r>
        <w:rPr>
          <w:rFonts w:ascii="Times New Roman"/>
          <w:b/>
          <w:i w:val="false"/>
          <w:color w:val="000000"/>
        </w:rPr>
        <w:t xml:space="preserve"> 
2. Мемлекеттiк қызмет көрсету тәртiбi</w:t>
      </w:r>
    </w:p>
    <w:bookmarkEnd w:id="5"/>
    <w:bookmarkStart w:name="z17" w:id="6"/>
    <w:p>
      <w:pPr>
        <w:spacing w:after="0"/>
        <w:ind w:left="0"/>
        <w:jc w:val="both"/>
      </w:pPr>
      <w:r>
        <w:rPr>
          <w:rFonts w:ascii="Times New Roman"/>
          <w:b w:val="false"/>
          <w:i w:val="false"/>
          <w:color w:val="000000"/>
          <w:sz w:val="28"/>
        </w:rPr>
        <w:t>
      8. Мемлекеттiк қызмет көрсету мерзiмi:</w:t>
      </w:r>
      <w:r>
        <w:br/>
      </w:r>
      <w:r>
        <w:rPr>
          <w:rFonts w:ascii="Times New Roman"/>
          <w:b w:val="false"/>
          <w:i w:val="false"/>
          <w:color w:val="000000"/>
          <w:sz w:val="28"/>
        </w:rPr>
        <w:t>
      1) мемлекеттiк қызмет көрсету мерзiмi алушы жүгiнген сәттен бастап күнтiзбелiк 30 күннен аспайды (құжаттарды қабылдау күнi мемлекеттiк қызмет көрсету мерзiмiне кiрмейдi, бұл ретте жергiлiктi атқарушы орган мемлекеттiк қызмет көрсету нәтижесiн мемлекеттiк қызмет көрсету мерзiмi аяқталғанға бiр күн қалғанда ұсынады);</w:t>
      </w:r>
      <w:r>
        <w:br/>
      </w:r>
      <w:r>
        <w:rPr>
          <w:rFonts w:ascii="Times New Roman"/>
          <w:b w:val="false"/>
          <w:i w:val="false"/>
          <w:color w:val="000000"/>
          <w:sz w:val="28"/>
        </w:rPr>
        <w:t>
      2) алушы жүгiнген күнi сол жерде көрсетiлетiн мемлекеттiк қызметтi алуға дейiнгi күтудiң жол берiлетiн ең көп уақыты 20 (жиырма) минуттан аспайды;</w:t>
      </w:r>
      <w:r>
        <w:br/>
      </w:r>
      <w:r>
        <w:rPr>
          <w:rFonts w:ascii="Times New Roman"/>
          <w:b w:val="false"/>
          <w:i w:val="false"/>
          <w:color w:val="000000"/>
          <w:sz w:val="28"/>
        </w:rPr>
        <w:t>
      3) алушы жүгiнген күнi сол жерде көрсетiлетiн мемлекеттiк қызметтi алушыға қызмет көрсетудiң жол берiлетiн ең көп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 негізі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қабылдауды орталықтың қызметкерлерiмен жүзеге асырылады.</w:t>
      </w:r>
    </w:p>
    <w:bookmarkEnd w:id="6"/>
    <w:bookmarkStart w:name="z20" w:id="7"/>
    <w:p>
      <w:pPr>
        <w:spacing w:after="0"/>
        <w:ind w:left="0"/>
        <w:jc w:val="left"/>
      </w:pPr>
      <w:r>
        <w:rPr>
          <w:rFonts w:ascii="Times New Roman"/>
          <w:b/>
          <w:i w:val="false"/>
          <w:color w:val="000000"/>
        </w:rPr>
        <w:t xml:space="preserve"> 
3. Мемлекеттік қызмет көрсету үдерісіндегі іс-әрекет</w:t>
      </w:r>
      <w:r>
        <w:br/>
      </w:r>
      <w:r>
        <w:rPr>
          <w:rFonts w:ascii="Times New Roman"/>
          <w:b/>
          <w:i w:val="false"/>
          <w:color w:val="000000"/>
        </w:rPr>
        <w:t>
(өзара іс-қимыл) тәртібінің сипаттамасы</w:t>
      </w:r>
    </w:p>
    <w:bookmarkEnd w:id="7"/>
    <w:bookmarkStart w:name="z21" w:id="8"/>
    <w:p>
      <w:pPr>
        <w:spacing w:after="0"/>
        <w:ind w:left="0"/>
        <w:jc w:val="both"/>
      </w:pPr>
      <w:r>
        <w:rPr>
          <w:rFonts w:ascii="Times New Roman"/>
          <w:b w:val="false"/>
          <w:i w:val="false"/>
          <w:color w:val="000000"/>
          <w:sz w:val="28"/>
        </w:rPr>
        <w:t>
      11. Мемлекеттiк қызметті алу үшін алушы орталыққа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толық құжаттар тізімін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алушыларға мемлекеттік қызметті алу үшін қажетті құжаттарды тапсырғаны үшін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барысында келесі құрылымдық- функционалдық бірліктері әрекет етеді (бұдан әрі - ҚФБ):</w:t>
      </w:r>
      <w:r>
        <w:br/>
      </w:r>
      <w:r>
        <w:rPr>
          <w:rFonts w:ascii="Times New Roman"/>
          <w:b w:val="false"/>
          <w:i w:val="false"/>
          <w:color w:val="000000"/>
          <w:sz w:val="28"/>
        </w:rPr>
        <w:t>
      1) уәкілетті орган қызметкері;</w:t>
      </w:r>
      <w:r>
        <w:br/>
      </w:r>
      <w:r>
        <w:rPr>
          <w:rFonts w:ascii="Times New Roman"/>
          <w:b w:val="false"/>
          <w:i w:val="false"/>
          <w:color w:val="000000"/>
          <w:sz w:val="28"/>
        </w:rPr>
        <w:t>
      2) уәкілетті орган комиссиясы;</w:t>
      </w:r>
      <w:r>
        <w:br/>
      </w:r>
      <w:r>
        <w:rPr>
          <w:rFonts w:ascii="Times New Roman"/>
          <w:b w:val="false"/>
          <w:i w:val="false"/>
          <w:color w:val="000000"/>
          <w:sz w:val="28"/>
        </w:rPr>
        <w:t>
      3) уәкілетті орган бастығы.</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әкімшілік іс-әрекеттің орындалу мерзімін көрсете отырып, әрбір ҚФБ әкімшілік іс-әрекеттер (рәсімдер) өзара іс-қимыл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15.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8"/>
    <w:bookmarkStart w:name="z26" w:id="9"/>
    <w:p>
      <w:pPr>
        <w:spacing w:after="0"/>
        <w:ind w:left="0"/>
        <w:jc w:val="left"/>
      </w:pPr>
      <w:r>
        <w:rPr>
          <w:rFonts w:ascii="Times New Roman"/>
          <w:b/>
          <w:i w:val="false"/>
          <w:color w:val="000000"/>
        </w:rPr>
        <w:t xml:space="preserve"> 
4. Мемлекеттік қызмет көрсететін лауазымдық</w:t>
      </w:r>
      <w:r>
        <w:br/>
      </w:r>
      <w:r>
        <w:rPr>
          <w:rFonts w:ascii="Times New Roman"/>
          <w:b/>
          <w:i w:val="false"/>
          <w:color w:val="000000"/>
        </w:rPr>
        <w:t>
тұлғалардың жауапкершіліктері</w:t>
      </w:r>
    </w:p>
    <w:bookmarkEnd w:id="9"/>
    <w:bookmarkStart w:name="z27" w:id="10"/>
    <w:p>
      <w:pPr>
        <w:spacing w:after="0"/>
        <w:ind w:left="0"/>
        <w:jc w:val="both"/>
      </w:pPr>
      <w:r>
        <w:rPr>
          <w:rFonts w:ascii="Times New Roman"/>
          <w:b w:val="false"/>
          <w:i w:val="false"/>
          <w:color w:val="000000"/>
          <w:sz w:val="28"/>
        </w:rPr>
        <w:t>
      16. Уәкілетті органның лауазымды тұлғалары және орталық қызметкерлері мемлекеттік қызмет көрсету барысында шешім қабылдау және әрекет ету (әрекет етпеу) үшін Қазақстан Республикасы заңнамасында көрсетілген тәртібіне сәйкес жауапкершілікке тартылады.</w:t>
      </w:r>
    </w:p>
    <w:bookmarkEnd w:id="10"/>
    <w:bookmarkStart w:name="z28" w:id="11"/>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xml:space="preserve">
бiлiктiлiгi жоғары және орта деңгейдегi       </w:t>
      </w:r>
      <w:r>
        <w:br/>
      </w:r>
      <w:r>
        <w:rPr>
          <w:rFonts w:ascii="Times New Roman"/>
          <w:b w:val="false"/>
          <w:i w:val="false"/>
          <w:color w:val="000000"/>
          <w:sz w:val="28"/>
        </w:rPr>
        <w:t xml:space="preserve">
екiншi санатты жаттықтырушы, бiлiктiлiгi жоғары   </w:t>
      </w:r>
      <w:r>
        <w:br/>
      </w:r>
      <w:r>
        <w:rPr>
          <w:rFonts w:ascii="Times New Roman"/>
          <w:b w:val="false"/>
          <w:i w:val="false"/>
          <w:color w:val="000000"/>
          <w:sz w:val="28"/>
        </w:rPr>
        <w:t xml:space="preserve">
деңгейдегi екiншi санатты нұсқаушы-спортшы,    </w:t>
      </w:r>
      <w:r>
        <w:br/>
      </w:r>
      <w:r>
        <w:rPr>
          <w:rFonts w:ascii="Times New Roman"/>
          <w:b w:val="false"/>
          <w:i w:val="false"/>
          <w:color w:val="000000"/>
          <w:sz w:val="28"/>
        </w:rPr>
        <w:t xml:space="preserve">
бiлiктiлiгi жоғары және орта деңгейдегi екiншi   </w:t>
      </w:r>
      <w:r>
        <w:br/>
      </w:r>
      <w:r>
        <w:rPr>
          <w:rFonts w:ascii="Times New Roman"/>
          <w:b w:val="false"/>
          <w:i w:val="false"/>
          <w:color w:val="000000"/>
          <w:sz w:val="28"/>
        </w:rPr>
        <w:t>
санатты әдiскер, спорт төрешiсi спорттық разрядтары</w:t>
      </w:r>
      <w:r>
        <w:br/>
      </w:r>
      <w:r>
        <w:rPr>
          <w:rFonts w:ascii="Times New Roman"/>
          <w:b w:val="false"/>
          <w:i w:val="false"/>
          <w:color w:val="000000"/>
          <w:sz w:val="28"/>
        </w:rPr>
        <w:t xml:space="preserve">
мен санаттарын беру" мемлекеттік қызмет   </w:t>
      </w:r>
      <w:r>
        <w:br/>
      </w:r>
      <w:r>
        <w:rPr>
          <w:rFonts w:ascii="Times New Roman"/>
          <w:b w:val="false"/>
          <w:i w:val="false"/>
          <w:color w:val="000000"/>
          <w:sz w:val="28"/>
        </w:rPr>
        <w:t xml:space="preserve">
регламентіне 1 қосымша           </w:t>
      </w:r>
    </w:p>
    <w:bookmarkEnd w:id="11"/>
    <w:bookmarkStart w:name="z29" w:id="12"/>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(бұдан әрі - ҚФБ) сипаттау әрекеті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1607"/>
        <w:gridCol w:w="1607"/>
        <w:gridCol w:w="1788"/>
        <w:gridCol w:w="1607"/>
        <w:gridCol w:w="1889"/>
        <w:gridCol w:w="1769"/>
        <w:gridCol w:w="2032"/>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Жұмыс әрекеті (жүру, жұмыс ағыны)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(жүру, жұмыс ағыны)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комиссиясы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қызметкері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(үдерістің,рәсімнің, операцияның) және олардың сипаттамасы</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Алушымен ұсынылған құжаттарды қарастыру</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бұйрықты шығару туралы</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бұйрығынан көшірме жобасын дайындау туралы немесе мемлекеттік қызмет көрсетуден бас тарту туралы дәлелді жауап</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бұйрығынан көшірме жобасына қол қою туралы немесе мемлекеттік қызмет көрсетуден бас тарту туралы дәлелді жауап</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порттық разрядтары және санаттарын беру бұйрығынан көшірме жобасын беру туралы немесе мемлекеттік қызмет көрсетуден туралы дәлелді жауап бас тарту</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ұйымдастырушылық-өкімдік шешімдер)</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туралы құжаттар</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туралы немесе спорттық разрядтары және санаттарын беру құжаттарды қарастырудан бас тарту шешімі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туралы бұйрық</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бұйрығынан көшірме жобасын дайындау туралы немесе мемлекеттік қызмет көрсетуден бас тарту туралы дәлелді жауап</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бұйрығынан көшірме жобасына қол қою туралы немесе мемлекеттік қызмет көрсетуден бас тарту туралы дәлелді жауап</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разрядтары және санаттарын беру бұйрығынан көшірме жобасын беру туралы немесе мемлекеттік қызмет көрсетуден бас тарту туралы дәлелді жауап</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күнтізбелік күн</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3"/>
    <w:p>
      <w:pPr>
        <w:spacing w:after="0"/>
        <w:ind w:left="0"/>
        <w:jc w:val="both"/>
      </w:pPr>
      <w:r>
        <w:rPr>
          <w:rFonts w:ascii="Times New Roman"/>
          <w:b w:val="false"/>
          <w:i w:val="false"/>
          <w:color w:val="000000"/>
          <w:sz w:val="28"/>
        </w:rPr>
        <w:t xml:space="preserve">
"Екiншi және үшiншi разрядтар, бiрiншi,       </w:t>
      </w:r>
      <w:r>
        <w:br/>
      </w:r>
      <w:r>
        <w:rPr>
          <w:rFonts w:ascii="Times New Roman"/>
          <w:b w:val="false"/>
          <w:i w:val="false"/>
          <w:color w:val="000000"/>
          <w:sz w:val="28"/>
        </w:rPr>
        <w:t xml:space="preserve">
екiншi және үшiншi жасөспiрiмдiк разрядтар,     </w:t>
      </w:r>
      <w:r>
        <w:br/>
      </w:r>
      <w:r>
        <w:rPr>
          <w:rFonts w:ascii="Times New Roman"/>
          <w:b w:val="false"/>
          <w:i w:val="false"/>
          <w:color w:val="000000"/>
          <w:sz w:val="28"/>
        </w:rPr>
        <w:t xml:space="preserve">
бiлiктiлiгi жоғары және орта деңгейдегi       </w:t>
      </w:r>
      <w:r>
        <w:br/>
      </w:r>
      <w:r>
        <w:rPr>
          <w:rFonts w:ascii="Times New Roman"/>
          <w:b w:val="false"/>
          <w:i w:val="false"/>
          <w:color w:val="000000"/>
          <w:sz w:val="28"/>
        </w:rPr>
        <w:t xml:space="preserve">
екiншi санатты жаттықтырушы, бiлiктiлiгi жоғары   </w:t>
      </w:r>
      <w:r>
        <w:br/>
      </w:r>
      <w:r>
        <w:rPr>
          <w:rFonts w:ascii="Times New Roman"/>
          <w:b w:val="false"/>
          <w:i w:val="false"/>
          <w:color w:val="000000"/>
          <w:sz w:val="28"/>
        </w:rPr>
        <w:t xml:space="preserve">
деңгейдегi екiншi санатты нұсқаушы-спортшы,    </w:t>
      </w:r>
      <w:r>
        <w:br/>
      </w:r>
      <w:r>
        <w:rPr>
          <w:rFonts w:ascii="Times New Roman"/>
          <w:b w:val="false"/>
          <w:i w:val="false"/>
          <w:color w:val="000000"/>
          <w:sz w:val="28"/>
        </w:rPr>
        <w:t xml:space="preserve">
бiлiктiлiгi жоғары және орта деңгейдегi екiншi   </w:t>
      </w:r>
      <w:r>
        <w:br/>
      </w:r>
      <w:r>
        <w:rPr>
          <w:rFonts w:ascii="Times New Roman"/>
          <w:b w:val="false"/>
          <w:i w:val="false"/>
          <w:color w:val="000000"/>
          <w:sz w:val="28"/>
        </w:rPr>
        <w:t>
санатты әдiскер, спорт төрешiсi спорттық разрядтары</w:t>
      </w:r>
      <w:r>
        <w:br/>
      </w:r>
      <w:r>
        <w:rPr>
          <w:rFonts w:ascii="Times New Roman"/>
          <w:b w:val="false"/>
          <w:i w:val="false"/>
          <w:color w:val="000000"/>
          <w:sz w:val="28"/>
        </w:rPr>
        <w:t xml:space="preserve">
мен санаттарын беру" мемлекеттік қызмет   </w:t>
      </w:r>
      <w:r>
        <w:br/>
      </w:r>
      <w:r>
        <w:rPr>
          <w:rFonts w:ascii="Times New Roman"/>
          <w:b w:val="false"/>
          <w:i w:val="false"/>
          <w:color w:val="000000"/>
          <w:sz w:val="28"/>
        </w:rPr>
        <w:t xml:space="preserve">
регламентіне 2 қосымша           </w:t>
      </w:r>
    </w:p>
    <w:bookmarkEnd w:id="13"/>
    <w:bookmarkStart w:name="z31" w:id="14"/>
    <w:p>
      <w:pPr>
        <w:spacing w:after="0"/>
        <w:ind w:left="0"/>
        <w:jc w:val="left"/>
      </w:pPr>
      <w:r>
        <w:rPr>
          <w:rFonts w:ascii="Times New Roman"/>
          <w:b/>
          <w:i w:val="false"/>
          <w:color w:val="000000"/>
        </w:rPr>
        <w:t xml:space="preserve"> 
Мемлекеттік қызмет көрсету үдерісінің сызбасы</w:t>
      </w:r>
    </w:p>
    <w:bookmarkEnd w:id="14"/>
    <w:p>
      <w:pPr>
        <w:spacing w:after="0"/>
        <w:ind w:left="0"/>
        <w:jc w:val="both"/>
      </w:pPr>
      <w:r>
        <w:drawing>
          <wp:inline distT="0" distB="0" distL="0" distR="0">
            <wp:extent cx="7061200" cy="828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61200" cy="8280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