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0702" w14:textId="a730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2014 - 2016 жылдарға арналған Ақсу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25 желтоқсандағы N 171/25 шешімі. Павлодар облысының Әділет департаментінде 2014 жылғы 09 қаңтарда N 3658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75-бабының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Қазақстан Республикасының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2013 жылғы 13 желтоқсандағы "2014 - 2016 жылдарға арналған облыстық бюджет туралы" N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Қаланың 2014 - 2016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бекітілсін, соның ішінде 2014 жылға арналған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7949450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4880061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82852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–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2986030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8081296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167693;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11464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179157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124146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стып алу – 124146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-423685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423685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1-тармаққа өзгерістер енгізілді - Павлодар облысы Ақсу қалалық мәслихатының 04.02.2014 </w:t>
      </w:r>
      <w:r>
        <w:rPr>
          <w:rFonts w:ascii="Times New Roman"/>
          <w:b w:val="false"/>
          <w:i w:val="false"/>
          <w:color w:val="000000"/>
          <w:sz w:val="28"/>
        </w:rPr>
        <w:t>N 193/27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06.05.2014 </w:t>
      </w:r>
      <w:r>
        <w:rPr>
          <w:rFonts w:ascii="Times New Roman"/>
          <w:b w:val="false"/>
          <w:i w:val="false"/>
          <w:color w:val="000000"/>
          <w:sz w:val="28"/>
        </w:rPr>
        <w:t>N 225/31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17.06.2014 </w:t>
      </w:r>
      <w:r>
        <w:rPr>
          <w:rFonts w:ascii="Times New Roman"/>
          <w:b w:val="false"/>
          <w:i w:val="false"/>
          <w:color w:val="000000"/>
          <w:sz w:val="28"/>
        </w:rPr>
        <w:t>N 235/33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31.07.2014 </w:t>
      </w:r>
      <w:r>
        <w:rPr>
          <w:rFonts w:ascii="Times New Roman"/>
          <w:b w:val="false"/>
          <w:i w:val="false"/>
          <w:color w:val="000000"/>
          <w:sz w:val="28"/>
        </w:rPr>
        <w:t>N 244/35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29.10.2014 </w:t>
      </w:r>
      <w:r>
        <w:rPr>
          <w:rFonts w:ascii="Times New Roman"/>
          <w:b w:val="false"/>
          <w:i w:val="false"/>
          <w:color w:val="000000"/>
          <w:sz w:val="28"/>
        </w:rPr>
        <w:t>N 280/39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10.12.2014 </w:t>
      </w:r>
      <w:r>
        <w:rPr>
          <w:rFonts w:ascii="Times New Roman"/>
          <w:b w:val="false"/>
          <w:i w:val="false"/>
          <w:color w:val="000000"/>
          <w:sz w:val="28"/>
        </w:rPr>
        <w:t>N 283/40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Ақсу қаласының 2014 жылдарға арналған бюджеттін орындау барысында секвестрлеуге жатпайтын қалалық бюджеттік бағдарламалардың тізімдемесі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2014 жылдарға арналған селолық округтер әкімдерінің аппараттары бойынша қалалық бюджеттік бағдарламалардың тізімдемесі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4-тармақ жаңа редакцияда - Павлодар облысы Ақсу қалалық мәслихатының 27.03.2014 </w:t>
      </w:r>
      <w:r>
        <w:rPr>
          <w:rFonts w:ascii="Times New Roman"/>
          <w:b w:val="false"/>
          <w:i w:val="false"/>
          <w:color w:val="000000"/>
          <w:sz w:val="28"/>
        </w:rPr>
        <w:t>N 200/29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2014 жылға арналған қалалық бюджетте Ақсу қаласының бюджетінен облыстық бюджетке 299376 мың теңге сомасында өндіріп алу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2014 жылда әлеуметтік салық аударымдарының нормативі 30 пайыз мөлшерінде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Ақсу қаласының жергілікті атқарушы органының 2014 жылға арналған резерві 7386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7-тармаққа өзгерістер енгізілді - Павлодар облысы Ақсу қалалық мәслихатының 31.07.2014 </w:t>
      </w:r>
      <w:r>
        <w:rPr>
          <w:rFonts w:ascii="Times New Roman"/>
          <w:b w:val="false"/>
          <w:i w:val="false"/>
          <w:color w:val="000000"/>
          <w:sz w:val="28"/>
        </w:rPr>
        <w:t>N 244/35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29.10.2014 </w:t>
      </w:r>
      <w:r>
        <w:rPr>
          <w:rFonts w:ascii="Times New Roman"/>
          <w:b w:val="false"/>
          <w:i w:val="false"/>
          <w:color w:val="000000"/>
          <w:sz w:val="28"/>
        </w:rPr>
        <w:t>N 280/39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енгізіледі); 10.12.2014 </w:t>
      </w:r>
      <w:r>
        <w:rPr>
          <w:rFonts w:ascii="Times New Roman"/>
          <w:b w:val="false"/>
          <w:i w:val="false"/>
          <w:color w:val="000000"/>
          <w:sz w:val="28"/>
        </w:rPr>
        <w:t>N 283/40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 қалалық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Ақсу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жаңа редакцияда - Павлодар облысы Ақсу қалалық мәслихатының 10.12.2014 </w:t>
      </w:r>
      <w:r>
        <w:rPr>
          <w:rFonts w:ascii="Times New Roman"/>
          <w:b w:val="false"/>
          <w:i w:val="false"/>
          <w:color w:val="ff0000"/>
          <w:sz w:val="28"/>
        </w:rPr>
        <w:t>N 283/40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1199"/>
        <w:gridCol w:w="1199"/>
        <w:gridCol w:w="5675"/>
        <w:gridCol w:w="24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7949450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2352249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2352249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8081296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маңызы бар қала, кент, ауыл, ауылдық округ әкімінің қызметін қамтамасыз ету бойынша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 жүргізу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қозғалысы қауіпсіздігін қамтамасыз ету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3502431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2192893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2087911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және оларды қайта жаңғырту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сапасын жақсарту бойынша іс-шаралар жоспарын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“Жұмыспен қамту - 2020” бағдарламасы бойынша ауылдық елді мекендерді дамыту шеңберінде нысандарды жөндеу және абаттандыру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Көппәтерлі тұрғын үйлердің энергетикалық аудитін жүргізу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“Жұмыспен қамту - 2020”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үйлерді жобалау, салу және (немесе) сатып алу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жайғастыру және (немесе) сатып алу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және суды бөлу жүйесін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спорттың және спорттың ұлттық түрлерін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деңгейінде спорттық жарыстар өткiзу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бойынша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 мемлекеттік ақпараттық саясат жүргізу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аппаратты,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 саласындағы басқа да қызмет көрсетулер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жүйесін дамыту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оларды жоюды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 сызбаларын әзірлеу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жағынан дамытуға жәрдемдесу бойынша шараларды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Моноқалаларды ағымдағы жайластыру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бюджеттік инвестициялық жобаларды іске асыру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шеңберінде 2012 - 2020 жылдарға арналған Моноқалаларды дамытуда жобаларды іске асыру үшін кредиттер бойынша пайыздық мөлшерлемені қаражаттандыру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2012 - 2020 жылдарға арналған Моноқалаларды дамыту бағдарламасы шеңберінде жаңа өндірістерді дамытуға гранттар беру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несиелендіру: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 мамандарын әлеуметтік қолдау бойынша шараларды іске асыру үшін бюджеттік несиелер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 дамытуға жәрдемдесу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органдардың жарғы капиталын ұлғайту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-423685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Ақсу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2-қосымша жаңа редакцияда - Павлодар облысы Ақсу қалалық мәслихатының 04.02.2014 </w:t>
      </w:r>
      <w:r>
        <w:rPr>
          <w:rFonts w:ascii="Times New Roman"/>
          <w:b w:val="false"/>
          <w:i w:val="false"/>
          <w:color w:val="ff0000"/>
          <w:sz w:val="28"/>
        </w:rPr>
        <w:t>N 193/27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"/>
        <w:gridCol w:w="918"/>
        <w:gridCol w:w="1247"/>
        <w:gridCol w:w="1247"/>
        <w:gridCol w:w="5413"/>
        <w:gridCol w:w="25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5655216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маңызы бар қала, кент, ауыл, ауылдық округ әкімінің қызметін қамтамасыз ету бойынша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 - шаралар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мектеке дейін және кері тегін тасуды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(қамкоршыларға) жетім баланы (жетім балаларды) және ата - анасының қамкорлығынсыз қалған баланы (балаларды) қамтамасыз етуге ай сайын ақшалай қаражат төлеу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ата-анасының қамқорлығынсыз қалған баланы (балаларды) асырап алған Қазақстан азаматтарына біржолғы ақшалай қаражат төлеу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үйлердің энергетикалық аудитін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тұрғын үй инспекциясы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Бұкаралық спорттың және спорттың ұлттық түрлерін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 радиохабарлар арқылы мемлекеттік ақпараттық саясатты жүргізу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аппаратты,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оларды жоюды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 сызбаларын әзірлеу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жағынан дамуына жәрдемдесу бойынша шараларды іске асыру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Ақсу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3-қосымша жаңа редакцияда - Павлодар облысы Ақсу қалалық мәслихатының 04.02.2014 </w:t>
      </w:r>
      <w:r>
        <w:rPr>
          <w:rFonts w:ascii="Times New Roman"/>
          <w:b w:val="false"/>
          <w:i w:val="false"/>
          <w:color w:val="ff0000"/>
          <w:sz w:val="28"/>
        </w:rPr>
        <w:t>N 193/27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14"/>
        <w:gridCol w:w="838"/>
        <w:gridCol w:w="911"/>
        <w:gridCol w:w="539"/>
        <w:gridCol w:w="845"/>
        <w:gridCol w:w="542"/>
        <w:gridCol w:w="4"/>
        <w:gridCol w:w="4996"/>
        <w:gridCol w:w="236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6421867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маңызы бар қала, кент, ауыл, ауылдық округ әкімінің қызметін қамтамасыз ету бойынша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бюджеттің орындалуын бақылау мен орындау және ауданның (облыстық маңызы бар қаланың) коммуналдық меншігін басқару саласындағы мемлекеттік саясатты іске асыру бойынша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 жүргізу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огандардың объектілерін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 - шаралар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3051682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334708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2547121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мектеке дейін және кері тегін тасуды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2532806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2448048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(қамкоршыларға) жетім баланы (жетім балаларды) және ата - анасының қамкорлығынсыз қалған баланы (балаларды) қамтамасыз етуге ай сайын ақшалай қаражат төлеу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ата-анасының қамқорлығынсыз қалған баланы (балаларды) асырап алған Қазақстан азаматтарына біржолғы ақшалай қаражат төлеу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үйлердің энергетикалық аудитін жүргізу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тұрғын үй инспекциясы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Бұкаралық спорттың және спорттың ұлттық түрлерін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бойынша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 радиохабарлар арқылы мемлекеттік ақпараттық саясатты жүргізу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 мемлекеттік саясатты жергілікті деңгейде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аппаратты,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оларды жоюды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 сызбаларын әзірлеу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жағынан дамытуға жәрдемдесу бойынша шараларды іске асыру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Ақсу қаласының бюджетін орындау үрдісінде</w:t>
      </w:r>
      <w:r>
        <w:br/>
      </w:r>
      <w:r>
        <w:rPr>
          <w:rFonts w:ascii="Times New Roman"/>
          <w:b/>
          <w:i w:val="false"/>
          <w:color w:val="000000"/>
        </w:rPr>
        <w:t>
секвестрге жатпайтын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XXV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171/25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М. Омаров атындағы селолық округі бойынша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5-қосымша жаңа редакцияда - Павлодар облысы Ақсу қалалық мәслихатының 17.06.2014 </w:t>
      </w:r>
      <w:r>
        <w:rPr>
          <w:rFonts w:ascii="Times New Roman"/>
          <w:b w:val="false"/>
          <w:i w:val="false"/>
          <w:color w:val="ff0000"/>
          <w:sz w:val="28"/>
        </w:rPr>
        <w:t>N 235/33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837"/>
        <w:gridCol w:w="5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селолық округі бойынша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837"/>
        <w:gridCol w:w="5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Евгеньевка селолық округі бойынша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837"/>
        <w:gridCol w:w="5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селолық округі бойынша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837"/>
        <w:gridCol w:w="5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селолық округі бойынша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837"/>
        <w:gridCol w:w="5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Қалқаман селолық округі бойынша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бюджеттік бағдарламалардың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837"/>
        <w:gridCol w:w="1764"/>
        <w:gridCol w:w="1764"/>
        <w:gridCol w:w="837"/>
        <w:gridCol w:w="5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өкілеттік, атқарушы және басқа да органдар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 аппаратының қызмет етуі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оқытуды үйымдастыруды қолдау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тасымалдауды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мәдени-сауықтыру жұмыстарын қолдау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маңыздағы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