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d3129a" w14:textId="bd312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"Ауылдық елді мекендерге жұмыс істеуге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Баянауыл аудандық әкімдігінің 2013 жылғы 22 қаңтардағы N 39/01 қаулысы. Павлодар облысының Әділет департаментінде 2013 жылғы 26 ақпанда N 3449 болып тіркелді. Күші жойылды - Павлодар облысы Баянауыл аудандық әкімдігінің 2013 жылғы 18 маусымдағы N 202/06 қаулысымен</w:t>
      </w:r>
    </w:p>
    <w:p>
      <w:pPr>
        <w:spacing w:after="0"/>
        <w:ind w:left="0"/>
        <w:jc w:val="both"/>
      </w:pPr>
      <w:r>
        <w:rPr>
          <w:rFonts w:ascii="Times New Roman"/>
          <w:b w:val="false"/>
          <w:i w:val="false"/>
          <w:color w:val="ff0000"/>
          <w:sz w:val="28"/>
        </w:rPr>
        <w:t>      Ескерту. Күші жойылды - Павлодар облысы Баянауыл аудандық әкімдігінің 18.06.2013 N 202/06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Қазақстан Республикасының "Әкімшілік рәсімдер туралы" Заңының</w:t>
      </w:r>
      <w:r>
        <w:rPr>
          <w:rFonts w:ascii="Times New Roman"/>
          <w:b w:val="false"/>
          <w:i w:val="false"/>
          <w:color w:val="000000"/>
          <w:sz w:val="28"/>
        </w:rPr>
        <w:t xml:space="preserve"> 9-1 бабына</w:t>
      </w:r>
      <w:r>
        <w:rPr>
          <w:rFonts w:ascii="Times New Roman"/>
          <w:b w:val="false"/>
          <w:i w:val="false"/>
          <w:color w:val="000000"/>
          <w:sz w:val="28"/>
        </w:rPr>
        <w:t>, Қазақстан Республикасы Үкіметінің 2010 жылғы 20 шілдедегі N 745 "Жеке және заңды тұлғаларға көрсетілетін мемлекеттік қызмет тізімін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көрсету мақсатында Баянауыл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 аппаратының басшысына (Қ.Қ. Әбілғазин) жүктелсін.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Е. Әйткенов</w:t>
      </w:r>
    </w:p>
    <w:bookmarkStart w:name="z5" w:id="1"/>
    <w:p>
      <w:pPr>
        <w:spacing w:after="0"/>
        <w:ind w:left="0"/>
        <w:jc w:val="both"/>
      </w:pPr>
      <w:r>
        <w:rPr>
          <w:rFonts w:ascii="Times New Roman"/>
          <w:b w:val="false"/>
          <w:i w:val="false"/>
          <w:color w:val="000000"/>
          <w:sz w:val="28"/>
        </w:rPr>
        <w:t xml:space="preserve">
Павлодар облысы      </w:t>
      </w:r>
      <w:r>
        <w:br/>
      </w:r>
      <w:r>
        <w:rPr>
          <w:rFonts w:ascii="Times New Roman"/>
          <w:b w:val="false"/>
          <w:i w:val="false"/>
          <w:color w:val="000000"/>
          <w:sz w:val="28"/>
        </w:rPr>
        <w:t>
Баянауыл ауданы әкімдігінің</w:t>
      </w:r>
      <w:r>
        <w:br/>
      </w:r>
      <w:r>
        <w:rPr>
          <w:rFonts w:ascii="Times New Roman"/>
          <w:b w:val="false"/>
          <w:i w:val="false"/>
          <w:color w:val="000000"/>
          <w:sz w:val="28"/>
        </w:rPr>
        <w:t xml:space="preserve">
2013 жылғы 22 қаңтардағы  </w:t>
      </w:r>
      <w:r>
        <w:br/>
      </w:r>
      <w:r>
        <w:rPr>
          <w:rFonts w:ascii="Times New Roman"/>
          <w:b w:val="false"/>
          <w:i w:val="false"/>
          <w:color w:val="000000"/>
          <w:sz w:val="28"/>
        </w:rPr>
        <w:t xml:space="preserve">
N 39/01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"Ауылдық елді мекендерге жұмыс істеуге және тұруға келген</w:t>
      </w:r>
      <w:r>
        <w:br/>
      </w:r>
      <w:r>
        <w:rPr>
          <w:rFonts w:ascii="Times New Roman"/>
          <w:b/>
          <w:i w:val="false"/>
          <w:color w:val="000000"/>
        </w:rPr>
        <w:t>
денсаулық сақтау, білім беру, әлеуметтік қамсыздандыру,</w:t>
      </w:r>
      <w:r>
        <w:br/>
      </w:r>
      <w:r>
        <w:rPr>
          <w:rFonts w:ascii="Times New Roman"/>
          <w:b/>
          <w:i w:val="false"/>
          <w:color w:val="000000"/>
        </w:rPr>
        <w:t>
мәдениет, спорт және ветеринария мамандарына әлеуметтік қолдау</w:t>
      </w:r>
      <w:r>
        <w:br/>
      </w:r>
      <w:r>
        <w:rPr>
          <w:rFonts w:ascii="Times New Roman"/>
          <w:b/>
          <w:i w:val="false"/>
          <w:color w:val="000000"/>
        </w:rPr>
        <w:t>
шараларын ұсыну" мемлекеттік қызмет РЕГЛАМЕНТІ</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қызметі (бұдан әрі – мемлекеттік қызмет) Павлодар облысы, Баянауыл ауданы, Баянауыл ауылы, Сәтбаев көшесі, 34 мекен-жайы бойынша орналасқан "Баянауыл ауданының экономика және бюджеттік жоспарлау бөлімі" мемлекеттік мекемесімен (бұдан әрі – уәкілетті орган) көрсетіледі.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4. Мемлекеттiк қызмет ауылдық елдi мекендерге жұмыс iстеуге және тұруға келген денсаулық сақтау, бiлiм беру, әлеуметтiк қамсыздандыру, мәдениет, спорт және ветеринария мамандарына: қалаларда және өзге де елдi мекендерде тұрып жатқан және ауылдық елдi мекендерде жұмыс iстеуге және тұруға тiлек бiлдiрген денсаулық сақтау, бiлiм беру, әлеуметтiк қамсыздандыру, мәдениет, спорт және ветеринария мамандықтары бойынша жоғары және жоғарыдан кейiнгi, техникалық және кәсiптiк, ортадан кейiнгi бiлiм беру ұйымдарының түлектерiне, сондай-ақ көрсетілген білімі бар мамандарға (бұдан әрi – тұтынушылар) ұсынылады.</w:t>
      </w:r>
      <w:r>
        <w:br/>
      </w:r>
      <w:r>
        <w:rPr>
          <w:rFonts w:ascii="Times New Roman"/>
          <w:b w:val="false"/>
          <w:i w:val="false"/>
          <w:color w:val="000000"/>
          <w:sz w:val="28"/>
        </w:rPr>
        <w:t>
</w:t>
      </w:r>
      <w:r>
        <w:rPr>
          <w:rFonts w:ascii="Times New Roman"/>
          <w:b w:val="false"/>
          <w:i w:val="false"/>
          <w:color w:val="000000"/>
          <w:sz w:val="28"/>
        </w:rPr>
        <w:t>
      5. Мемлекеттiк қызмет Қазақстан Республикасы Үкіметінің 2011 жылғы 31 қаңтардағы N 51 </w:t>
      </w:r>
      <w:r>
        <w:rPr>
          <w:rFonts w:ascii="Times New Roman"/>
          <w:b w:val="false"/>
          <w:i w:val="false"/>
          <w:color w:val="000000"/>
          <w:sz w:val="28"/>
        </w:rPr>
        <w:t>қаулысымен</w:t>
      </w:r>
      <w:r>
        <w:rPr>
          <w:rFonts w:ascii="Times New Roman"/>
          <w:b w:val="false"/>
          <w:i w:val="false"/>
          <w:color w:val="000000"/>
          <w:sz w:val="28"/>
        </w:rPr>
        <w:t xml:space="preserve"> бекітілген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(бұдан әрі – Стандарт) негiзiнде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 демалыс және мереке күндерін қоспағанда, жұмыс күндері, кезек күту тәртібімен, алдын ала жазылусыз және жеделдетілген қызмет көрсетусіз, 13-00-ден 14-30 сағатқа дейінгі түскі үзіліспен, 9-00-ден 18-30 сағатқа дейін көрсетіледі.</w:t>
      </w:r>
      <w:r>
        <w:br/>
      </w:r>
      <w:r>
        <w:rPr>
          <w:rFonts w:ascii="Times New Roman"/>
          <w:b w:val="false"/>
          <w:i w:val="false"/>
          <w:color w:val="000000"/>
          <w:sz w:val="28"/>
        </w:rPr>
        <w:t>
</w:t>
      </w:r>
      <w:r>
        <w:rPr>
          <w:rFonts w:ascii="Times New Roman"/>
          <w:b w:val="false"/>
          <w:i w:val="false"/>
          <w:color w:val="000000"/>
          <w:sz w:val="28"/>
        </w:rPr>
        <w:t>
      7. Көтерме жәрдемақы және бюджеттік кредит түріндегі әлеуметтік қолдау шаралары не қызмет көрсетуден бас тарту туралы дәлелді жауап көрсетілетін мемлекеттік қызметтің нәтижесі болып табылады.</w:t>
      </w:r>
    </w:p>
    <w:bookmarkEnd w:id="4"/>
    <w:bookmarkStart w:name="z15" w:id="5"/>
    <w:p>
      <w:pPr>
        <w:spacing w:after="0"/>
        <w:ind w:left="0"/>
        <w:jc w:val="left"/>
      </w:pPr>
      <w:r>
        <w:rPr>
          <w:rFonts w:ascii="Times New Roman"/>
          <w:b/>
          <w:i w:val="false"/>
          <w:color w:val="000000"/>
        </w:rPr>
        <w:t xml:space="preserve"> 
2. Мемлекеттік қызмет көрсету тәртібіне талаптар</w:t>
      </w:r>
    </w:p>
    <w:bookmarkEnd w:id="5"/>
    <w:bookmarkStart w:name="z16" w:id="6"/>
    <w:p>
      <w:pPr>
        <w:spacing w:after="0"/>
        <w:ind w:left="0"/>
        <w:jc w:val="both"/>
      </w:pPr>
      <w:r>
        <w:rPr>
          <w:rFonts w:ascii="Times New Roman"/>
          <w:b w:val="false"/>
          <w:i w:val="false"/>
          <w:color w:val="000000"/>
          <w:sz w:val="28"/>
        </w:rPr>
        <w:t>
      8. Мемлекеттік қызмет мынадай мерзімде ұсынылады:</w:t>
      </w:r>
      <w:r>
        <w:br/>
      </w:r>
      <w:r>
        <w:rPr>
          <w:rFonts w:ascii="Times New Roman"/>
          <w:b w:val="false"/>
          <w:i w:val="false"/>
          <w:color w:val="000000"/>
          <w:sz w:val="28"/>
        </w:rPr>
        <w:t>
      1) тұтынушы қажетті құжаттарды тапсырған сәттен бастап:</w:t>
      </w:r>
      <w:r>
        <w:br/>
      </w:r>
      <w:r>
        <w:rPr>
          <w:rFonts w:ascii="Times New Roman"/>
          <w:b w:val="false"/>
          <w:i w:val="false"/>
          <w:color w:val="000000"/>
          <w:sz w:val="28"/>
        </w:rPr>
        <w:t>
      күнтізбелік отыз тоғыз күн ішінде көтерме жәрдемақы төленеді:</w:t>
      </w:r>
      <w:r>
        <w:br/>
      </w:r>
      <w:r>
        <w:rPr>
          <w:rFonts w:ascii="Times New Roman"/>
          <w:b w:val="false"/>
          <w:i w:val="false"/>
          <w:color w:val="000000"/>
          <w:sz w:val="28"/>
        </w:rPr>
        <w:t>
      күнтiзбелiк отыз екi күн iшiнде Келiсiм жасасу рәсiмi жүзеге асырылады және Келiсiм жасалғаннан кейiн отыз жұмыс күнi iшiнде тұрғын үй сатып алу немесе салу үшiн бюджеттiк кредит ұсынылады;</w:t>
      </w:r>
      <w:r>
        <w:br/>
      </w:r>
      <w:r>
        <w:rPr>
          <w:rFonts w:ascii="Times New Roman"/>
          <w:b w:val="false"/>
          <w:i w:val="false"/>
          <w:color w:val="000000"/>
          <w:sz w:val="28"/>
        </w:rPr>
        <w:t>
      әлеуметтік қолдау шараларын ұсынудан бас тартылған жағдайда үш жұмыс күні ішінде уәкілетті орган тұтынушыға дәйектелген жауап жолдайды;</w:t>
      </w:r>
      <w:r>
        <w:br/>
      </w:r>
      <w:r>
        <w:rPr>
          <w:rFonts w:ascii="Times New Roman"/>
          <w:b w:val="false"/>
          <w:i w:val="false"/>
          <w:color w:val="000000"/>
          <w:sz w:val="28"/>
        </w:rPr>
        <w:t>
      2) тұтынушы өтініш берген күні сол жерде көрсетілетін мемлекеттік қызметті алуға дейін күтудің ең жоғарғы шекті уақыты - он минуттан аспайды;</w:t>
      </w:r>
      <w:r>
        <w:br/>
      </w:r>
      <w:r>
        <w:rPr>
          <w:rFonts w:ascii="Times New Roman"/>
          <w:b w:val="false"/>
          <w:i w:val="false"/>
          <w:color w:val="000000"/>
          <w:sz w:val="28"/>
        </w:rPr>
        <w:t>
      3) тұтынушы өтініш берген күні сол жерде көрсетілетін мемлекеттік қызметті пайдаланушыға қызмет көрсетудің ең көп уақыты - отыз минуттан аспайды.</w:t>
      </w:r>
      <w:r>
        <w:br/>
      </w:r>
      <w:r>
        <w:rPr>
          <w:rFonts w:ascii="Times New Roman"/>
          <w:b w:val="false"/>
          <w:i w:val="false"/>
          <w:color w:val="000000"/>
          <w:sz w:val="28"/>
        </w:rPr>
        <w:t>
</w:t>
      </w:r>
      <w:r>
        <w:rPr>
          <w:rFonts w:ascii="Times New Roman"/>
          <w:b w:val="false"/>
          <w:i w:val="false"/>
          <w:color w:val="000000"/>
          <w:sz w:val="28"/>
        </w:rPr>
        <w:t>
      9.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дәйексіз құжаттарды ұсыну фактісі бас тарту үшін негіз болып табылады.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үшін құжаттарды қабылдау уәкілетті органның бір жауапты адамымен жүзеге асырылады.</w:t>
      </w:r>
    </w:p>
    <w:bookmarkEnd w:id="6"/>
    <w:bookmarkStart w:name="z19" w:id="7"/>
    <w:p>
      <w:pPr>
        <w:spacing w:after="0"/>
        <w:ind w:left="0"/>
        <w:jc w:val="left"/>
      </w:pPr>
      <w:r>
        <w:rPr>
          <w:rFonts w:ascii="Times New Roman"/>
          <w:b/>
          <w:i w:val="false"/>
          <w:color w:val="000000"/>
        </w:rPr>
        <w:t xml:space="preserve"> 
3. Мемлекетті қызметті көрсету барысында әрекеттер</w:t>
      </w:r>
      <w:r>
        <w:br/>
      </w:r>
      <w:r>
        <w:rPr>
          <w:rFonts w:ascii="Times New Roman"/>
          <w:b/>
          <w:i w:val="false"/>
          <w:color w:val="000000"/>
        </w:rPr>
        <w:t>
(өзара әрекеттер) тәртібін сипаттау</w:t>
      </w:r>
    </w:p>
    <w:bookmarkEnd w:id="7"/>
    <w:bookmarkStart w:name="z20" w:id="8"/>
    <w:p>
      <w:pPr>
        <w:spacing w:after="0"/>
        <w:ind w:left="0"/>
        <w:jc w:val="both"/>
      </w:pPr>
      <w:r>
        <w:rPr>
          <w:rFonts w:ascii="Times New Roman"/>
          <w:b w:val="false"/>
          <w:i w:val="false"/>
          <w:color w:val="000000"/>
          <w:sz w:val="28"/>
        </w:rPr>
        <w:t>
      11. Мемлекеттік қызметті алу үшін тұтынушы Стандарттың</w:t>
      </w:r>
      <w:r>
        <w:rPr>
          <w:rFonts w:ascii="Times New Roman"/>
          <w:b w:val="false"/>
          <w:i w:val="false"/>
          <w:color w:val="000000"/>
          <w:sz w:val="28"/>
        </w:rPr>
        <w:t xml:space="preserve"> 11-тармағында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12. Тұтынушыға мемлекеттік қызметті алу үшін барлық қажетті құжаттарды тапсырғанын растайтын қолхат беріледі және оның әлеуметтік қолдау шараларын алатын күні көрсетіледі.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үдерісіне уәкілетті органда мынадай құрылымдық-функционалдық бірліктер (бұдан әрі – бірліктер) қатысады:</w:t>
      </w:r>
      <w:r>
        <w:br/>
      </w:r>
      <w:r>
        <w:rPr>
          <w:rFonts w:ascii="Times New Roman"/>
          <w:b w:val="false"/>
          <w:i w:val="false"/>
          <w:color w:val="000000"/>
          <w:sz w:val="28"/>
        </w:rPr>
        <w:t>
      уәкілетті органның маманы;</w:t>
      </w:r>
      <w:r>
        <w:br/>
      </w:r>
      <w:r>
        <w:rPr>
          <w:rFonts w:ascii="Times New Roman"/>
          <w:b w:val="false"/>
          <w:i w:val="false"/>
          <w:color w:val="000000"/>
          <w:sz w:val="28"/>
        </w:rPr>
        <w:t>
      әлеуметтік көмек шараларын ұсыну туралы комиссия;</w:t>
      </w:r>
      <w:r>
        <w:br/>
      </w:r>
      <w:r>
        <w:rPr>
          <w:rFonts w:ascii="Times New Roman"/>
          <w:b w:val="false"/>
          <w:i w:val="false"/>
          <w:color w:val="000000"/>
          <w:sz w:val="28"/>
        </w:rPr>
        <w:t>
      аудан әкімдігі;</w:t>
      </w:r>
      <w:r>
        <w:br/>
      </w:r>
      <w:r>
        <w:rPr>
          <w:rFonts w:ascii="Times New Roman"/>
          <w:b w:val="false"/>
          <w:i w:val="false"/>
          <w:color w:val="000000"/>
          <w:sz w:val="28"/>
        </w:rPr>
        <w:t>
      уәкілетті органның бастығы.</w:t>
      </w:r>
      <w:r>
        <w:br/>
      </w:r>
      <w:r>
        <w:rPr>
          <w:rFonts w:ascii="Times New Roman"/>
          <w:b w:val="false"/>
          <w:i w:val="false"/>
          <w:color w:val="000000"/>
          <w:sz w:val="28"/>
        </w:rPr>
        <w:t>
</w:t>
      </w:r>
      <w:r>
        <w:rPr>
          <w:rFonts w:ascii="Times New Roman"/>
          <w:b w:val="false"/>
          <w:i w:val="false"/>
          <w:color w:val="000000"/>
          <w:sz w:val="28"/>
        </w:rPr>
        <w:t>
      14. Әрбір бірліктер әкімшілік әрекеттерінің (процедураларының) жүйелілігі және өзара әрекеттері, әрбір әкімшілік әрекеттің (процедураның) атқарылу мерзімін қоса көрсеткенде жазбаша кестелік сипаттамасы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15. Мемлекеттік қызметті көрсету және бірліктер жүрісінде әкімшілік әрекеттердің логикалық жүйелілігі арасындағы қарым-қатынасты көрсететін сызба осы регламентке </w:t>
      </w:r>
      <w:r>
        <w:rPr>
          <w:rFonts w:ascii="Times New Roman"/>
          <w:b w:val="false"/>
          <w:i w:val="false"/>
          <w:color w:val="000000"/>
          <w:sz w:val="28"/>
        </w:rPr>
        <w:t>2-қосымшада</w:t>
      </w:r>
      <w:r>
        <w:rPr>
          <w:rFonts w:ascii="Times New Roman"/>
          <w:b w:val="false"/>
          <w:i w:val="false"/>
          <w:color w:val="000000"/>
          <w:sz w:val="28"/>
        </w:rPr>
        <w:t>  көрсетілген.</w:t>
      </w:r>
    </w:p>
    <w:bookmarkEnd w:id="8"/>
    <w:bookmarkStart w:name="z25" w:id="9"/>
    <w:p>
      <w:pPr>
        <w:spacing w:after="0"/>
        <w:ind w:left="0"/>
        <w:jc w:val="left"/>
      </w:pPr>
      <w:r>
        <w:rPr>
          <w:rFonts w:ascii="Times New Roman"/>
          <w:b/>
          <w:i w:val="false"/>
          <w:color w:val="000000"/>
        </w:rPr>
        <w:t xml:space="preserve"> 
4. Мемлекеттік қызметті көрсететін</w:t>
      </w:r>
      <w:r>
        <w:br/>
      </w:r>
      <w:r>
        <w:rPr>
          <w:rFonts w:ascii="Times New Roman"/>
          <w:b/>
          <w:i w:val="false"/>
          <w:color w:val="000000"/>
        </w:rPr>
        <w:t>
лауазымды тұлғалардың жауапкершілігі</w:t>
      </w:r>
    </w:p>
    <w:bookmarkEnd w:id="9"/>
    <w:bookmarkStart w:name="z26" w:id="10"/>
    <w:p>
      <w:pPr>
        <w:spacing w:after="0"/>
        <w:ind w:left="0"/>
        <w:jc w:val="both"/>
      </w:pPr>
      <w:r>
        <w:rPr>
          <w:rFonts w:ascii="Times New Roman"/>
          <w:b w:val="false"/>
          <w:i w:val="false"/>
          <w:color w:val="000000"/>
          <w:sz w:val="28"/>
        </w:rPr>
        <w:t>
      15. Уәкілетті органның лауазымды қызметкерлері мемлекеттік қызметті көрсету кезінде қабылданған шешімдер мен әрекеттер (әрекетсіздіктер) үшін Қазақстан Республикасының заңдарымен белгіленген тәртіпте жауапкершілікке тартылады.</w:t>
      </w:r>
    </w:p>
    <w:bookmarkEnd w:id="10"/>
    <w:bookmarkStart w:name="z27" w:id="11"/>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w:t>
      </w:r>
      <w:r>
        <w:br/>
      </w:r>
      <w:r>
        <w:rPr>
          <w:rFonts w:ascii="Times New Roman"/>
          <w:b w:val="false"/>
          <w:i w:val="false"/>
          <w:color w:val="000000"/>
          <w:sz w:val="28"/>
        </w:rPr>
        <w:t>
білім беру, әлеуметтік қамсыздандыру,</w:t>
      </w:r>
      <w:r>
        <w:br/>
      </w:r>
      <w:r>
        <w:rPr>
          <w:rFonts w:ascii="Times New Roman"/>
          <w:b w:val="false"/>
          <w:i w:val="false"/>
          <w:color w:val="000000"/>
          <w:sz w:val="28"/>
        </w:rPr>
        <w:t xml:space="preserve">
мәдениет, спорт және ветеринария  </w:t>
      </w:r>
      <w:r>
        <w:br/>
      </w:r>
      <w:r>
        <w:rPr>
          <w:rFonts w:ascii="Times New Roman"/>
          <w:b w:val="false"/>
          <w:i w:val="false"/>
          <w:color w:val="000000"/>
          <w:sz w:val="28"/>
        </w:rPr>
        <w:t xml:space="preserve">
мамандарына әлеуметтік қолдау    </w:t>
      </w:r>
      <w:r>
        <w:br/>
      </w:r>
      <w:r>
        <w:rPr>
          <w:rFonts w:ascii="Times New Roman"/>
          <w:b w:val="false"/>
          <w:i w:val="false"/>
          <w:color w:val="000000"/>
          <w:sz w:val="28"/>
        </w:rPr>
        <w:t xml:space="preserve">
шараларын ұсыну"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11"/>
    <w:bookmarkStart w:name="z28" w:id="12"/>
    <w:p>
      <w:pPr>
        <w:spacing w:after="0"/>
        <w:ind w:left="0"/>
        <w:jc w:val="left"/>
      </w:pPr>
      <w:r>
        <w:rPr>
          <w:rFonts w:ascii="Times New Roman"/>
          <w:b/>
          <w:i w:val="false"/>
          <w:color w:val="000000"/>
        </w:rPr>
        <w:t xml:space="preserve"> 
Құрылымдық-функционалдық бірліктер (бұдан әрі – бірліктер)</w:t>
      </w:r>
      <w:r>
        <w:br/>
      </w:r>
      <w:r>
        <w:rPr>
          <w:rFonts w:ascii="Times New Roman"/>
          <w:b/>
          <w:i w:val="false"/>
          <w:color w:val="000000"/>
        </w:rPr>
        <w:t>
әрекетінің сипаттамасы көтермеақы жәрдемақысын ұсыну кезінде</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1760"/>
        <w:gridCol w:w="1631"/>
        <w:gridCol w:w="1760"/>
        <w:gridCol w:w="1437"/>
        <w:gridCol w:w="1178"/>
        <w:gridCol w:w="1178"/>
        <w:gridCol w:w="1589"/>
        <w:gridCol w:w="1805"/>
      </w:tblGrid>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шараларын ұсыну туралы комиссия</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қолхат береді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қажеттілігін есептеуді жүргізеді, Тұтынушы-мен ұсынылған құжаттар пакетін комиссияға жібереді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әлеуметтік қолдау шараларын ұсыну не ұсынудан бас тарту туралы шешім қабылдайды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аудан әкімдігі қаулысының жобасын дайындайды және келіседі</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 қабылдайды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келісімге қол қояды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Тұтынушылардың жеке есепшоттарына көтерме-ақы сомасын аударады</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шарасын ұсыну туралы аудан әкімдігі қаулысының жобасы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күнтізбелік күн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күнтізбелік күн</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13"/>
    <w:p>
      <w:pPr>
        <w:spacing w:after="0"/>
        <w:ind w:left="0"/>
        <w:jc w:val="left"/>
      </w:pPr>
      <w:r>
        <w:rPr>
          <w:rFonts w:ascii="Times New Roman"/>
          <w:b/>
          <w:i w:val="false"/>
          <w:color w:val="000000"/>
        </w:rPr>
        <w:t xml:space="preserve"> 
Құрылымдық-функционалдық бірліктер (бұдан әрі – дд бірліктер)</w:t>
      </w:r>
      <w:r>
        <w:br/>
      </w:r>
      <w:r>
        <w:rPr>
          <w:rFonts w:ascii="Times New Roman"/>
          <w:b/>
          <w:i w:val="false"/>
          <w:color w:val="000000"/>
        </w:rPr>
        <w:t>
әрекетінің сипаттамасы тұрғын үй сатып алуға не салуға</w:t>
      </w:r>
      <w:r>
        <w:br/>
      </w:r>
      <w:r>
        <w:rPr>
          <w:rFonts w:ascii="Times New Roman"/>
          <w:b/>
          <w:i w:val="false"/>
          <w:color w:val="000000"/>
        </w:rPr>
        <w:t>
бюджеттік кредит ұсыну кезінде</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2"/>
        <w:gridCol w:w="1760"/>
        <w:gridCol w:w="1631"/>
        <w:gridCol w:w="1760"/>
        <w:gridCol w:w="1437"/>
        <w:gridCol w:w="1178"/>
        <w:gridCol w:w="1178"/>
        <w:gridCol w:w="1589"/>
        <w:gridCol w:w="1805"/>
      </w:tblGrid>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Негізгі үдерістің (жүріс, жұмыс ағыны) әрекеттері
</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 N (жүрістің, жұмыс ағынының)</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Бірліктердің атауы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көмек шараларын ұсыну туралы комиссия</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әкімдігі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Әрекеттің (процестің, процедураның, операцияның) атауы және олардың сипаттамасы</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Тұтынушы-дан қажетті құжаттарды қабылдайды, қолхат береді</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қаражаттарының қажеттілігін есептеуді жүргізеді, тұтынушымен ұсынылған құжаттар пакетін комиссияға жібереді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Тұтынушымен ұсынылған құжаттарды қарайды, әлеуметтік қолдау шараларын ұсыну не ұсынудан бас тарту туралы шешім қабылдайды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аудан әкімдігі қаулысының жобасын дайындайды және келіседі</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 қабылдайды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келісімге қол қояды</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не салуға бюджеттік кредит сомасын сенімгерге (агентке) аударады</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ұйымдастырушылық-өкімдік шешімі)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Қолхат </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не ұсынудан бас тарту туралы шешім</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шарасын ұсыну туралы аудан әкімдігі қаулысының жобасы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қаулы</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қолдау шараларын ұсыну туралы келісім</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тапсырмасы</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күнтізбелік күн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күнтізбелік күн</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p>
            <w:pPr>
              <w:spacing w:after="20"/>
              <w:ind w:left="20"/>
              <w:jc w:val="both"/>
            </w:pPr>
            <w:r>
              <w:rPr>
                <w:rFonts w:ascii="Times New Roman"/>
                <w:b w:val="false"/>
                <w:i w:val="false"/>
                <w:color w:val="000000"/>
                <w:sz w:val="20"/>
              </w:rPr>
              <w:t>күнтізбелік күн</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p>
            <w:pPr>
              <w:spacing w:after="20"/>
              <w:ind w:left="20"/>
              <w:jc w:val="both"/>
            </w:pPr>
            <w:r>
              <w:rPr>
                <w:rFonts w:ascii="Times New Roman"/>
                <w:b w:val="false"/>
                <w:i w:val="false"/>
                <w:color w:val="000000"/>
                <w:sz w:val="20"/>
              </w:rPr>
              <w:t>күнтізбелік күн</w:t>
            </w:r>
          </w:p>
        </w:tc>
      </w:tr>
      <w:tr>
        <w:trPr>
          <w:trHeight w:val="30" w:hRule="atLeast"/>
        </w:trPr>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әрекеттің нөмірі</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 w:id="14"/>
    <w:p>
      <w:pPr>
        <w:spacing w:after="0"/>
        <w:ind w:left="0"/>
        <w:jc w:val="both"/>
      </w:pPr>
      <w:r>
        <w:rPr>
          <w:rFonts w:ascii="Times New Roman"/>
          <w:b w:val="false"/>
          <w:i w:val="false"/>
          <w:color w:val="000000"/>
          <w:sz w:val="28"/>
        </w:rPr>
        <w:t>
"Ауылдық елді мекендерге жұмыс істеуге</w:t>
      </w:r>
      <w:r>
        <w:br/>
      </w:r>
      <w:r>
        <w:rPr>
          <w:rFonts w:ascii="Times New Roman"/>
          <w:b w:val="false"/>
          <w:i w:val="false"/>
          <w:color w:val="000000"/>
          <w:sz w:val="28"/>
        </w:rPr>
        <w:t>
және тұруға келген денсаулық сақтау,</w:t>
      </w:r>
      <w:r>
        <w:br/>
      </w:r>
      <w:r>
        <w:rPr>
          <w:rFonts w:ascii="Times New Roman"/>
          <w:b w:val="false"/>
          <w:i w:val="false"/>
          <w:color w:val="000000"/>
          <w:sz w:val="28"/>
        </w:rPr>
        <w:t>
білім беру, әлеуметтік қамсыздандыру,</w:t>
      </w:r>
      <w:r>
        <w:br/>
      </w:r>
      <w:r>
        <w:rPr>
          <w:rFonts w:ascii="Times New Roman"/>
          <w:b w:val="false"/>
          <w:i w:val="false"/>
          <w:color w:val="000000"/>
          <w:sz w:val="28"/>
        </w:rPr>
        <w:t xml:space="preserve">
мәдениет, спорт және ветеринария  </w:t>
      </w:r>
      <w:r>
        <w:br/>
      </w:r>
      <w:r>
        <w:rPr>
          <w:rFonts w:ascii="Times New Roman"/>
          <w:b w:val="false"/>
          <w:i w:val="false"/>
          <w:color w:val="000000"/>
          <w:sz w:val="28"/>
        </w:rPr>
        <w:t xml:space="preserve">
мамандарына әлеуметтік қолдау    </w:t>
      </w:r>
      <w:r>
        <w:br/>
      </w:r>
      <w:r>
        <w:rPr>
          <w:rFonts w:ascii="Times New Roman"/>
          <w:b w:val="false"/>
          <w:i w:val="false"/>
          <w:color w:val="000000"/>
          <w:sz w:val="28"/>
        </w:rPr>
        <w:t xml:space="preserve">
шараларын ұсыну"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14"/>
    <w:bookmarkStart w:name="z31" w:id="15"/>
    <w:p>
      <w:pPr>
        <w:spacing w:after="0"/>
        <w:ind w:left="0"/>
        <w:jc w:val="left"/>
      </w:pPr>
      <w:r>
        <w:rPr>
          <w:rFonts w:ascii="Times New Roman"/>
          <w:b/>
          <w:i w:val="false"/>
          <w:color w:val="000000"/>
        </w:rPr>
        <w:t xml:space="preserve"> 
Көтермеақы жәрдемақысын ұсыну үшін</w:t>
      </w:r>
      <w:r>
        <w:br/>
      </w:r>
      <w:r>
        <w:rPr>
          <w:rFonts w:ascii="Times New Roman"/>
          <w:b/>
          <w:i w:val="false"/>
          <w:color w:val="000000"/>
        </w:rPr>
        <w:t>
мемлекеттік қызметті ұсыну үдерісінің сызбасы</w:t>
      </w:r>
    </w:p>
    <w:bookmarkEnd w:id="15"/>
    <w:p>
      <w:pPr>
        <w:spacing w:after="0"/>
        <w:ind w:left="0"/>
        <w:jc w:val="both"/>
      </w:pPr>
      <w:r>
        <w:drawing>
          <wp:inline distT="0" distB="0" distL="0" distR="0">
            <wp:extent cx="6146800" cy="849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46800" cy="8496300"/>
                    </a:xfrm>
                    <a:prstGeom prst="rect">
                      <a:avLst/>
                    </a:prstGeom>
                  </pic:spPr>
                </pic:pic>
              </a:graphicData>
            </a:graphic>
          </wp:inline>
        </w:drawing>
      </w:r>
    </w:p>
    <w:bookmarkStart w:name="z32" w:id="16"/>
    <w:p>
      <w:pPr>
        <w:spacing w:after="0"/>
        <w:ind w:left="0"/>
        <w:jc w:val="left"/>
      </w:pPr>
      <w:r>
        <w:rPr>
          <w:rFonts w:ascii="Times New Roman"/>
          <w:b/>
          <w:i w:val="false"/>
          <w:color w:val="000000"/>
        </w:rPr>
        <w:t xml:space="preserve"> 
Тұрғын үй сатып алуға не салуға бюджеттік кредит ұсыну</w:t>
      </w:r>
      <w:r>
        <w:br/>
      </w:r>
      <w:r>
        <w:rPr>
          <w:rFonts w:ascii="Times New Roman"/>
          <w:b/>
          <w:i w:val="false"/>
          <w:color w:val="000000"/>
        </w:rPr>
        <w:t>
кезінде ұсынылатын мемлекеттік қызмет үдерісінің сызбасы</w:t>
      </w:r>
    </w:p>
    <w:bookmarkEnd w:id="16"/>
    <w:p>
      <w:pPr>
        <w:spacing w:after="0"/>
        <w:ind w:left="0"/>
        <w:jc w:val="both"/>
      </w:pPr>
      <w:r>
        <w:drawing>
          <wp:inline distT="0" distB="0" distL="0" distR="0">
            <wp:extent cx="7226300" cy="853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226300" cy="85344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