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d07a" w14:textId="984d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жұмыспен қамту және әлеуметтік бағдарламалар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2013 жылғы 22 қаңтардағы N 38/01 қаулысы. Павлодар облысының Әділет департаментінде 2013 жылғы 26 ақпанда N 3450 болып тіркелді. Күші жойылды - Павлодар облысы Баянауыл аудандық әкімдігінің 2013 жылғы 18 маусымдағы N 202/06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18.06.2013 N 202/06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дейiнгі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"Мүгедектерге протездік-ортопедиялық көмек ұсыну үшін оларға құжаттарды рәсімдеу"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"Мүгедектерді сурдо-тифлотехникалық құралдармен және міндетті гигиеналық құралдармен қамтамасыз ету үшін оларға құжаттарды рәсімдеу"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рәсiмдеу"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"Атаулы әлеуметтік көмек алушыларға өтініш берушінің (отбасының)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рәсімдеу"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Б.К. Тоғжігітоваға жүктелсін.</w:t>
      </w:r>
    </w:p>
    <w:bookmarkEnd w:id="0"/>
    <w:p>
      <w:pPr>
        <w:spacing w:after="0"/>
        <w:ind w:left="0"/>
        <w:jc w:val="both"/>
      </w:pPr>
      <w:r>
        <w:rPr>
          <w:rFonts w:ascii="Times New Roman"/>
          <w:b w:val="false"/>
          <w:i/>
          <w:color w:val="000000"/>
          <w:sz w:val="28"/>
        </w:rPr>
        <w:t>      Аудан әкімі                                Е. Әйткенов</w:t>
      </w:r>
    </w:p>
    <w:bookmarkStart w:name="z16"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1"/>
    <w:bookmarkStart w:name="z17"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2"/>
    <w:bookmarkStart w:name="z18" w:id="3"/>
    <w:p>
      <w:pPr>
        <w:spacing w:after="0"/>
        <w:ind w:left="0"/>
        <w:jc w:val="left"/>
      </w:pPr>
      <w:r>
        <w:rPr>
          <w:rFonts w:ascii="Times New Roman"/>
          <w:b/>
          <w:i w:val="false"/>
          <w:color w:val="000000"/>
        </w:rPr>
        <w:t xml:space="preserve"> 
1. Негізгі ұғымдар</w:t>
      </w:r>
    </w:p>
    <w:bookmarkEnd w:id="3"/>
    <w:bookmarkStart w:name="z19" w:id="4"/>
    <w:p>
      <w:pPr>
        <w:spacing w:after="0"/>
        <w:ind w:left="0"/>
        <w:jc w:val="both"/>
      </w:pPr>
      <w:r>
        <w:rPr>
          <w:rFonts w:ascii="Times New Roman"/>
          <w:b w:val="false"/>
          <w:i w:val="false"/>
          <w:color w:val="000000"/>
          <w:sz w:val="28"/>
        </w:rPr>
        <w:t>
      1. "Жұмыссыз азаматтарға анықтама беру"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мемлекеттік қызмет Павлодар облысы, Баянауыл ауданы, Баянауыл селосы, Сәтбаев көшесі, 49 мекен-жайы бойынша орналасқан "Павлодар облысының халыққа қызмет көрсету орталығы" Республикалық мемлекеттік мекемесінің Баянауыл аудандық филиалы арқылы баламалы негізде көрсетіледі.</w:t>
      </w:r>
      <w:r>
        <w:br/>
      </w:r>
      <w:r>
        <w:rPr>
          <w:rFonts w:ascii="Times New Roman"/>
          <w:b w:val="false"/>
          <w:i w:val="false"/>
          <w:color w:val="000000"/>
          <w:sz w:val="28"/>
        </w:rPr>
        <w:t>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азаматтарына, оралмандарға, Қазақстан Республикасында тұрақты тұратын шетелдiктерге, азаматтығы жоқ адамдарға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тұтынушыға жұмыссыз ретiнде тiркеу туралы анықтама беру не қызмет көрсетуден бас тарту туралы қағаз жеткізгіштегі дәлелдi жауап болып табылады.</w:t>
      </w:r>
    </w:p>
    <w:bookmarkEnd w:id="4"/>
    <w:bookmarkStart w:name="z25" w:id="5"/>
    <w:p>
      <w:pPr>
        <w:spacing w:after="0"/>
        <w:ind w:left="0"/>
        <w:jc w:val="left"/>
      </w:pPr>
      <w:r>
        <w:rPr>
          <w:rFonts w:ascii="Times New Roman"/>
          <w:b/>
          <w:i w:val="false"/>
          <w:color w:val="000000"/>
        </w:rPr>
        <w:t xml:space="preserve"> 
2. Мемлекеттік қызмет көрсету тәртібіне талаптар</w:t>
      </w:r>
    </w:p>
    <w:bookmarkEnd w:id="5"/>
    <w:bookmarkStart w:name="z26" w:id="6"/>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мемлекеттік қызметті ұсыну мерзімдері қажеттi құжаттарды тапсырған сәттен бастап – 10 минуттан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берiлетiн ең көп уақыты (тiркеу, талон алу кезiнде, өтiнiш жасаған және электрондық сұрау берген сәттен бастап) – 10 минут;</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 10 минут.</w:t>
      </w:r>
      <w:r>
        <w:br/>
      </w:r>
      <w:r>
        <w:rPr>
          <w:rFonts w:ascii="Times New Roman"/>
          <w:b w:val="false"/>
          <w:i w:val="false"/>
          <w:color w:val="000000"/>
          <w:sz w:val="28"/>
        </w:rPr>
        <w:t>
</w:t>
      </w:r>
      <w:r>
        <w:rPr>
          <w:rFonts w:ascii="Times New Roman"/>
          <w:b w:val="false"/>
          <w:i w:val="false"/>
          <w:color w:val="000000"/>
          <w:sz w:val="28"/>
        </w:rPr>
        <w:t>
      8. Жұмыссыздарға анықтама беруден бас тарту тұтынушы уәкiлеттi органда жұмыссыз ретiнде тiркелмеген жағдайда жүргiзiледi.</w:t>
      </w:r>
      <w:r>
        <w:br/>
      </w:r>
      <w:r>
        <w:rPr>
          <w:rFonts w:ascii="Times New Roman"/>
          <w:b w:val="false"/>
          <w:i w:val="false"/>
          <w:color w:val="000000"/>
          <w:sz w:val="28"/>
        </w:rPr>
        <w:t>
      Мемлекеттiк қызмет берудi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6"/>
    <w:bookmarkStart w:name="z29" w:id="7"/>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7"/>
    <w:bookmarkStart w:name="z30" w:id="8"/>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үдерісіне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қызметкері;</w:t>
      </w:r>
      <w:r>
        <w:br/>
      </w:r>
      <w:r>
        <w:rPr>
          <w:rFonts w:ascii="Times New Roman"/>
          <w:b w:val="false"/>
          <w:i w:val="false"/>
          <w:color w:val="000000"/>
          <w:sz w:val="28"/>
        </w:rPr>
        <w:t>
      уәкілетті орган бастығының орынбасары.</w:t>
      </w:r>
      <w:r>
        <w:br/>
      </w:r>
      <w:r>
        <w:rPr>
          <w:rFonts w:ascii="Times New Roman"/>
          <w:b w:val="false"/>
          <w:i w:val="false"/>
          <w:color w:val="000000"/>
          <w:sz w:val="28"/>
        </w:rPr>
        <w:t>
</w:t>
      </w:r>
      <w:r>
        <w:rPr>
          <w:rFonts w:ascii="Times New Roman"/>
          <w:b w:val="false"/>
          <w:i w:val="false"/>
          <w:color w:val="000000"/>
          <w:sz w:val="28"/>
        </w:rPr>
        <w:t>
      12. Әрбір бірліктің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34"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5" w:id="10"/>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36" w:id="11"/>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7" w:id="1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(бұдан әрі – бірліктер)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94"/>
        <w:gridCol w:w="2876"/>
        <w:gridCol w:w="2876"/>
        <w:gridCol w:w="277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(жүріс, жұмыс ағыны) әрекеті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бастығының орынбасары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(процестің, процедураның, операцияның) атауы және олардың сипаттамасы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анықтамаға не қызмет ұсынудан бас тарту туралы дәлелді жауапқа қол қою</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анықтаманы не тұтынушыға қызмет ұсынудан бас тарту туралы дәлелді жауапты беру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ұйымдастырушылық-өкімдік шешімдер)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анықтаманың не қызметті ұсынудан бас тарту туралы дәлелді жауаптың жобасы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 не қызметті ұсынудан бас тарту туралы дәлелді жауап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 не қызметті ұсынудан бас тарту туралы дәлелді жауап</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минуттан аспайды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3"/>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9" w:id="14"/>
    <w:p>
      <w:pPr>
        <w:spacing w:after="0"/>
        <w:ind w:left="0"/>
        <w:jc w:val="left"/>
      </w:pPr>
      <w:r>
        <w:rPr>
          <w:rFonts w:ascii="Times New Roman"/>
          <w:b/>
          <w:i w:val="false"/>
          <w:color w:val="000000"/>
        </w:rPr>
        <w:t xml:space="preserve"> 
Мемлекеттік қызметті ұсыну үдерісінің сызбасы</w:t>
      </w:r>
    </w:p>
    <w:bookmarkEnd w:id="14"/>
    <w:p>
      <w:pPr>
        <w:spacing w:after="0"/>
        <w:ind w:left="0"/>
        <w:jc w:val="both"/>
      </w:pPr>
      <w:r>
        <w:drawing>
          <wp:inline distT="0" distB="0" distL="0" distR="0">
            <wp:extent cx="77089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08900" cy="8039100"/>
                    </a:xfrm>
                    <a:prstGeom prst="rect">
                      <a:avLst/>
                    </a:prstGeom>
                  </pic:spPr>
                </pic:pic>
              </a:graphicData>
            </a:graphic>
          </wp:inline>
        </w:drawing>
      </w:r>
    </w:p>
    <w:bookmarkStart w:name="z40" w:id="1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15"/>
    <w:bookmarkStart w:name="z41" w:id="16"/>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РЕГЛАМЕНТІ</w:t>
      </w:r>
    </w:p>
    <w:bookmarkEnd w:id="16"/>
    <w:bookmarkStart w:name="z42" w:id="17"/>
    <w:p>
      <w:pPr>
        <w:spacing w:after="0"/>
        <w:ind w:left="0"/>
        <w:jc w:val="left"/>
      </w:pPr>
      <w:r>
        <w:rPr>
          <w:rFonts w:ascii="Times New Roman"/>
          <w:b/>
          <w:i w:val="false"/>
          <w:color w:val="000000"/>
        </w:rPr>
        <w:t xml:space="preserve"> 
1. Жалпы ережелер</w:t>
      </w:r>
    </w:p>
    <w:bookmarkEnd w:id="17"/>
    <w:bookmarkStart w:name="z43" w:id="18"/>
    <w:p>
      <w:pPr>
        <w:spacing w:after="0"/>
        <w:ind w:left="0"/>
        <w:jc w:val="both"/>
      </w:pPr>
      <w:r>
        <w:rPr>
          <w:rFonts w:ascii="Times New Roman"/>
          <w:b w:val="false"/>
          <w:i w:val="false"/>
          <w:color w:val="000000"/>
          <w:sz w:val="28"/>
        </w:rPr>
        <w:t>
      1. "Тұрғын үй көмегін тағайындау"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Сонымен қатар мемлекеттік қызмет Павлодар облысы, Баянауыл ауданы, Баянауыл селосы, Сәтбаев көшесі, 49 мекен-жайы бойынша орналасқан "Павлодар облысының халыққа қызмет көрсету орталығы" Республикалық мемлекеттік мекемесінің Баянауыл аудандық филиалы арқылы баламалы негізде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Уәкілетті органда мемлекеттік қызмет демалыс және мереке күндерін қоспағанда, күн сайын, дүйсенбіден жұмаға дейін, белгіленген жұмыс кестесіне сәйкес 13.00-ден 14.30-ға дейінгі түскі үзіліспен сағат 09.00-ден 18.30-ға дейін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тұрғын үй көмегін тағайындау туралы қағаз жеткізгіштегі хабарлама не мемлекеттік қызмет көрсетуден бас тарту туралы қағаз жеткізгіштегі дәлелді жауап болып табылады.</w:t>
      </w:r>
    </w:p>
    <w:bookmarkEnd w:id="18"/>
    <w:bookmarkStart w:name="z50" w:id="19"/>
    <w:p>
      <w:pPr>
        <w:spacing w:after="0"/>
        <w:ind w:left="0"/>
        <w:jc w:val="left"/>
      </w:pPr>
      <w:r>
        <w:rPr>
          <w:rFonts w:ascii="Times New Roman"/>
          <w:b/>
          <w:i w:val="false"/>
          <w:color w:val="000000"/>
        </w:rPr>
        <w:t xml:space="preserve"> 
2. Мемлекеттік қызмет көрсету тәртібіне талаптар</w:t>
      </w:r>
    </w:p>
    <w:bookmarkEnd w:id="19"/>
    <w:bookmarkStart w:name="z51" w:id="20"/>
    <w:p>
      <w:pPr>
        <w:spacing w:after="0"/>
        <w:ind w:left="0"/>
        <w:jc w:val="both"/>
      </w:pP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 күнтізбелік он күн ішінде;</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жүзеге асырылады.</w:t>
      </w:r>
    </w:p>
    <w:bookmarkEnd w:id="20"/>
    <w:bookmarkStart w:name="z53" w:id="21"/>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әрекеттер (өзара әрекеттер) тәртібін сипаттау</w:t>
      </w:r>
    </w:p>
    <w:bookmarkEnd w:id="21"/>
    <w:bookmarkStart w:name="z54" w:id="22"/>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мемлекеттік қызмет алушыға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арнайы комиссиясы;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2"/>
    <w:bookmarkStart w:name="z59"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3"/>
    <w:bookmarkStart w:name="z60" w:id="24"/>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4"/>
    <w:bookmarkStart w:name="z61" w:id="25"/>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25"/>
    <w:bookmarkStart w:name="z62" w:id="26"/>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686"/>
        <w:gridCol w:w="1429"/>
        <w:gridCol w:w="1429"/>
        <w:gridCol w:w="2201"/>
        <w:gridCol w:w="1730"/>
        <w:gridCol w:w="1794"/>
        <w:gridCol w:w="1517"/>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арнайы комиссиясы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мемлекеттік қызмет алушыға талон беру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тұрғын үй көмегін тағайындау не мемлекеттік қызметті ұсынудан бас тарту туралы шешім қабылдау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тағайындайды. Тұрғын үй көмегін тағайындау туралы хабарламаның жобасын не мемлекеттік қызметті ұсынудан бас тарту туралы дәлелді жауап дайындайды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тағайындауды тексереді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хабарламаға не мемлекеттік қызметті ұсынудан бас тарту туралы дәлелді жауапқа қол қояды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хабарламаны не мемлекеттік қызметті ұсынудан бас тарту туралы дәлелді жауапты береді</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хабарламаның не мемлекеттік қызметті ұсынудан бас тарту туралы дәлелді жауаптың жобасы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шешім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мемлекеттік қызметті ұсынудан бас тарту туралы дәлелді жауап</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туралы хабарлама не мемлекеттік қызметті ұсынудан бас тарту туралы дәлелді жауап</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7"/>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7"/>
    <w:bookmarkStart w:name="z64" w:id="28"/>
    <w:p>
      <w:pPr>
        <w:spacing w:after="0"/>
        <w:ind w:left="0"/>
        <w:jc w:val="left"/>
      </w:pPr>
      <w:r>
        <w:rPr>
          <w:rFonts w:ascii="Times New Roman"/>
          <w:b/>
          <w:i w:val="false"/>
          <w:color w:val="000000"/>
        </w:rPr>
        <w:t xml:space="preserve"> 
Мемлекеттік қызметті ұсыну үдерісінің сызбасы</w:t>
      </w:r>
    </w:p>
    <w:bookmarkEnd w:id="28"/>
    <w:p>
      <w:pPr>
        <w:spacing w:after="0"/>
        <w:ind w:left="0"/>
        <w:jc w:val="both"/>
      </w:pPr>
      <w:r>
        <w:drawing>
          <wp:inline distT="0" distB="0" distL="0" distR="0">
            <wp:extent cx="68199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19900" cy="8420100"/>
                    </a:xfrm>
                    <a:prstGeom prst="rect">
                      <a:avLst/>
                    </a:prstGeom>
                  </pic:spPr>
                </pic:pic>
              </a:graphicData>
            </a:graphic>
          </wp:inline>
        </w:drawing>
      </w:r>
    </w:p>
    <w:bookmarkStart w:name="z65" w:id="2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29"/>
    <w:bookmarkStart w:name="z66" w:id="30"/>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w:t>
      </w:r>
      <w:r>
        <w:br/>
      </w:r>
      <w:r>
        <w:rPr>
          <w:rFonts w:ascii="Times New Roman"/>
          <w:b/>
          <w:i w:val="false"/>
          <w:color w:val="000000"/>
        </w:rPr>
        <w:t>
есепке алу" мемлекеттік қызмет РЕГЛАМЕНТІ</w:t>
      </w:r>
    </w:p>
    <w:bookmarkEnd w:id="30"/>
    <w:bookmarkStart w:name="z67" w:id="31"/>
    <w:p>
      <w:pPr>
        <w:spacing w:after="0"/>
        <w:ind w:left="0"/>
        <w:jc w:val="left"/>
      </w:pPr>
      <w:r>
        <w:rPr>
          <w:rFonts w:ascii="Times New Roman"/>
          <w:b/>
          <w:i w:val="false"/>
          <w:color w:val="000000"/>
        </w:rPr>
        <w:t xml:space="preserve"> 
1. Негізгі ұғымдар</w:t>
      </w:r>
    </w:p>
    <w:bookmarkEnd w:id="31"/>
    <w:bookmarkStart w:name="z68" w:id="32"/>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тiркеу және есепке алу"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Мемлекеттік қызмет сондай-ақ баламалы негізде Павлодар облысы, Баянауыл ауданы, Баянауыл селосы, Сәтбаев көшесі, 49 мекен-жайы бойынша орналасқан "Павлодар облысының халыққа қызмет көрсету орталығы" мемлекеттік мекемесінің Баянауыл филиалы арқылы баламалы негізде көрсетіледі.</w:t>
      </w:r>
      <w:r>
        <w:br/>
      </w:r>
      <w:r>
        <w:rPr>
          <w:rFonts w:ascii="Times New Roman"/>
          <w:b w:val="false"/>
          <w:i w:val="false"/>
          <w:color w:val="000000"/>
          <w:sz w:val="28"/>
        </w:rPr>
        <w:t>
      Жұмыс кестесі түскі үзіліссіз сағат 9.00-ден 19.00-ге дейін, демалыс – жексенбі.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Семей ядролық сынақ полигонындағы ядролық сынақтардың салдарынан зардап шеккен Қазақстан Республикасының азаматтарын тiркеу және есепке алу туралы шешім жөнінде хабарлама не мемлекеттік қызмет көрсетуден бас тарту туралы қағаз тасығыштағы дәлелдi жауап болып табылады.</w:t>
      </w:r>
    </w:p>
    <w:bookmarkEnd w:id="32"/>
    <w:bookmarkStart w:name="z74" w:id="33"/>
    <w:p>
      <w:pPr>
        <w:spacing w:after="0"/>
        <w:ind w:left="0"/>
        <w:jc w:val="left"/>
      </w:pPr>
      <w:r>
        <w:rPr>
          <w:rFonts w:ascii="Times New Roman"/>
          <w:b/>
          <w:i w:val="false"/>
          <w:color w:val="000000"/>
        </w:rPr>
        <w:t xml:space="preserve"> 
2. Мемлекеттік қызмет көрсету тәртібіне талаптар</w:t>
      </w:r>
    </w:p>
    <w:bookmarkEnd w:id="33"/>
    <w:bookmarkStart w:name="z75" w:id="34"/>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тұтынушы қажеттi құжаттарды арнайы комиссияның жұмыс органына тапсырған сәттен бастап мемлекеттік қызметті көрсету мерзімдері – жиырма күнтiзбелiк күннен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(талон алғанға дейiн) 30 минуттан аспайды;</w:t>
      </w:r>
      <w:r>
        <w:br/>
      </w:r>
      <w:r>
        <w:rPr>
          <w:rFonts w:ascii="Times New Roman"/>
          <w:b w:val="false"/>
          <w:i w:val="false"/>
          <w:color w:val="000000"/>
          <w:sz w:val="28"/>
        </w:rPr>
        <w:t>
      3) тұтынушы өтiнiш берген күнi сол жерде көрсетiлетiн мемлекеттiк қызмет тұтынушысына қызмет көрсетудiң рұқсат берiлген ең көп уақыты арнайы комиссияның жұмыс органында 15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қызметтi көрсетуден бас тарту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арнайы комиссия жұмыс органының бір жауапты адамымен жүзеге асырылады.</w:t>
      </w:r>
    </w:p>
    <w:bookmarkEnd w:id="34"/>
    <w:bookmarkStart w:name="z78" w:id="35"/>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әрекеттер (өзара әрекеттер) тәртібін сипаттау</w:t>
      </w:r>
    </w:p>
    <w:bookmarkEnd w:id="35"/>
    <w:bookmarkStart w:name="z79" w:id="36"/>
    <w:p>
      <w:pPr>
        <w:spacing w:after="0"/>
        <w:ind w:left="0"/>
        <w:jc w:val="both"/>
      </w:pPr>
      <w:r>
        <w:rPr>
          <w:rFonts w:ascii="Times New Roman"/>
          <w:b w:val="false"/>
          <w:i w:val="false"/>
          <w:color w:val="000000"/>
          <w:sz w:val="28"/>
        </w:rPr>
        <w:t>
      10.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11. Тұтынушыға барлық қажеттi құжаттарды тапсырғаннан кейiн тұтынушыны тiркеу және оның мемлекеттiк қызметтi алу күнi, құжаттарды қабылдаған жауапты адамның тегi мен аты-жөнi көрсетiлген талон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мынадай құрылымдық-функционалдық бірліктер (бұдан әрі – бірліктер) қатысады:</w:t>
      </w:r>
      <w:r>
        <w:br/>
      </w:r>
      <w:r>
        <w:rPr>
          <w:rFonts w:ascii="Times New Roman"/>
          <w:b w:val="false"/>
          <w:i w:val="false"/>
          <w:color w:val="000000"/>
          <w:sz w:val="28"/>
        </w:rPr>
        <w:t>
      арнайы комиссия жұмыс органының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арнайы комиссияның жұмыс органы.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36"/>
    <w:bookmarkStart w:name="z84" w:id="3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37"/>
    <w:bookmarkStart w:name="z85" w:id="38"/>
    <w:p>
      <w:pPr>
        <w:spacing w:after="0"/>
        <w:ind w:left="0"/>
        <w:jc w:val="both"/>
      </w:pPr>
      <w:r>
        <w:rPr>
          <w:rFonts w:ascii="Times New Roman"/>
          <w:b w:val="false"/>
          <w:i w:val="false"/>
          <w:color w:val="000000"/>
          <w:sz w:val="28"/>
        </w:rPr>
        <w:t>
      15. Уәкілетті органның лауазымды адамдары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38"/>
    <w:bookmarkStart w:name="z86" w:id="3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39"/>
    <w:bookmarkStart w:name="z87" w:id="40"/>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2601"/>
        <w:gridCol w:w="2538"/>
        <w:gridCol w:w="2875"/>
        <w:gridCol w:w="2664"/>
        <w:gridCol w:w="1677"/>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адамы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адамы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(процестің, процедураның, операцияның) атауы және олардың сипаттамасы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 Тұтынушыға талон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қою</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Семей ядролық сынақ полигонында ядролық сынақтардың салдарынан зардап шеккен Қазақстан Республикасы азаматтарын тiркеу және есепке алу жөнінде не қызмет көрсетуден бас тарту туралы шешім шығару, хабарламаға не дәлелді жауапқа қол қою</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мемлекеттік қызмет көрсетуден бас тарту туралы дәлелді жауапты беру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қызметті ұсынудан бас тарту туралы дәлелді жауап</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қызметті ұсынудан бас тарту туралы дәлелді жауап</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күнтізбелік күн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1"/>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 тiркеу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41"/>
    <w:bookmarkStart w:name="z89" w:id="42"/>
    <w:p>
      <w:pPr>
        <w:spacing w:after="0"/>
        <w:ind w:left="0"/>
        <w:jc w:val="left"/>
      </w:pPr>
      <w:r>
        <w:rPr>
          <w:rFonts w:ascii="Times New Roman"/>
          <w:b/>
          <w:i w:val="false"/>
          <w:color w:val="000000"/>
        </w:rPr>
        <w:t xml:space="preserve"> 
Мемлекеттік қызметті ұсыну үдерісінің сызбасы</w:t>
      </w:r>
    </w:p>
    <w:bookmarkEnd w:id="42"/>
    <w:p>
      <w:pPr>
        <w:spacing w:after="0"/>
        <w:ind w:left="0"/>
        <w:jc w:val="both"/>
      </w:pPr>
      <w:r>
        <w:drawing>
          <wp:inline distT="0" distB="0" distL="0" distR="0">
            <wp:extent cx="80518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51800" cy="88011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43"/>
    <w:bookmarkStart w:name="z91" w:id="44"/>
    <w:p>
      <w:pPr>
        <w:spacing w:after="0"/>
        <w:ind w:left="0"/>
        <w:jc w:val="left"/>
      </w:pPr>
      <w:r>
        <w:rPr>
          <w:rFonts w:ascii="Times New Roman"/>
          <w:b/>
          <w:i w:val="false"/>
          <w:color w:val="000000"/>
        </w:rPr>
        <w:t xml:space="preserve"> 
"Ауылдық жерде тұратын әлеуметтiк сала мамандарына</w:t>
      </w:r>
      <w:r>
        <w:br/>
      </w:r>
      <w:r>
        <w:rPr>
          <w:rFonts w:ascii="Times New Roman"/>
          <w:b/>
          <w:i w:val="false"/>
          <w:color w:val="000000"/>
        </w:rPr>
        <w:t>
отын сатып алу бойынша әлеуметтiк көмек тағайындау"</w:t>
      </w:r>
      <w:r>
        <w:br/>
      </w:r>
      <w:r>
        <w:rPr>
          <w:rFonts w:ascii="Times New Roman"/>
          <w:b/>
          <w:i w:val="false"/>
          <w:color w:val="000000"/>
        </w:rPr>
        <w:t>
мемлекеттік қызмет РЕГЛАМЕНТІ</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"Ауылдық жерде тұратын әлеуметтiк сала мамандарына отын сатып алу бойынша әлеуметтiк көмек тағайындау"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Тұрғылықты жерi бойынша уәкiлеттi орган болмаған жағдайда тұтынушы мемлекеттiк қызмет алу үшiн мекен-жайлар тізбесі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селолық округтiң әкiмiне (бұдан әрi – селолық округтiң әкiмi) жүгiнедi.</w:t>
      </w:r>
      <w:r>
        <w:br/>
      </w:r>
      <w:r>
        <w:rPr>
          <w:rFonts w:ascii="Times New Roman"/>
          <w:b w:val="false"/>
          <w:i w:val="false"/>
          <w:color w:val="000000"/>
          <w:sz w:val="28"/>
        </w:rPr>
        <w:t>
      Сонымен қатар мемлекеттік қызмет Павлодар облысы, Баянауыл ауданы, Баянауыл селосы, Сәтбаев көшесі, 49 мекен-жайы бойынша орналасқан "Павлодар облысының халыққа қызмет көрсету орталығы" Республикалық мемлекеттік мекемесінің Баянауыл аудандық филиалы арқылы баламалы негізде көрсетіледі.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әлеуметтік көмекті тағайындау туралы хабарлама не мемлекеттiк қызмет көрсетуден бас тарту туралы қағаз жеткiзгiштегi дәлелдi жауап болып табылады.</w:t>
      </w:r>
    </w:p>
    <w:bookmarkEnd w:id="46"/>
    <w:bookmarkStart w:name="z99" w:id="47"/>
    <w:p>
      <w:pPr>
        <w:spacing w:after="0"/>
        <w:ind w:left="0"/>
        <w:jc w:val="left"/>
      </w:pPr>
      <w:r>
        <w:rPr>
          <w:rFonts w:ascii="Times New Roman"/>
          <w:b/>
          <w:i w:val="false"/>
          <w:color w:val="000000"/>
        </w:rPr>
        <w:t xml:space="preserve"> 
2. Мемлекеттік қызмет көрсету тәртібіне талаптар</w:t>
      </w:r>
    </w:p>
    <w:bookmarkEnd w:id="47"/>
    <w:bookmarkStart w:name="z100" w:id="48"/>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тұтынушы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көрсетуді ұсынудан, тоқтатудан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селолық округ әкімі аппаратының маманымен алдын ала жазылусыз және жедел қызмет көрсетусiз кезек тәртiбiнде жүзеге асырылады.</w:t>
      </w:r>
    </w:p>
    <w:bookmarkEnd w:id="48"/>
    <w:bookmarkStart w:name="z103" w:id="49"/>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49"/>
    <w:bookmarkStart w:name="z104" w:id="50"/>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уәкiлеттi органда немесе селолық округ әкімінде тұтынушыға мемлекеттiк қызметке тұтынушыны тiркелген және алатын күнi, құжаттарды қабылдаған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тұтынушы уәкілетті органға өтініш бергенде: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комиссиясы;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тұтынушы тұрғылықты жері бойынша селолық округ әкіміне жүгінгенде:</w:t>
      </w:r>
      <w:r>
        <w:br/>
      </w:r>
      <w:r>
        <w:rPr>
          <w:rFonts w:ascii="Times New Roman"/>
          <w:b w:val="false"/>
          <w:i w:val="false"/>
          <w:color w:val="000000"/>
          <w:sz w:val="28"/>
        </w:rPr>
        <w:t>
      селолық округ әкімі (селолық округ әкімі аппаратының жауапты адамы);</w:t>
      </w:r>
      <w:r>
        <w:br/>
      </w:r>
      <w:r>
        <w:rPr>
          <w:rFonts w:ascii="Times New Roman"/>
          <w:b w:val="false"/>
          <w:i w:val="false"/>
          <w:color w:val="000000"/>
          <w:sz w:val="28"/>
        </w:rPr>
        <w:t>
      уәкілетті органның комиссиясы;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50"/>
    <w:bookmarkStart w:name="z109" w:id="5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1"/>
    <w:bookmarkStart w:name="z110" w:id="52"/>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52"/>
    <w:bookmarkStart w:name="z111" w:id="53"/>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3"/>
    <w:bookmarkStart w:name="z112" w:id="54"/>
    <w:p>
      <w:pPr>
        <w:spacing w:after="0"/>
        <w:ind w:left="0"/>
        <w:jc w:val="left"/>
      </w:pPr>
      <w:r>
        <w:rPr>
          <w:rFonts w:ascii="Times New Roman"/>
          <w:b/>
          <w:i w:val="false"/>
          <w:color w:val="000000"/>
        </w:rPr>
        <w:t xml:space="preserve"> 
Селолық округтер әкімдері мекен-жайларының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332"/>
        <w:gridCol w:w="3037"/>
        <w:gridCol w:w="3695"/>
        <w:gridCol w:w="2285"/>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округінің атауы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91454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98645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95039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91989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94117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66041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91387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Жуантөбе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41432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90830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кеңті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21839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Сәтбаев ауылдық округі, Қараашы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61221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61344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ЦЕС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40200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Ұзынбұлақ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50225</w:t>
            </w:r>
          </w:p>
        </w:tc>
      </w:tr>
    </w:tbl>
    <w:bookmarkStart w:name="z113" w:id="55"/>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5"/>
    <w:bookmarkStart w:name="z114" w:id="56"/>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56"/>
    <w:p>
      <w:pPr>
        <w:spacing w:after="0"/>
        <w:ind w:left="0"/>
        <w:jc w:val="both"/>
      </w:pPr>
      <w:r>
        <w:rPr>
          <w:rFonts w:ascii="Times New Roman"/>
          <w:b/>
          <w:i w:val="false"/>
          <w:color w:val="000000"/>
          <w:sz w:val="28"/>
        </w:rPr>
        <w:t>      Уәкілетті органға өтініш бергенде</w:t>
      </w:r>
      <w:r>
        <w:br/>
      </w:r>
      <w:r>
        <w:rPr>
          <w:rFonts w:ascii="Times New Roman"/>
          <w:b w:val="false"/>
          <w:i w:val="false"/>
          <w:color w:val="000000"/>
          <w:sz w:val="28"/>
        </w:rPr>
        <w:t>
</w:t>
      </w:r>
      <w:r>
        <w:rPr>
          <w:rFonts w:ascii="Times New Roman"/>
          <w:b/>
          <w:i w:val="false"/>
          <w:color w:val="000000"/>
          <w:sz w:val="28"/>
        </w:rPr>
        <w:t>      бірліктер 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2136"/>
        <w:gridCol w:w="2094"/>
        <w:gridCol w:w="1690"/>
        <w:gridCol w:w="2094"/>
        <w:gridCol w:w="1988"/>
        <w:gridCol w:w="2307"/>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 жұмыс ағыны)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арнайы комиссиясы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әлеуметтік көмек тағайындау туралы шешім қабылдау не мемлекеттік қызметті ұсынудан бас тарту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жобасын не мемлекеттік қызметті ұсынудан бас тарту туралы дәлелді жауап дайындайды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хабарламаға не мемлекеттік қызметті ұсынудан бас тарту туралы дәлелді жауапқа қол қояды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әлеуметтік көмек тағайындау туралы хабарламаны не мемлекеттік қызметті ұсынудан бас тарту туралы дәлелді жауапты береді</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не мемлекеттік қызметті ұсынудан бас тарту туралы дәлелді жауаптың жобасы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7"/>
    <w:p>
      <w:pPr>
        <w:spacing w:after="0"/>
        <w:ind w:left="0"/>
        <w:jc w:val="left"/>
      </w:pPr>
      <w:r>
        <w:rPr>
          <w:rFonts w:ascii="Times New Roman"/>
          <w:b/>
          <w:i w:val="false"/>
          <w:color w:val="000000"/>
        </w:rPr>
        <w:t xml:space="preserve"> 
Селолық округ әкіміне жүгінгенде</w:t>
      </w:r>
      <w:r>
        <w:br/>
      </w:r>
      <w:r>
        <w:rPr>
          <w:rFonts w:ascii="Times New Roman"/>
          <w:b/>
          <w:i w:val="false"/>
          <w:color w:val="000000"/>
        </w:rPr>
        <w:t>
бірліктер қимылдарының сипаттамасы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723"/>
        <w:gridCol w:w="1355"/>
        <w:gridCol w:w="1723"/>
        <w:gridCol w:w="1312"/>
        <w:gridCol w:w="1528"/>
        <w:gridCol w:w="1312"/>
        <w:gridCol w:w="1638"/>
        <w:gridCol w:w="1205"/>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арнайы комиссиясы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тізілімін жасау, құжаттарды уәкілетті органға бағыттау</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әлеуметтік көмек тағайындау туралы шешім қабылдау не мемлекеттік қызметті ұсынудан бас тарту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жобасын не мемлекеттік қызметті ұсынудан бас тарту туралы дәлелді жауап дайындайды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хабарламаға не мемлекеттік қызметті ұсынудан бас тарту туралы дәлелді жауапқа қол қояды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әкіміне әлеуметтік көмек тағайындау туралы хабарламаны не мемлекеттік қызметті ұсынудан бас тарту туралы дәлелді жауапты жолдайды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әлеуметтік көмек тағайындау туралы хабарламаны не мемлекеттік қызметті ұсынудан бас тарту туралы дәлелді жауапты береді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 тізілімі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хабарламаның не мемлекеттік қызметті ұсынудан бас тарту туралы дәлелді жауаптың жобасы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тағайындау туралы хабарлама не мемлекеттік қызметті ұсынудан бас тарту туралы дәлелді жауап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58"/>
    <w:p>
      <w:pPr>
        <w:spacing w:after="0"/>
        <w:ind w:left="0"/>
        <w:jc w:val="both"/>
      </w:pPr>
      <w:r>
        <w:rPr>
          <w:rFonts w:ascii="Times New Roman"/>
          <w:b w:val="false"/>
          <w:i w:val="false"/>
          <w:color w:val="000000"/>
          <w:sz w:val="28"/>
        </w:rPr>
        <w:t>
"Ауылдық жерде тұратын әлеуметтiк</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бойынша әлеуметтiк көмек тағайындау"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58"/>
    <w:bookmarkStart w:name="z117" w:id="59"/>
    <w:p>
      <w:pPr>
        <w:spacing w:after="0"/>
        <w:ind w:left="0"/>
        <w:jc w:val="left"/>
      </w:pPr>
      <w:r>
        <w:rPr>
          <w:rFonts w:ascii="Times New Roman"/>
          <w:b/>
          <w:i w:val="false"/>
          <w:color w:val="000000"/>
        </w:rPr>
        <w:t xml:space="preserve"> 
Уәкілетті органға өтініш бергенде мемлекеттік</w:t>
      </w:r>
      <w:r>
        <w:br/>
      </w:r>
      <w:r>
        <w:rPr>
          <w:rFonts w:ascii="Times New Roman"/>
          <w:b/>
          <w:i w:val="false"/>
          <w:color w:val="000000"/>
        </w:rPr>
        <w:t>
қызметті ұсыну үдерісінің сызбасы</w:t>
      </w:r>
    </w:p>
    <w:bookmarkEnd w:id="59"/>
    <w:p>
      <w:pPr>
        <w:spacing w:after="0"/>
        <w:ind w:left="0"/>
        <w:jc w:val="both"/>
      </w:pPr>
      <w:r>
        <w:drawing>
          <wp:inline distT="0" distB="0" distL="0" distR="0">
            <wp:extent cx="82677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67700" cy="8496300"/>
                    </a:xfrm>
                    <a:prstGeom prst="rect">
                      <a:avLst/>
                    </a:prstGeom>
                  </pic:spPr>
                </pic:pic>
              </a:graphicData>
            </a:graphic>
          </wp:inline>
        </w:drawing>
      </w:r>
    </w:p>
    <w:bookmarkStart w:name="z118" w:id="60"/>
    <w:p>
      <w:pPr>
        <w:spacing w:after="0"/>
        <w:ind w:left="0"/>
        <w:jc w:val="left"/>
      </w:pPr>
      <w:r>
        <w:rPr>
          <w:rFonts w:ascii="Times New Roman"/>
          <w:b/>
          <w:i w:val="false"/>
          <w:color w:val="000000"/>
        </w:rPr>
        <w:t xml:space="preserve"> 
Селолық округ әкіміне жүгінгенде мемлекеттік</w:t>
      </w:r>
      <w:r>
        <w:br/>
      </w:r>
      <w:r>
        <w:rPr>
          <w:rFonts w:ascii="Times New Roman"/>
          <w:b/>
          <w:i w:val="false"/>
          <w:color w:val="000000"/>
        </w:rPr>
        <w:t>
қызметті ұсыну үдерісінің сызбасы</w:t>
      </w:r>
    </w:p>
    <w:bookmarkEnd w:id="60"/>
    <w:p>
      <w:pPr>
        <w:spacing w:after="0"/>
        <w:ind w:left="0"/>
        <w:jc w:val="both"/>
      </w:pPr>
      <w:r>
        <w:drawing>
          <wp:inline distT="0" distB="0" distL="0" distR="0">
            <wp:extent cx="7175500" cy="938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75500" cy="9385300"/>
                    </a:xfrm>
                    <a:prstGeom prst="rect">
                      <a:avLst/>
                    </a:prstGeom>
                  </pic:spPr>
                </pic:pic>
              </a:graphicData>
            </a:graphic>
          </wp:inline>
        </w:drawing>
      </w:r>
    </w:p>
    <w:bookmarkStart w:name="z119" w:id="6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61"/>
    <w:bookmarkStart w:name="z120" w:id="62"/>
    <w:p>
      <w:pPr>
        <w:spacing w:after="0"/>
        <w:ind w:left="0"/>
        <w:jc w:val="left"/>
      </w:pPr>
      <w:r>
        <w:rPr>
          <w:rFonts w:ascii="Times New Roman"/>
          <w:b/>
          <w:i w:val="false"/>
          <w:color w:val="000000"/>
        </w:rPr>
        <w:t xml:space="preserve"> 
"18 жасқа дейiнгi балалары бар отбасыларға</w:t>
      </w:r>
      <w:r>
        <w:br/>
      </w:r>
      <w:r>
        <w:rPr>
          <w:rFonts w:ascii="Times New Roman"/>
          <w:b/>
          <w:i w:val="false"/>
          <w:color w:val="000000"/>
        </w:rPr>
        <w:t>
мемлекеттiк жәрдемақылар тағайындау"</w:t>
      </w:r>
      <w:r>
        <w:br/>
      </w:r>
      <w:r>
        <w:rPr>
          <w:rFonts w:ascii="Times New Roman"/>
          <w:b/>
          <w:i w:val="false"/>
          <w:color w:val="000000"/>
        </w:rPr>
        <w:t>
мемлекеттік қызмет РЕГЛАМЕНТІ</w:t>
      </w:r>
    </w:p>
    <w:bookmarkEnd w:id="62"/>
    <w:bookmarkStart w:name="z121" w:id="63"/>
    <w:p>
      <w:pPr>
        <w:spacing w:after="0"/>
        <w:ind w:left="0"/>
        <w:jc w:val="left"/>
      </w:pPr>
      <w:r>
        <w:rPr>
          <w:rFonts w:ascii="Times New Roman"/>
          <w:b/>
          <w:i w:val="false"/>
          <w:color w:val="000000"/>
        </w:rPr>
        <w:t xml:space="preserve"> 
1. Жалпы ережелер</w:t>
      </w:r>
    </w:p>
    <w:bookmarkEnd w:id="63"/>
    <w:bookmarkStart w:name="z122" w:id="64"/>
    <w:p>
      <w:pPr>
        <w:spacing w:after="0"/>
        <w:ind w:left="0"/>
        <w:jc w:val="both"/>
      </w:pPr>
      <w:r>
        <w:rPr>
          <w:rFonts w:ascii="Times New Roman"/>
          <w:b w:val="false"/>
          <w:i w:val="false"/>
          <w:color w:val="000000"/>
          <w:sz w:val="28"/>
        </w:rPr>
        <w:t>
      1. "18 жасқа дейiнгi балалары бар отбасыларға мемлекеттiк жәрдемақылар тағайындау"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Тұрғылықты жерi бойынша уәкiлеттi орган болмаған жағдайда тұтынушы мемлекеттiк қызмет алу үшiн мекен-жайлар тізбесі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селолық округтiң әкiмiне (бұдан әрi – селолық округтiң әкiмi) жүгiнедi.</w:t>
      </w:r>
      <w:r>
        <w:br/>
      </w:r>
      <w:r>
        <w:rPr>
          <w:rFonts w:ascii="Times New Roman"/>
          <w:b w:val="false"/>
          <w:i w:val="false"/>
          <w:color w:val="000000"/>
          <w:sz w:val="28"/>
        </w:rPr>
        <w:t>
      Сонымен қатар мемлекеттік қызмет Павлодар облысы, Баянауыл ауданы, Баянауыл селосы, Сәтбаев көшесі, 49 мекен-жайы бойынша орналасқан "Павлодар облысының халыққа қызмет көрсету орталығы" Республикалық мемлекеттік мекемесінің Баянауыл аудандық филиалы арқылы баламалы негізде көрсетіледі.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жеке тұлғаларға: 18 жасқа дейiнгi балалары бар, отбасының жан басына шаққандағы табысы азық-түлiк себетi құнынан төмен Қазақстан Республикасында тұрақты тұратын Қазақстан Республикасының азаматтарына және оралмандарға (бұдан әрi – тұтынушылар)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18 жасқа дейiнгi балаларға жәрдемақы тағайындау туралы хабарлама не мемлекеттiк қызмет көрсетуден бас тарту туралы қағаз жеткiзгiштегi дәлелдi жауап болып табылады.</w:t>
      </w:r>
    </w:p>
    <w:bookmarkEnd w:id="64"/>
    <w:bookmarkStart w:name="z128" w:id="65"/>
    <w:p>
      <w:pPr>
        <w:spacing w:after="0"/>
        <w:ind w:left="0"/>
        <w:jc w:val="left"/>
      </w:pPr>
      <w:r>
        <w:rPr>
          <w:rFonts w:ascii="Times New Roman"/>
          <w:b/>
          <w:i w:val="false"/>
          <w:color w:val="000000"/>
        </w:rPr>
        <w:t xml:space="preserve"> 
2. Мемлекеттік қызмет көрсету тәртібіне талаптар</w:t>
      </w:r>
    </w:p>
    <w:bookmarkEnd w:id="65"/>
    <w:bookmarkStart w:name="z129" w:id="66"/>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w:t>
      </w:r>
      <w:r>
        <w:br/>
      </w:r>
      <w:r>
        <w:rPr>
          <w:rFonts w:ascii="Times New Roman"/>
          <w:b w:val="false"/>
          <w:i w:val="false"/>
          <w:color w:val="000000"/>
          <w:sz w:val="28"/>
        </w:rPr>
        <w:t>
      уәкілетті органда – он жұмыс күні iшiнде;</w:t>
      </w:r>
      <w:r>
        <w:br/>
      </w:r>
      <w:r>
        <w:rPr>
          <w:rFonts w:ascii="Times New Roman"/>
          <w:b w:val="false"/>
          <w:i w:val="false"/>
          <w:color w:val="000000"/>
          <w:sz w:val="28"/>
        </w:rPr>
        <w:t>
      тұрғылықты жері бойынша селолық округ әкімінде – отыз күнтізбелік күннен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кезектегі адам санына байланысты бір өтініш берушіге қызмет көрсету уәкілетті органда 15 минут, селолық округ әкімінде – 30 минут;</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уәкілетті органда – 15 минуттан аспайды, селолық округ әкімінде – 30 минут.</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селолық округ әкімімен (селолық округ әкімі аппаратының жауапты маманымен) алдын ала жазылусыз және жедел қызмет көрсетусiз кезек тәртiбiнде жүзеге асырылады.</w:t>
      </w:r>
    </w:p>
    <w:bookmarkEnd w:id="66"/>
    <w:bookmarkStart w:name="z132" w:id="67"/>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әрекеттер (өзара әрекеттер) тәртібін сипаттау</w:t>
      </w:r>
    </w:p>
    <w:bookmarkEnd w:id="67"/>
    <w:bookmarkStart w:name="z133" w:id="68"/>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тұтынушы уәкілетті органға өтініш бергенде: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тұтынушы тұрғылықты жері бойынша селолық округ әкіміне жүгінгенде:</w:t>
      </w:r>
      <w:r>
        <w:br/>
      </w:r>
      <w:r>
        <w:rPr>
          <w:rFonts w:ascii="Times New Roman"/>
          <w:b w:val="false"/>
          <w:i w:val="false"/>
          <w:color w:val="000000"/>
          <w:sz w:val="28"/>
        </w:rPr>
        <w:t>
      селолық округ әкімі (селолық округ әкімі аппаратының жауапты адамы);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8"/>
    <w:bookmarkStart w:name="z138" w:id="6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69"/>
    <w:bookmarkStart w:name="z139" w:id="70"/>
    <w:p>
      <w:pPr>
        <w:spacing w:after="0"/>
        <w:ind w:left="0"/>
        <w:jc w:val="both"/>
      </w:pPr>
      <w:r>
        <w:rPr>
          <w:rFonts w:ascii="Times New Roman"/>
          <w:b w:val="false"/>
          <w:i w:val="false"/>
          <w:color w:val="000000"/>
          <w:sz w:val="28"/>
        </w:rPr>
        <w:t>
      15. Уәкілетті органның лауазымды қызметкерлері, селолық округ әкімі (селолық округ әкімі аппаратының жауапты маманы)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70"/>
    <w:bookmarkStart w:name="z140" w:id="71"/>
    <w:p>
      <w:pPr>
        <w:spacing w:after="0"/>
        <w:ind w:left="0"/>
        <w:jc w:val="both"/>
      </w:pPr>
      <w:r>
        <w:rPr>
          <w:rFonts w:ascii="Times New Roman"/>
          <w:b w:val="false"/>
          <w:i w:val="false"/>
          <w:color w:val="000000"/>
          <w:sz w:val="28"/>
        </w:rPr>
        <w:t xml:space="preserve">
"18 жасқа дейiнгi балалары  </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71"/>
    <w:bookmarkStart w:name="z141" w:id="72"/>
    <w:p>
      <w:pPr>
        <w:spacing w:after="0"/>
        <w:ind w:left="0"/>
        <w:jc w:val="left"/>
      </w:pPr>
      <w:r>
        <w:rPr>
          <w:rFonts w:ascii="Times New Roman"/>
          <w:b/>
          <w:i w:val="false"/>
          <w:color w:val="000000"/>
        </w:rPr>
        <w:t xml:space="preserve"> 
Селолық округтер әкімдері мекен-жайларының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332"/>
        <w:gridCol w:w="3036"/>
        <w:gridCol w:w="3695"/>
        <w:gridCol w:w="2286"/>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округінің атауы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91454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98645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95039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91989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94117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66041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91387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Жуантөбе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41432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90830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кеңті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21839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Сәтбаев ауылдық округі, Қараашы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61221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61344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ЦЕС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40200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ауылдық округі</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p>
            <w:pPr>
              <w:spacing w:after="20"/>
              <w:ind w:left="20"/>
              <w:jc w:val="both"/>
            </w:pPr>
            <w:r>
              <w:rPr>
                <w:rFonts w:ascii="Times New Roman"/>
                <w:b w:val="false"/>
                <w:i w:val="false"/>
                <w:color w:val="000000"/>
                <w:sz w:val="20"/>
              </w:rPr>
              <w:t>Ұзынбұлақ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18.00-ге дейiн, демалыс - сенбi, жексенбi</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50225</w:t>
            </w:r>
          </w:p>
        </w:tc>
      </w:tr>
    </w:tbl>
    <w:bookmarkStart w:name="z142" w:id="73"/>
    <w:p>
      <w:pPr>
        <w:spacing w:after="0"/>
        <w:ind w:left="0"/>
        <w:jc w:val="both"/>
      </w:pPr>
      <w:r>
        <w:rPr>
          <w:rFonts w:ascii="Times New Roman"/>
          <w:b w:val="false"/>
          <w:i w:val="false"/>
          <w:color w:val="000000"/>
          <w:sz w:val="28"/>
        </w:rPr>
        <w:t xml:space="preserve">
"18 жасқа дейiнгi балалары  </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73"/>
    <w:bookmarkStart w:name="z143" w:id="74"/>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(бұдан әрі – бірліктер) әрекетінің сипаттамасы</w:t>
      </w:r>
    </w:p>
    <w:bookmarkEnd w:id="74"/>
    <w:p>
      <w:pPr>
        <w:spacing w:after="0"/>
        <w:ind w:left="0"/>
        <w:jc w:val="both"/>
      </w:pPr>
      <w:r>
        <w:rPr>
          <w:rFonts w:ascii="Times New Roman"/>
          <w:b/>
          <w:i w:val="false"/>
          <w:color w:val="000000"/>
          <w:sz w:val="28"/>
        </w:rPr>
        <w:t>      Уәкілетті органға өтініш бергенде</w:t>
      </w:r>
      <w:r>
        <w:br/>
      </w:r>
      <w:r>
        <w:rPr>
          <w:rFonts w:ascii="Times New Roman"/>
          <w:b w:val="false"/>
          <w:i w:val="false"/>
          <w:color w:val="000000"/>
          <w:sz w:val="28"/>
        </w:rPr>
        <w:t>
</w:t>
      </w:r>
      <w:r>
        <w:rPr>
          <w:rFonts w:ascii="Times New Roman"/>
          <w:b/>
          <w:i w:val="false"/>
          <w:color w:val="000000"/>
          <w:sz w:val="28"/>
        </w:rPr>
        <w:t>      бірліктер 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7"/>
        <w:gridCol w:w="2007"/>
        <w:gridCol w:w="2283"/>
        <w:gridCol w:w="2283"/>
        <w:gridCol w:w="1710"/>
        <w:gridCol w:w="1669"/>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 операцияның) атауы және олардың сипаттамасы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Жәрдемақы тағайындау туралы хабарламаның жобасын не мемлекеттік қызметті ұсынудан бас тарту туралы дәлелді жауап дайындайды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тағайындауды тексереді, жәрдемақы тағайындау туралы шешімге қол қояды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хабарламаға не мемлекеттік қызметті ұсынудан бас тарту туралы дәлелді жауапқа қол қояды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жәрдемақы тағайындау туралы хабарламаны не мемлекеттік қызметті ұсынудан бас тарту туралы дәлелді жауапты береді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хабарламаның не мемлекеттік қызметті ұсынудан бас тарту туралы дәлелді жауаптың жобасы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шешім</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75"/>
    <w:p>
      <w:pPr>
        <w:spacing w:after="0"/>
        <w:ind w:left="0"/>
        <w:jc w:val="left"/>
      </w:pPr>
      <w:r>
        <w:rPr>
          <w:rFonts w:ascii="Times New Roman"/>
          <w:b/>
          <w:i w:val="false"/>
          <w:color w:val="000000"/>
        </w:rPr>
        <w:t xml:space="preserve"> 
Селолық округ әкіміне жүгінгенде</w:t>
      </w:r>
      <w:r>
        <w:br/>
      </w:r>
      <w:r>
        <w:rPr>
          <w:rFonts w:ascii="Times New Roman"/>
          <w:b/>
          <w:i w:val="false"/>
          <w:color w:val="000000"/>
        </w:rPr>
        <w:t>
бірліктер қимылдарының сипаттамасы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219"/>
        <w:gridCol w:w="1203"/>
        <w:gridCol w:w="1462"/>
        <w:gridCol w:w="1549"/>
        <w:gridCol w:w="1528"/>
        <w:gridCol w:w="1355"/>
        <w:gridCol w:w="1149"/>
        <w:gridCol w:w="1182"/>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(селолық округ әкімі аппаратының жауапты адамы)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тізілімін жасау, құжаттарды уәкілетті органға бағыттау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жәрдемақы тағайындау туралы хабарламаның жобасын не мемлекеттік қызметті ұсынудан бас тарту туралы дәлелді жауап дайындайды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тағайындауды тексереді, жәрдемақы тағайындау туралы шешімге қол қояды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хабарламаға не мемлекеттік қызметті ұсынудан бас тарту туралы дәлелді жауапқа қол қояды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әкіміне жәрдемақы тағайындау туралы хабарламаны не мемлекеттік қызметті ұсынудан бас тарту туралы дәлелді жауапты жолдайды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жәрдемақы тағайындау туралы хабарламаны не мемлекеттік қызметті ұсынудан бас тарту туралы дәлелді жауапты береді</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 тізілімі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хабарламаның не мемлекеттік қызметті ұсынудан бас тарту туралы дәлелді жауаптың жобасы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шешім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күнтізбелік күн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76"/>
    <w:p>
      <w:pPr>
        <w:spacing w:after="0"/>
        <w:ind w:left="0"/>
        <w:jc w:val="both"/>
      </w:pPr>
      <w:r>
        <w:rPr>
          <w:rFonts w:ascii="Times New Roman"/>
          <w:b w:val="false"/>
          <w:i w:val="false"/>
          <w:color w:val="000000"/>
          <w:sz w:val="28"/>
        </w:rPr>
        <w:t xml:space="preserve">
"18 жасқа дейiнгi балалары  </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76"/>
    <w:bookmarkStart w:name="z146" w:id="77"/>
    <w:p>
      <w:pPr>
        <w:spacing w:after="0"/>
        <w:ind w:left="0"/>
        <w:jc w:val="left"/>
      </w:pPr>
      <w:r>
        <w:rPr>
          <w:rFonts w:ascii="Times New Roman"/>
          <w:b/>
          <w:i w:val="false"/>
          <w:color w:val="000000"/>
        </w:rPr>
        <w:t xml:space="preserve"> 
Уәкілетті органға өтініш бергенде мемлекеттік</w:t>
      </w:r>
      <w:r>
        <w:br/>
      </w:r>
      <w:r>
        <w:rPr>
          <w:rFonts w:ascii="Times New Roman"/>
          <w:b/>
          <w:i w:val="false"/>
          <w:color w:val="000000"/>
        </w:rPr>
        <w:t>
қызметті ұсыну үдерісінің сызбасы</w:t>
      </w:r>
    </w:p>
    <w:bookmarkEnd w:id="77"/>
    <w:p>
      <w:pPr>
        <w:spacing w:after="0"/>
        <w:ind w:left="0"/>
        <w:jc w:val="both"/>
      </w:pPr>
      <w:r>
        <w:drawing>
          <wp:inline distT="0" distB="0" distL="0" distR="0">
            <wp:extent cx="8115300" cy="867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15300" cy="8674100"/>
                    </a:xfrm>
                    <a:prstGeom prst="rect">
                      <a:avLst/>
                    </a:prstGeom>
                  </pic:spPr>
                </pic:pic>
              </a:graphicData>
            </a:graphic>
          </wp:inline>
        </w:drawing>
      </w:r>
    </w:p>
    <w:bookmarkStart w:name="z147" w:id="78"/>
    <w:p>
      <w:pPr>
        <w:spacing w:after="0"/>
        <w:ind w:left="0"/>
        <w:jc w:val="left"/>
      </w:pPr>
      <w:r>
        <w:rPr>
          <w:rFonts w:ascii="Times New Roman"/>
          <w:b/>
          <w:i w:val="false"/>
          <w:color w:val="000000"/>
        </w:rPr>
        <w:t xml:space="preserve"> 
Селолық округ әкіміне жүгінгенде мемлекеттік</w:t>
      </w:r>
      <w:r>
        <w:br/>
      </w:r>
      <w:r>
        <w:rPr>
          <w:rFonts w:ascii="Times New Roman"/>
          <w:b/>
          <w:i w:val="false"/>
          <w:color w:val="000000"/>
        </w:rPr>
        <w:t>
қызметті ұсыну үдерісінің сызбасы</w:t>
      </w:r>
    </w:p>
    <w:bookmarkEnd w:id="78"/>
    <w:p>
      <w:pPr>
        <w:spacing w:after="0"/>
        <w:ind w:left="0"/>
        <w:jc w:val="both"/>
      </w:pPr>
      <w:r>
        <w:drawing>
          <wp:inline distT="0" distB="0" distL="0" distR="0">
            <wp:extent cx="7048500" cy="947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48500" cy="9474200"/>
                    </a:xfrm>
                    <a:prstGeom prst="rect">
                      <a:avLst/>
                    </a:prstGeom>
                  </pic:spPr>
                </pic:pic>
              </a:graphicData>
            </a:graphic>
          </wp:inline>
        </w:drawing>
      </w:r>
    </w:p>
    <w:bookmarkStart w:name="z148" w:id="7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79"/>
    <w:bookmarkStart w:name="z149" w:id="80"/>
    <w:p>
      <w:pPr>
        <w:spacing w:after="0"/>
        <w:ind w:left="0"/>
        <w:jc w:val="left"/>
      </w:pPr>
      <w:r>
        <w:rPr>
          <w:rFonts w:ascii="Times New Roman"/>
          <w:b/>
          <w:i w:val="false"/>
          <w:color w:val="000000"/>
        </w:rPr>
        <w:t xml:space="preserve"> 
"Мүгедектерге протездiк-ортопедиялық көмек көрсету үшiн</w:t>
      </w:r>
      <w:r>
        <w:br/>
      </w:r>
      <w:r>
        <w:rPr>
          <w:rFonts w:ascii="Times New Roman"/>
          <w:b/>
          <w:i w:val="false"/>
          <w:color w:val="000000"/>
        </w:rPr>
        <w:t>
оларға құжаттарды ресiмдеу" мемлекеттік қызмет РЕГЛАМЕНТІ</w:t>
      </w:r>
    </w:p>
    <w:bookmarkEnd w:id="80"/>
    <w:bookmarkStart w:name="z150" w:id="81"/>
    <w:p>
      <w:pPr>
        <w:spacing w:after="0"/>
        <w:ind w:left="0"/>
        <w:jc w:val="left"/>
      </w:pPr>
      <w:r>
        <w:rPr>
          <w:rFonts w:ascii="Times New Roman"/>
          <w:b/>
          <w:i w:val="false"/>
          <w:color w:val="000000"/>
        </w:rPr>
        <w:t xml:space="preserve"> 
1. Жалпы ережелер</w:t>
      </w:r>
    </w:p>
    <w:bookmarkEnd w:id="81"/>
    <w:bookmarkStart w:name="z151" w:id="82"/>
    <w:p>
      <w:pPr>
        <w:spacing w:after="0"/>
        <w:ind w:left="0"/>
        <w:jc w:val="both"/>
      </w:pPr>
      <w:r>
        <w:rPr>
          <w:rFonts w:ascii="Times New Roman"/>
          <w:b w:val="false"/>
          <w:i w:val="false"/>
          <w:color w:val="000000"/>
          <w:sz w:val="28"/>
        </w:rPr>
        <w:t>
      1. "Мүгедектерге протездік-ортопедиялық көмек көрсету үшін оларға құжаттарды ресімдеу"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Павлодар облысы, Баянауыл ауданы, Баянауыл селосы, Сәтбаев көшесі, 49 мекен-жайы бойынша орналасқан "Павлодар облысының халыққа қызмет көрсету орталығы" Республикалық мемлекеттік мекемесінің Баянауыл аудандық филиалы арқылы баламалы негізде көрсетіледі.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протездік-ортопедиялық көмек көрсету үшін мүгедектерге құжаттарды рәсімдеу туралы хабарлама не мемлекеттiк қызмет көрсетуден бас тарту туралы қағаз жеткiзгiштегi дәлелдi жауап болып табылады.</w:t>
      </w:r>
    </w:p>
    <w:bookmarkEnd w:id="82"/>
    <w:bookmarkStart w:name="z157" w:id="83"/>
    <w:p>
      <w:pPr>
        <w:spacing w:after="0"/>
        <w:ind w:left="0"/>
        <w:jc w:val="left"/>
      </w:pPr>
      <w:r>
        <w:rPr>
          <w:rFonts w:ascii="Times New Roman"/>
          <w:b/>
          <w:i w:val="false"/>
          <w:color w:val="000000"/>
        </w:rPr>
        <w:t xml:space="preserve"> 
2. Мемлекеттік қызмет көрсету тәртібіне талаптар</w:t>
      </w:r>
    </w:p>
    <w:bookmarkEnd w:id="83"/>
    <w:bookmarkStart w:name="z158" w:id="84"/>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 – он күнтiзбелiк күн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84"/>
    <w:bookmarkStart w:name="z161" w:id="85"/>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әрекеттер (өзара әрекеттер) тәртібін сипаттау</w:t>
      </w:r>
    </w:p>
    <w:bookmarkEnd w:id="85"/>
    <w:bookmarkStart w:name="z162" w:id="86"/>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6"/>
    <w:bookmarkStart w:name="z167" w:id="8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87"/>
    <w:bookmarkStart w:name="z168" w:id="88"/>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88"/>
    <w:bookmarkStart w:name="z169" w:id="89"/>
    <w:p>
      <w:pPr>
        <w:spacing w:after="0"/>
        <w:ind w:left="0"/>
        <w:jc w:val="both"/>
      </w:pPr>
      <w:r>
        <w:rPr>
          <w:rFonts w:ascii="Times New Roman"/>
          <w:b w:val="false"/>
          <w:i w:val="false"/>
          <w:color w:val="000000"/>
          <w:sz w:val="28"/>
        </w:rPr>
        <w:t xml:space="preserve">
"Мүгедектерге протездiк-ортопедиялық </w:t>
      </w:r>
      <w:r>
        <w:br/>
      </w:r>
      <w:r>
        <w:rPr>
          <w:rFonts w:ascii="Times New Roman"/>
          <w:b w:val="false"/>
          <w:i w:val="false"/>
          <w:color w:val="000000"/>
          <w:sz w:val="28"/>
        </w:rPr>
        <w:t xml:space="preserve">
көмек ұсыну үшiн оларға құжаттарды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1-қосымша                </w:t>
      </w:r>
    </w:p>
    <w:bookmarkEnd w:id="89"/>
    <w:bookmarkStart w:name="z170" w:id="90"/>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906"/>
        <w:gridCol w:w="2495"/>
        <w:gridCol w:w="3042"/>
        <w:gridCol w:w="2601"/>
        <w:gridCol w:w="1760"/>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w:t>
            </w:r>
            <w:r>
              <w:br/>
            </w:r>
            <w:r>
              <w:rPr>
                <w:rFonts w:ascii="Times New Roman"/>
                <w:b w:val="false"/>
                <w:i w:val="false"/>
                <w:color w:val="000000"/>
                <w:sz w:val="20"/>
              </w:rPr>
              <w:t>
Құжаттарды рәсімдеу туралы хабарламаның жобасын не мемлекеттік қызметті ұсынудан бас тарту туралы дәлелді жауап дайындау</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91"/>
    <w:p>
      <w:pPr>
        <w:spacing w:after="0"/>
        <w:ind w:left="0"/>
        <w:jc w:val="both"/>
      </w:pPr>
      <w:r>
        <w:rPr>
          <w:rFonts w:ascii="Times New Roman"/>
          <w:b w:val="false"/>
          <w:i w:val="false"/>
          <w:color w:val="000000"/>
          <w:sz w:val="28"/>
        </w:rPr>
        <w:t xml:space="preserve">
"Мүгедектерге протездiк-ортопедиялық </w:t>
      </w:r>
      <w:r>
        <w:br/>
      </w:r>
      <w:r>
        <w:rPr>
          <w:rFonts w:ascii="Times New Roman"/>
          <w:b w:val="false"/>
          <w:i w:val="false"/>
          <w:color w:val="000000"/>
          <w:sz w:val="28"/>
        </w:rPr>
        <w:t xml:space="preserve">
көмек ұсыну үшiн оларға құжаттарды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2-қосымша               </w:t>
      </w:r>
    </w:p>
    <w:bookmarkEnd w:id="91"/>
    <w:bookmarkStart w:name="z172" w:id="92"/>
    <w:p>
      <w:pPr>
        <w:spacing w:after="0"/>
        <w:ind w:left="0"/>
        <w:jc w:val="left"/>
      </w:pPr>
      <w:r>
        <w:rPr>
          <w:rFonts w:ascii="Times New Roman"/>
          <w:b/>
          <w:i w:val="false"/>
          <w:color w:val="000000"/>
        </w:rPr>
        <w:t xml:space="preserve"> 
Мемлекеттік қызметті ұсыну үдерісінің сызбасы</w:t>
      </w:r>
    </w:p>
    <w:bookmarkEnd w:id="92"/>
    <w:p>
      <w:pPr>
        <w:spacing w:after="0"/>
        <w:ind w:left="0"/>
        <w:jc w:val="both"/>
      </w:pPr>
      <w:r>
        <w:drawing>
          <wp:inline distT="0" distB="0" distL="0" distR="0">
            <wp:extent cx="78486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48600" cy="7734300"/>
                    </a:xfrm>
                    <a:prstGeom prst="rect">
                      <a:avLst/>
                    </a:prstGeom>
                  </pic:spPr>
                </pic:pic>
              </a:graphicData>
            </a:graphic>
          </wp:inline>
        </w:drawing>
      </w:r>
    </w:p>
    <w:bookmarkStart w:name="z173" w:id="9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93"/>
    <w:bookmarkStart w:name="z174" w:id="94"/>
    <w:p>
      <w:pPr>
        <w:spacing w:after="0"/>
        <w:ind w:left="0"/>
        <w:jc w:val="left"/>
      </w:pPr>
      <w:r>
        <w:rPr>
          <w:rFonts w:ascii="Times New Roman"/>
          <w:b/>
          <w:i w:val="false"/>
          <w:color w:val="000000"/>
        </w:rPr>
        <w:t xml:space="preserve"> 
"Мүгедектердi сурдо-тифлотехникалық және мiндеттi гигиеналық</w:t>
      </w:r>
      <w:r>
        <w:br/>
      </w:r>
      <w:r>
        <w:rPr>
          <w:rFonts w:ascii="Times New Roman"/>
          <w:b/>
          <w:i w:val="false"/>
          <w:color w:val="000000"/>
        </w:rPr>
        <w:t>
құралдармен қамтамасыз ету үшiн оларға құжаттар рәсiмдеу"</w:t>
      </w:r>
      <w:r>
        <w:br/>
      </w:r>
      <w:r>
        <w:rPr>
          <w:rFonts w:ascii="Times New Roman"/>
          <w:b/>
          <w:i w:val="false"/>
          <w:color w:val="000000"/>
        </w:rPr>
        <w:t>
мемлекеттік қызмет РЕГЛАМЕНТІ</w:t>
      </w:r>
    </w:p>
    <w:bookmarkEnd w:id="94"/>
    <w:bookmarkStart w:name="z175" w:id="95"/>
    <w:p>
      <w:pPr>
        <w:spacing w:after="0"/>
        <w:ind w:left="0"/>
        <w:jc w:val="left"/>
      </w:pPr>
      <w:r>
        <w:rPr>
          <w:rFonts w:ascii="Times New Roman"/>
          <w:b/>
          <w:i w:val="false"/>
          <w:color w:val="000000"/>
        </w:rPr>
        <w:t xml:space="preserve"> 
1. Жалпы ережелер</w:t>
      </w:r>
    </w:p>
    <w:bookmarkEnd w:id="95"/>
    <w:bookmarkStart w:name="z176" w:id="96"/>
    <w:p>
      <w:pPr>
        <w:spacing w:after="0"/>
        <w:ind w:left="0"/>
        <w:jc w:val="both"/>
      </w:pPr>
      <w:r>
        <w:rPr>
          <w:rFonts w:ascii="Times New Roman"/>
          <w:b w:val="false"/>
          <w:i w:val="false"/>
          <w:color w:val="000000"/>
          <w:sz w:val="28"/>
        </w:rPr>
        <w:t>
      1. "Мүгедектердi сурдо-тифлотехникалық және мiндеттi гигиеналық құралдармен қамтамасыз ету үшiн оларға құжаттар рәсiмдеу"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Павлодар облысы, Баянауыл ауданы, Баянауыл селосы, Сәтбаев көшесі, 9 мекен-жайы бойынша орналасқан "Павлодар облысының халыққа қызмет көрсету орталығы" Республикалық мемлекеттік мекемесінің Баянауыл аудандық филиалымен баламалы негізде көрсетіледі.</w:t>
      </w:r>
      <w:r>
        <w:br/>
      </w:r>
      <w:r>
        <w:rPr>
          <w:rFonts w:ascii="Times New Roman"/>
          <w:b w:val="false"/>
          <w:i w:val="false"/>
          <w:color w:val="000000"/>
          <w:sz w:val="28"/>
        </w:rPr>
        <w:t>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жеке адамдарға: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мүгедектердi сурдо-тифлотехникалық және мiндеттi гигиеналық құралдармен қамтамасыз ету үшiн оларға құжаттар рәсiмдеу туралы хабарлама не мемлекеттiк қызмет көрсетуден бас тарту туралы қағаз жеткiзгiштегi дәлелдi жауап болып табылады.</w:t>
      </w:r>
    </w:p>
    <w:bookmarkEnd w:id="96"/>
    <w:bookmarkStart w:name="z182" w:id="97"/>
    <w:p>
      <w:pPr>
        <w:spacing w:after="0"/>
        <w:ind w:left="0"/>
        <w:jc w:val="left"/>
      </w:pPr>
      <w:r>
        <w:rPr>
          <w:rFonts w:ascii="Times New Roman"/>
          <w:b/>
          <w:i w:val="false"/>
          <w:color w:val="000000"/>
        </w:rPr>
        <w:t xml:space="preserve"> 
2. Мемлекеттік қызмет көрсету тәртібіне талаптар</w:t>
      </w:r>
    </w:p>
    <w:bookmarkEnd w:id="97"/>
    <w:bookmarkStart w:name="z183" w:id="98"/>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 – он жұмыс күні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алдын ала жазылусыз және жеделдетiп қызмет көрсетусiз кезек тәртiбiнде жүзеге асырылады.</w:t>
      </w:r>
    </w:p>
    <w:bookmarkEnd w:id="98"/>
    <w:bookmarkStart w:name="z186" w:id="99"/>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әрекеттер (өзара әрекеттер) тәртібін сипаттау</w:t>
      </w:r>
    </w:p>
    <w:bookmarkEnd w:id="99"/>
    <w:bookmarkStart w:name="z187" w:id="100"/>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0"/>
    <w:bookmarkStart w:name="z192" w:id="10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01"/>
    <w:bookmarkStart w:name="z193" w:id="102"/>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2"/>
    <w:bookmarkStart w:name="z194" w:id="103"/>
    <w:p>
      <w:pPr>
        <w:spacing w:after="0"/>
        <w:ind w:left="0"/>
        <w:jc w:val="both"/>
      </w:pPr>
      <w:r>
        <w:rPr>
          <w:rFonts w:ascii="Times New Roman"/>
          <w:b w:val="false"/>
          <w:i w:val="false"/>
          <w:color w:val="000000"/>
          <w:sz w:val="28"/>
        </w:rPr>
        <w:t xml:space="preserve">
"Мүгедектердi сурдо-тифлотехникалық  </w:t>
      </w:r>
      <w:r>
        <w:br/>
      </w:r>
      <w:r>
        <w:rPr>
          <w:rFonts w:ascii="Times New Roman"/>
          <w:b w:val="false"/>
          <w:i w:val="false"/>
          <w:color w:val="000000"/>
          <w:sz w:val="28"/>
        </w:rPr>
        <w:t xml:space="preserve">
және мiндеттi гигиеналық құралдармен </w:t>
      </w:r>
      <w:r>
        <w:br/>
      </w:r>
      <w:r>
        <w:rPr>
          <w:rFonts w:ascii="Times New Roman"/>
          <w:b w:val="false"/>
          <w:i w:val="false"/>
          <w:color w:val="000000"/>
          <w:sz w:val="28"/>
        </w:rPr>
        <w:t xml:space="preserve">
қамтамасыз ету үшiн оларға құжаттар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1-қосымша                </w:t>
      </w:r>
    </w:p>
    <w:bookmarkEnd w:id="103"/>
    <w:bookmarkStart w:name="z195" w:id="104"/>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2662"/>
        <w:gridCol w:w="2158"/>
        <w:gridCol w:w="2725"/>
        <w:gridCol w:w="2600"/>
        <w:gridCol w:w="1759"/>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(процестің, процедураның, операцияның) атауы және олардың сипаттамасы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w:t>
            </w:r>
            <w:r>
              <w:br/>
            </w:r>
            <w:r>
              <w:rPr>
                <w:rFonts w:ascii="Times New Roman"/>
                <w:b w:val="false"/>
                <w:i w:val="false"/>
                <w:color w:val="000000"/>
                <w:sz w:val="20"/>
              </w:rPr>
              <w:t>
Құжаттарды рәсімдеу туралы хабарламаның жобасын не мемлекеттік қызметті ұсынудан бас тарту туралы дәлелді жауап дайындау</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105"/>
    <w:p>
      <w:pPr>
        <w:spacing w:after="0"/>
        <w:ind w:left="0"/>
        <w:jc w:val="both"/>
      </w:pPr>
      <w:r>
        <w:rPr>
          <w:rFonts w:ascii="Times New Roman"/>
          <w:b w:val="false"/>
          <w:i w:val="false"/>
          <w:color w:val="000000"/>
          <w:sz w:val="28"/>
        </w:rPr>
        <w:t xml:space="preserve">
"Мүгедектердi сурдо-тифлотехникалық  </w:t>
      </w:r>
      <w:r>
        <w:br/>
      </w:r>
      <w:r>
        <w:rPr>
          <w:rFonts w:ascii="Times New Roman"/>
          <w:b w:val="false"/>
          <w:i w:val="false"/>
          <w:color w:val="000000"/>
          <w:sz w:val="28"/>
        </w:rPr>
        <w:t xml:space="preserve">
және мiндеттi гигиеналық құралдармен </w:t>
      </w:r>
      <w:r>
        <w:br/>
      </w:r>
      <w:r>
        <w:rPr>
          <w:rFonts w:ascii="Times New Roman"/>
          <w:b w:val="false"/>
          <w:i w:val="false"/>
          <w:color w:val="000000"/>
          <w:sz w:val="28"/>
        </w:rPr>
        <w:t xml:space="preserve">
қамтамасыз ету үшiн оларға құжаттар  </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xml:space="preserve">
2-қосымша               </w:t>
      </w:r>
    </w:p>
    <w:bookmarkEnd w:id="105"/>
    <w:bookmarkStart w:name="z197" w:id="106"/>
    <w:p>
      <w:pPr>
        <w:spacing w:after="0"/>
        <w:ind w:left="0"/>
        <w:jc w:val="left"/>
      </w:pPr>
      <w:r>
        <w:rPr>
          <w:rFonts w:ascii="Times New Roman"/>
          <w:b/>
          <w:i w:val="false"/>
          <w:color w:val="000000"/>
        </w:rPr>
        <w:t xml:space="preserve"> 
Мемлекеттік қызметті ұсыну үдерісінің сызбасы</w:t>
      </w:r>
    </w:p>
    <w:bookmarkEnd w:id="106"/>
    <w:p>
      <w:pPr>
        <w:spacing w:after="0"/>
        <w:ind w:left="0"/>
        <w:jc w:val="both"/>
      </w:pPr>
      <w:r>
        <w:drawing>
          <wp:inline distT="0" distB="0" distL="0" distR="0">
            <wp:extent cx="78994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99400" cy="6629400"/>
                    </a:xfrm>
                    <a:prstGeom prst="rect">
                      <a:avLst/>
                    </a:prstGeom>
                  </pic:spPr>
                </pic:pic>
              </a:graphicData>
            </a:graphic>
          </wp:inline>
        </w:drawing>
      </w:r>
    </w:p>
    <w:bookmarkStart w:name="z198" w:id="10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107"/>
    <w:bookmarkStart w:name="z199" w:id="108"/>
    <w:p>
      <w:pPr>
        <w:spacing w:after="0"/>
        <w:ind w:left="0"/>
        <w:jc w:val="left"/>
      </w:pPr>
      <w:r>
        <w:rPr>
          <w:rFonts w:ascii="Times New Roman"/>
          <w:b/>
          <w:i w:val="false"/>
          <w:color w:val="000000"/>
        </w:rPr>
        <w:t xml:space="preserve"> 
"Мемлекеттiк бюджет қаражаты есебiнен қызмет көрсететiн</w:t>
      </w:r>
      <w:r>
        <w:br/>
      </w:r>
      <w:r>
        <w:rPr>
          <w:rFonts w:ascii="Times New Roman"/>
          <w:b/>
          <w:i w:val="false"/>
          <w:color w:val="000000"/>
        </w:rPr>
        <w:t>
мемлекеттiк және мемлекеттiк емес медициналық-әлеуметтiк</w:t>
      </w:r>
      <w:r>
        <w:br/>
      </w:r>
      <w:r>
        <w:rPr>
          <w:rFonts w:ascii="Times New Roman"/>
          <w:b/>
          <w:i w:val="false"/>
          <w:color w:val="000000"/>
        </w:rPr>
        <w:t>
мекемелерде (ұйымдарда) әлеуметтiк қызмет көрсетуге арналған</w:t>
      </w:r>
      <w:r>
        <w:br/>
      </w:r>
      <w:r>
        <w:rPr>
          <w:rFonts w:ascii="Times New Roman"/>
          <w:b/>
          <w:i w:val="false"/>
          <w:color w:val="000000"/>
        </w:rPr>
        <w:t>
құжаттарды рәсiмдеу" мемлекеттік қызмет РЕГЛАМЕНТІ</w:t>
      </w:r>
    </w:p>
    <w:bookmarkEnd w:id="108"/>
    <w:bookmarkStart w:name="z200" w:id="109"/>
    <w:p>
      <w:pPr>
        <w:spacing w:after="0"/>
        <w:ind w:left="0"/>
        <w:jc w:val="left"/>
      </w:pPr>
      <w:r>
        <w:rPr>
          <w:rFonts w:ascii="Times New Roman"/>
          <w:b/>
          <w:i w:val="false"/>
          <w:color w:val="000000"/>
        </w:rPr>
        <w:t xml:space="preserve"> 
1. Жалпы ережелер</w:t>
      </w:r>
    </w:p>
    <w:bookmarkEnd w:id="109"/>
    <w:bookmarkStart w:name="z201" w:id="110"/>
    <w:p>
      <w:pPr>
        <w:spacing w:after="0"/>
        <w:ind w:left="0"/>
        <w:jc w:val="both"/>
      </w:pPr>
      <w:r>
        <w:rPr>
          <w:rFonts w:ascii="Times New Roman"/>
          <w:b w:val="false"/>
          <w:i w:val="false"/>
          <w:color w:val="000000"/>
          <w:sz w:val="28"/>
        </w:rPr>
        <w:t>
      1.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рәсiмдеу"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Сондай-ақ Павлодар облысы, Баянауыл ауданы, Баянауыл селосы, Сәтбаев көшесі, 49 мекен-жайы бойынша орналасқан "Павлодар облысының халыққа қызмет көрсету орталығы" Республикалық мемлекеттік мекемесінің Баянауыл аудандық филиалымен баламалы негізде көрсетіледі.</w:t>
      </w:r>
      <w:r>
        <w:br/>
      </w:r>
      <w:r>
        <w:rPr>
          <w:rFonts w:ascii="Times New Roman"/>
          <w:b w:val="false"/>
          <w:i w:val="false"/>
          <w:color w:val="000000"/>
          <w:sz w:val="28"/>
        </w:rPr>
        <w:t>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Өтініш беруші алатын көрсетiлетiн мемлекеттiк қызметтiң нәтижесi мемлекеттiк бюджет қаражаты есебiнен қызметтер көрсететiн мемлекеттiк және мемлекеттiк емес медициналық-әлеуметтiк мекемелерде (ұйымдарда) әлеуметтiк қызмет көрсетуге арналған құжаттарды рәсiмдеу туралы хабарлама не қызмет көрсетуден бас тарту туралы қағаз жеткiзгiштегi дәлелдi жауап болып табылады.</w:t>
      </w:r>
    </w:p>
    <w:bookmarkEnd w:id="110"/>
    <w:bookmarkStart w:name="z207" w:id="111"/>
    <w:p>
      <w:pPr>
        <w:spacing w:after="0"/>
        <w:ind w:left="0"/>
        <w:jc w:val="left"/>
      </w:pPr>
      <w:r>
        <w:rPr>
          <w:rFonts w:ascii="Times New Roman"/>
          <w:b/>
          <w:i w:val="false"/>
          <w:color w:val="000000"/>
        </w:rPr>
        <w:t xml:space="preserve"> 
2. Мемлекеттік қызмет көрсету тәртібіне талаптар</w:t>
      </w:r>
    </w:p>
    <w:bookmarkEnd w:id="111"/>
    <w:bookmarkStart w:name="z208" w:id="112"/>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уәкілетті органға тапсырған сәттен бастап – он жеті жұмыс күні iшiнде;</w:t>
      </w:r>
      <w:r>
        <w:br/>
      </w:r>
      <w:r>
        <w:rPr>
          <w:rFonts w:ascii="Times New Roman"/>
          <w:b w:val="false"/>
          <w:i w:val="false"/>
          <w:color w:val="000000"/>
          <w:sz w:val="28"/>
        </w:rPr>
        <w:t>
      2) тұтынушы жүгінген сол жерде көрсетiлетiн мемлекеттiк қызметтi алуға дейiн күтудiң ең көп рұқсат етілген уақыты (талон алғанға дейiн) 30 минуттан аспайды;</w:t>
      </w:r>
      <w:r>
        <w:br/>
      </w:r>
      <w:r>
        <w:rPr>
          <w:rFonts w:ascii="Times New Roman"/>
          <w:b w:val="false"/>
          <w:i w:val="false"/>
          <w:color w:val="000000"/>
          <w:sz w:val="28"/>
        </w:rPr>
        <w:t>
      3) тұтынушыға жүгінген күнi сол жерде көрсетiлетiн мемлекеттiк қызметтi алушыға қызмет көрсетудiң ең көп рұқсат етілген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112"/>
    <w:bookmarkStart w:name="z211" w:id="113"/>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әрекеттер (өзара әрекеттер) тәртібін сипаттау</w:t>
      </w:r>
    </w:p>
    <w:bookmarkEnd w:id="113"/>
    <w:bookmarkStart w:name="z212" w:id="114"/>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14"/>
    <w:bookmarkStart w:name="z217" w:id="11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15"/>
    <w:bookmarkStart w:name="z218" w:id="116"/>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16"/>
    <w:bookmarkStart w:name="z219" w:id="117"/>
    <w:p>
      <w:pPr>
        <w:spacing w:after="0"/>
        <w:ind w:left="0"/>
        <w:jc w:val="both"/>
      </w:pPr>
      <w:r>
        <w:rPr>
          <w:rFonts w:ascii="Times New Roman"/>
          <w:b w:val="false"/>
          <w:i w:val="false"/>
          <w:color w:val="000000"/>
          <w:sz w:val="28"/>
        </w:rPr>
        <w:t xml:space="preserve">
"Мемлекеттiк бюджет қаражаты  </w:t>
      </w:r>
      <w:r>
        <w:br/>
      </w:r>
      <w:r>
        <w:rPr>
          <w:rFonts w:ascii="Times New Roman"/>
          <w:b w:val="false"/>
          <w:i w:val="false"/>
          <w:color w:val="000000"/>
          <w:sz w:val="28"/>
        </w:rPr>
        <w:t xml:space="preserve">
есебiнен қызмет көрсететiн  </w:t>
      </w:r>
      <w:r>
        <w:br/>
      </w:r>
      <w:r>
        <w:rPr>
          <w:rFonts w:ascii="Times New Roman"/>
          <w:b w:val="false"/>
          <w:i w:val="false"/>
          <w:color w:val="000000"/>
          <w:sz w:val="28"/>
        </w:rPr>
        <w:t xml:space="preserve">
мемлекеттiк және мемлекеттiк  </w:t>
      </w:r>
      <w:r>
        <w:br/>
      </w:r>
      <w:r>
        <w:rPr>
          <w:rFonts w:ascii="Times New Roman"/>
          <w:b w:val="false"/>
          <w:i w:val="false"/>
          <w:color w:val="000000"/>
          <w:sz w:val="28"/>
        </w:rPr>
        <w:t xml:space="preserve">
емес медициналық-әлеуметтiк  </w:t>
      </w:r>
      <w:r>
        <w:br/>
      </w:r>
      <w:r>
        <w:rPr>
          <w:rFonts w:ascii="Times New Roman"/>
          <w:b w:val="false"/>
          <w:i w:val="false"/>
          <w:color w:val="000000"/>
          <w:sz w:val="28"/>
        </w:rPr>
        <w:t>
мекемелерде (ұйымдарда) әлеуметтiк</w:t>
      </w:r>
      <w:r>
        <w:br/>
      </w:r>
      <w:r>
        <w:rPr>
          <w:rFonts w:ascii="Times New Roman"/>
          <w:b w:val="false"/>
          <w:i w:val="false"/>
          <w:color w:val="000000"/>
          <w:sz w:val="28"/>
        </w:rPr>
        <w:t xml:space="preserve">
қызмет көрсетуге арналған     </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17"/>
    <w:bookmarkStart w:name="z220" w:id="118"/>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2411"/>
        <w:gridCol w:w="2537"/>
        <w:gridCol w:w="2285"/>
        <w:gridCol w:w="2285"/>
        <w:gridCol w:w="2286"/>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құжаттарды рәсімдеу туралы хабарламаның жобасын не мемлекеттік қызметті ұсынудан бас тарту туралы дәлелді жауап дайындау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119"/>
    <w:p>
      <w:pPr>
        <w:spacing w:after="0"/>
        <w:ind w:left="0"/>
        <w:jc w:val="both"/>
      </w:pPr>
      <w:r>
        <w:rPr>
          <w:rFonts w:ascii="Times New Roman"/>
          <w:b w:val="false"/>
          <w:i w:val="false"/>
          <w:color w:val="000000"/>
          <w:sz w:val="28"/>
        </w:rPr>
        <w:t xml:space="preserve">
"Мемлекеттiк бюджет қаражаты  </w:t>
      </w:r>
      <w:r>
        <w:br/>
      </w:r>
      <w:r>
        <w:rPr>
          <w:rFonts w:ascii="Times New Roman"/>
          <w:b w:val="false"/>
          <w:i w:val="false"/>
          <w:color w:val="000000"/>
          <w:sz w:val="28"/>
        </w:rPr>
        <w:t xml:space="preserve">
есебiнен қызмет көрсететiн  </w:t>
      </w:r>
      <w:r>
        <w:br/>
      </w:r>
      <w:r>
        <w:rPr>
          <w:rFonts w:ascii="Times New Roman"/>
          <w:b w:val="false"/>
          <w:i w:val="false"/>
          <w:color w:val="000000"/>
          <w:sz w:val="28"/>
        </w:rPr>
        <w:t xml:space="preserve">
мемлекеттiк және мемлекеттiк  </w:t>
      </w:r>
      <w:r>
        <w:br/>
      </w:r>
      <w:r>
        <w:rPr>
          <w:rFonts w:ascii="Times New Roman"/>
          <w:b w:val="false"/>
          <w:i w:val="false"/>
          <w:color w:val="000000"/>
          <w:sz w:val="28"/>
        </w:rPr>
        <w:t xml:space="preserve">
емес медициналық-әлеуметтiк  </w:t>
      </w:r>
      <w:r>
        <w:br/>
      </w:r>
      <w:r>
        <w:rPr>
          <w:rFonts w:ascii="Times New Roman"/>
          <w:b w:val="false"/>
          <w:i w:val="false"/>
          <w:color w:val="000000"/>
          <w:sz w:val="28"/>
        </w:rPr>
        <w:t>
мекемелерде (ұйымдарда) әлеуметтiк</w:t>
      </w:r>
      <w:r>
        <w:br/>
      </w:r>
      <w:r>
        <w:rPr>
          <w:rFonts w:ascii="Times New Roman"/>
          <w:b w:val="false"/>
          <w:i w:val="false"/>
          <w:color w:val="000000"/>
          <w:sz w:val="28"/>
        </w:rPr>
        <w:t xml:space="preserve">
қызмет көрсетуге арналған     </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19"/>
    <w:bookmarkStart w:name="z222" w:id="120"/>
    <w:p>
      <w:pPr>
        <w:spacing w:after="0"/>
        <w:ind w:left="0"/>
        <w:jc w:val="left"/>
      </w:pPr>
      <w:r>
        <w:rPr>
          <w:rFonts w:ascii="Times New Roman"/>
          <w:b/>
          <w:i w:val="false"/>
          <w:color w:val="000000"/>
        </w:rPr>
        <w:t xml:space="preserve"> 
Мемлекеттік қызметті ұсыну үдерісінің сызбасы</w:t>
      </w:r>
    </w:p>
    <w:bookmarkEnd w:id="120"/>
    <w:p>
      <w:pPr>
        <w:spacing w:after="0"/>
        <w:ind w:left="0"/>
        <w:jc w:val="both"/>
      </w:pPr>
      <w:r>
        <w:drawing>
          <wp:inline distT="0" distB="0" distL="0" distR="0">
            <wp:extent cx="79756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975600" cy="7505700"/>
                    </a:xfrm>
                    <a:prstGeom prst="rect">
                      <a:avLst/>
                    </a:prstGeom>
                  </pic:spPr>
                </pic:pic>
              </a:graphicData>
            </a:graphic>
          </wp:inline>
        </w:drawing>
      </w:r>
    </w:p>
    <w:bookmarkStart w:name="z223" w:id="12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121"/>
    <w:bookmarkStart w:name="z224" w:id="122"/>
    <w:p>
      <w:pPr>
        <w:spacing w:after="0"/>
        <w:ind w:left="0"/>
        <w:jc w:val="left"/>
      </w:pPr>
      <w:r>
        <w:rPr>
          <w:rFonts w:ascii="Times New Roman"/>
          <w:b/>
          <w:i w:val="false"/>
          <w:color w:val="000000"/>
        </w:rPr>
        <w:t xml:space="preserve"> 
"Адамдарға жұмыспен қамтуға жәрдемдесудiң</w:t>
      </w:r>
      <w:r>
        <w:br/>
      </w:r>
      <w:r>
        <w:rPr>
          <w:rFonts w:ascii="Times New Roman"/>
          <w:b/>
          <w:i w:val="false"/>
          <w:color w:val="000000"/>
        </w:rPr>
        <w:t>
белсендi нысандарына қатысуға жолдама</w:t>
      </w:r>
      <w:r>
        <w:br/>
      </w:r>
      <w:r>
        <w:rPr>
          <w:rFonts w:ascii="Times New Roman"/>
          <w:b/>
          <w:i w:val="false"/>
          <w:color w:val="000000"/>
        </w:rPr>
        <w:t>
беру" мемлекеттік қызмет РЕГЛАМЕНТІ</w:t>
      </w:r>
    </w:p>
    <w:bookmarkEnd w:id="122"/>
    <w:bookmarkStart w:name="z225" w:id="123"/>
    <w:p>
      <w:pPr>
        <w:spacing w:after="0"/>
        <w:ind w:left="0"/>
        <w:jc w:val="left"/>
      </w:pPr>
      <w:r>
        <w:rPr>
          <w:rFonts w:ascii="Times New Roman"/>
          <w:b/>
          <w:i w:val="false"/>
          <w:color w:val="000000"/>
        </w:rPr>
        <w:t xml:space="preserve"> 
1. Жалпы ережелер</w:t>
      </w:r>
    </w:p>
    <w:bookmarkEnd w:id="123"/>
    <w:bookmarkStart w:name="z226" w:id="124"/>
    <w:p>
      <w:pPr>
        <w:spacing w:after="0"/>
        <w:ind w:left="0"/>
        <w:jc w:val="both"/>
      </w:pPr>
      <w:r>
        <w:rPr>
          <w:rFonts w:ascii="Times New Roman"/>
          <w:b w:val="false"/>
          <w:i w:val="false"/>
          <w:color w:val="000000"/>
          <w:sz w:val="28"/>
        </w:rPr>
        <w:t>
      1. "Адамдарға жұмыспен қамтуға жәрдемдесудiң белсендi нысандарына қатысуға жолдама беру" мемлекеттік қызметін (бұдан әрі – мемлекеттік қызмет) Павлодар облысы, Баянауыл ауданы, Баянауыл селосы, Сәтбаев көшесі, 49 мекен-жайы бойынша "Баянауыл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Мемлекеттiк қызмет:</w:t>
      </w:r>
      <w:r>
        <w:br/>
      </w:r>
      <w:r>
        <w:rPr>
          <w:rFonts w:ascii="Times New Roman"/>
          <w:b w:val="false"/>
          <w:i w:val="false"/>
          <w:color w:val="000000"/>
          <w:sz w:val="28"/>
        </w:rPr>
        <w:t>
      1) "Адамдарға жастар практикасына жолдама берудi";</w:t>
      </w:r>
      <w:r>
        <w:br/>
      </w:r>
      <w:r>
        <w:rPr>
          <w:rFonts w:ascii="Times New Roman"/>
          <w:b w:val="false"/>
          <w:i w:val="false"/>
          <w:color w:val="000000"/>
          <w:sz w:val="28"/>
        </w:rPr>
        <w:t>
      2) "Адамдарға қоғамдық жұмыстарға жолдама берудi";</w:t>
      </w:r>
      <w:r>
        <w:br/>
      </w:r>
      <w:r>
        <w:rPr>
          <w:rFonts w:ascii="Times New Roman"/>
          <w:b w:val="false"/>
          <w:i w:val="false"/>
          <w:color w:val="000000"/>
          <w:sz w:val="28"/>
        </w:rPr>
        <w:t>
      3) "Адамдарға әлеуметтiк жұмыс орнына жұмысқа орналасу үшiн жолдама берудi";</w:t>
      </w:r>
      <w:r>
        <w:br/>
      </w:r>
      <w:r>
        <w:rPr>
          <w:rFonts w:ascii="Times New Roman"/>
          <w:b w:val="false"/>
          <w:i w:val="false"/>
          <w:color w:val="000000"/>
          <w:sz w:val="28"/>
        </w:rPr>
        <w:t>
      4) "Жұмысқа орналасу үшiн жолдама берудi";</w:t>
      </w:r>
      <w:r>
        <w:br/>
      </w:r>
      <w:r>
        <w:rPr>
          <w:rFonts w:ascii="Times New Roman"/>
          <w:b w:val="false"/>
          <w:i w:val="false"/>
          <w:color w:val="000000"/>
          <w:sz w:val="28"/>
        </w:rPr>
        <w:t>
      5) "Адамдарға кәсiптiк даярлауға, қайта даярлауға және бiлiктiлiктi арттыруға жолдама берудi";</w:t>
      </w:r>
      <w:r>
        <w:br/>
      </w:r>
      <w:r>
        <w:rPr>
          <w:rFonts w:ascii="Times New Roman"/>
          <w:b w:val="false"/>
          <w:i w:val="false"/>
          <w:color w:val="000000"/>
          <w:sz w:val="28"/>
        </w:rPr>
        <w:t>
      6) "Адамдарға кәсiптiк бағдарлауда тегiн қызмет көрсетудi" қамтиды.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жеке тұлғаларға: Қазақстан Республикасының азаматтарына, оралмандарға, Қазақстан Республикасында тұрақты тұратын шетелдiктерге, азаматтығы жоқ адамдарға (бұдан әрi – мемлекеттiк қызмет алушы)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"Адамдарға жұмыспен қамтуға жәрдемдесудiң белсендi нысандарына қатысуға жолдама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органның жұмыс кестесi демалыс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мемлекеттiк қызмет алушы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 болып табылады.</w:t>
      </w:r>
      <w:r>
        <w:br/>
      </w:r>
      <w:r>
        <w:rPr>
          <w:rFonts w:ascii="Times New Roman"/>
          <w:b w:val="false"/>
          <w:i w:val="false"/>
          <w:color w:val="000000"/>
          <w:sz w:val="28"/>
        </w:rPr>
        <w:t>
      Көрсетiлетiн "Адамдарға кәсiптiк бағдарлауда тегiн қызмет көрсету" мемлекеттiк қызметтiң нәтижесi мемлекеттiк қызмет алушыға ол орналасуы мүмкiн кәсiптер мен мамандықтардың тiзбесi туралы ауызша ақпарат беру (консультация беру) болып табылады.</w:t>
      </w:r>
    </w:p>
    <w:bookmarkEnd w:id="124"/>
    <w:bookmarkStart w:name="z233" w:id="125"/>
    <w:p>
      <w:pPr>
        <w:spacing w:after="0"/>
        <w:ind w:left="0"/>
        <w:jc w:val="left"/>
      </w:pPr>
      <w:r>
        <w:rPr>
          <w:rFonts w:ascii="Times New Roman"/>
          <w:b/>
          <w:i w:val="false"/>
          <w:color w:val="000000"/>
        </w:rPr>
        <w:t xml:space="preserve"> 
2. Мемлекеттік қызмет көрсетудің тәртібі</w:t>
      </w:r>
    </w:p>
    <w:bookmarkEnd w:id="125"/>
    <w:bookmarkStart w:name="z234" w:id="12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мемлекеттiк қызмет көрсету мерзiмдерi қажеттi құжаттарды тапсырған сәттен бастап 30 минуттан аспайды;</w:t>
      </w:r>
      <w:r>
        <w:br/>
      </w:r>
      <w:r>
        <w:rPr>
          <w:rFonts w:ascii="Times New Roman"/>
          <w:b w:val="false"/>
          <w:i w:val="false"/>
          <w:color w:val="000000"/>
          <w:sz w:val="28"/>
        </w:rPr>
        <w:t>
      2) мемлекеттiк қызметтi алуға дейiн күтудiң шектi ең көп уақыты - 30 минуттан аспайды;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шектi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жүзеге асырылады.</w:t>
      </w:r>
    </w:p>
    <w:bookmarkEnd w:id="126"/>
    <w:bookmarkStart w:name="z237" w:id="12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127"/>
    <w:bookmarkStart w:name="z238" w:id="12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 бастығының орынбасары.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кезектілігінің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28"/>
    <w:bookmarkStart w:name="z243" w:id="12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29"/>
    <w:bookmarkStart w:name="z244" w:id="130"/>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30"/>
    <w:bookmarkStart w:name="z245" w:id="131"/>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жәрдемдесудiң белсендi нысандарына</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31"/>
    <w:bookmarkStart w:name="z246" w:id="132"/>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179"/>
        <w:gridCol w:w="2888"/>
        <w:gridCol w:w="2888"/>
        <w:gridCol w:w="314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бастығының орынбасары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w:t>
            </w:r>
            <w:r>
              <w:br/>
            </w:r>
            <w:r>
              <w:rPr>
                <w:rFonts w:ascii="Times New Roman"/>
                <w:b w:val="false"/>
                <w:i w:val="false"/>
                <w:color w:val="000000"/>
                <w:sz w:val="20"/>
              </w:rPr>
              <w:t>
Мемлекеттік қызмет алушыға жолдама жобасын дайындайды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жолдама жобасына қол қояды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жолдаманы береді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p>
        </w:tc>
      </w:tr>
      <w:tr>
        <w:trPr>
          <w:trHeight w:val="1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аспайды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аспайды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133"/>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жәрдемдесудiң белсендi нысандарына</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3"/>
    <w:bookmarkStart w:name="z248" w:id="134"/>
    <w:p>
      <w:pPr>
        <w:spacing w:after="0"/>
        <w:ind w:left="0"/>
        <w:jc w:val="left"/>
      </w:pPr>
      <w:r>
        <w:rPr>
          <w:rFonts w:ascii="Times New Roman"/>
          <w:b/>
          <w:i w:val="false"/>
          <w:color w:val="000000"/>
        </w:rPr>
        <w:t xml:space="preserve"> 
Мемлекеттік қызмет көрсетудің сызба нұсқасы</w:t>
      </w:r>
    </w:p>
    <w:bookmarkEnd w:id="134"/>
    <w:p>
      <w:pPr>
        <w:spacing w:after="0"/>
        <w:ind w:left="0"/>
        <w:jc w:val="both"/>
      </w:pPr>
      <w:r>
        <w:drawing>
          <wp:inline distT="0" distB="0" distL="0" distR="0">
            <wp:extent cx="76327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32700" cy="5422900"/>
                    </a:xfrm>
                    <a:prstGeom prst="rect">
                      <a:avLst/>
                    </a:prstGeom>
                  </pic:spPr>
                </pic:pic>
              </a:graphicData>
            </a:graphic>
          </wp:inline>
        </w:drawing>
      </w:r>
    </w:p>
    <w:bookmarkStart w:name="z249" w:id="13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135"/>
    <w:bookmarkStart w:name="z250" w:id="136"/>
    <w:p>
      <w:pPr>
        <w:spacing w:after="0"/>
        <w:ind w:left="0"/>
        <w:jc w:val="left"/>
      </w:pPr>
      <w:r>
        <w:rPr>
          <w:rFonts w:ascii="Times New Roman"/>
          <w:b/>
          <w:i w:val="false"/>
          <w:color w:val="000000"/>
        </w:rPr>
        <w:t xml:space="preserve"> 
"Атаулы әлеуметтік көмек алушыларға өтініш</w:t>
      </w:r>
      <w:r>
        <w:br/>
      </w:r>
      <w:r>
        <w:rPr>
          <w:rFonts w:ascii="Times New Roman"/>
          <w:b/>
          <w:i w:val="false"/>
          <w:color w:val="000000"/>
        </w:rPr>
        <w:t>
берушінің (отбасының) тиесілігін растайтын</w:t>
      </w:r>
      <w:r>
        <w:br/>
      </w:r>
      <w:r>
        <w:rPr>
          <w:rFonts w:ascii="Times New Roman"/>
          <w:b/>
          <w:i w:val="false"/>
          <w:color w:val="000000"/>
        </w:rPr>
        <w:t>
анықтама беру" мемлекеттік қызмет РЕГЛАМЕНТІ</w:t>
      </w:r>
    </w:p>
    <w:bookmarkEnd w:id="136"/>
    <w:bookmarkStart w:name="z251" w:id="137"/>
    <w:p>
      <w:pPr>
        <w:spacing w:after="0"/>
        <w:ind w:left="0"/>
        <w:jc w:val="left"/>
      </w:pPr>
      <w:r>
        <w:rPr>
          <w:rFonts w:ascii="Times New Roman"/>
          <w:b/>
          <w:i w:val="false"/>
          <w:color w:val="000000"/>
        </w:rPr>
        <w:t xml:space="preserve"> 
1. Жалпы ережелер</w:t>
      </w:r>
    </w:p>
    <w:bookmarkEnd w:id="137"/>
    <w:bookmarkStart w:name="z252" w:id="138"/>
    <w:p>
      <w:pPr>
        <w:spacing w:after="0"/>
        <w:ind w:left="0"/>
        <w:jc w:val="both"/>
      </w:pP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мемлекеттік қызметін (бұдан әрі – мемлекеттік қызмет) Павлодар облысы, Баянауыл ауданы, Баянауыл селосы, Сәтбаев көшесі, 49 мекен-жайы бойынша "Баянауыл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қызметті алу үшін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селолық округ әкіміне жүгінеді.</w:t>
      </w:r>
      <w:r>
        <w:br/>
      </w:r>
      <w:r>
        <w:rPr>
          <w:rFonts w:ascii="Times New Roman"/>
          <w:b w:val="false"/>
          <w:i w:val="false"/>
          <w:color w:val="000000"/>
          <w:sz w:val="28"/>
        </w:rPr>
        <w:t>
</w:t>
      </w:r>
      <w:r>
        <w:rPr>
          <w:rFonts w:ascii="Times New Roman"/>
          <w:b w:val="false"/>
          <w:i w:val="false"/>
          <w:color w:val="000000"/>
          <w:sz w:val="28"/>
        </w:rPr>
        <w:t xml:space="preserve">
      2. Көрсетілетін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 мемлекеттiк атаулы әлеуметтiк көмек алушыларға (бұдан әрi – мемлекеттiк қызмет алушылар)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"Атаулы әлеуметтік көмек алушыларға өтініш берушінің (отбасының) тиесілігін растайтын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органның және селолық округ әкiмiнiң жұмыс кестесi: демалыс (сенбі, жексенбі)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ағымдағы тоқсанда атаулы әлеуметтiк көмек алушыларға мемлекеттiк қызмет алушының (отбасының) тиесiлiгiн растайтын анықтама, не қызмет көрсетуден бас тарту туралы қағаз жеткiзгiштегi дәлелдi жауап болып табылады.</w:t>
      </w:r>
    </w:p>
    <w:bookmarkEnd w:id="138"/>
    <w:bookmarkStart w:name="z259" w:id="139"/>
    <w:p>
      <w:pPr>
        <w:spacing w:after="0"/>
        <w:ind w:left="0"/>
        <w:jc w:val="left"/>
      </w:pPr>
      <w:r>
        <w:rPr>
          <w:rFonts w:ascii="Times New Roman"/>
          <w:b/>
          <w:i w:val="false"/>
          <w:color w:val="000000"/>
        </w:rPr>
        <w:t xml:space="preserve"> 
2. Мемлекеттік қызмет көрсетудің тәртібі</w:t>
      </w:r>
    </w:p>
    <w:bookmarkEnd w:id="139"/>
    <w:bookmarkStart w:name="z260" w:id="14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мемлекеттiк қызмет көрсету мерзiмдерi қажеттi құжаттарды тапсырған сәттен бастап 15 минуттан аспайды;</w:t>
      </w:r>
      <w:r>
        <w:br/>
      </w:r>
      <w:r>
        <w:rPr>
          <w:rFonts w:ascii="Times New Roman"/>
          <w:b w:val="false"/>
          <w:i w:val="false"/>
          <w:color w:val="000000"/>
          <w:sz w:val="28"/>
        </w:rPr>
        <w:t>
      мемлекеттiк қызмет алушы өтiнiш берген күнi сол жерде көрсетiлетiн мемлекеттiк қызметтi алуға дейiн күтудiң шектi ең көп уақыты бiр мемлекеттiк қызмет алушыға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мемлекеттiк қызмет алушы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және селолық округ әкімі аппаратының бір маманымен жүзеге асырылады.</w:t>
      </w:r>
    </w:p>
    <w:bookmarkEnd w:id="140"/>
    <w:bookmarkStart w:name="z263" w:id="141"/>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141"/>
    <w:bookmarkStart w:name="z264" w:id="142"/>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тұтынушы уәкілетті органға жүгінгенде: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селолық округі әкіміне жүгінгенде:</w:t>
      </w:r>
      <w:r>
        <w:br/>
      </w:r>
      <w:r>
        <w:rPr>
          <w:rFonts w:ascii="Times New Roman"/>
          <w:b w:val="false"/>
          <w:i w:val="false"/>
          <w:color w:val="000000"/>
          <w:sz w:val="28"/>
        </w:rPr>
        <w:t>
      селолық округ әкімі аппаратының жауапты адамы;</w:t>
      </w:r>
      <w:r>
        <w:br/>
      </w:r>
      <w:r>
        <w:rPr>
          <w:rFonts w:ascii="Times New Roman"/>
          <w:b w:val="false"/>
          <w:i w:val="false"/>
          <w:color w:val="000000"/>
          <w:sz w:val="28"/>
        </w:rPr>
        <w:t>
      селолық округтің әкімі.</w:t>
      </w:r>
      <w:r>
        <w:br/>
      </w:r>
      <w:r>
        <w:rPr>
          <w:rFonts w:ascii="Times New Roman"/>
          <w:b w:val="false"/>
          <w:i w:val="false"/>
          <w:color w:val="000000"/>
          <w:sz w:val="28"/>
        </w:rPr>
        <w:t>
</w:t>
      </w:r>
      <w:r>
        <w:rPr>
          <w:rFonts w:ascii="Times New Roman"/>
          <w:b w:val="false"/>
          <w:i w:val="false"/>
          <w:color w:val="000000"/>
          <w:sz w:val="28"/>
        </w:rPr>
        <w:t>
      13.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үдерісіндегі әкімшілік іс-әрекеттердің логикалық кезектілігінің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42"/>
    <w:bookmarkStart w:name="z268" w:id="14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43"/>
    <w:bookmarkStart w:name="z269" w:id="144"/>
    <w:p>
      <w:pPr>
        <w:spacing w:after="0"/>
        <w:ind w:left="0"/>
        <w:jc w:val="both"/>
      </w:pPr>
      <w:r>
        <w:rPr>
          <w:rFonts w:ascii="Times New Roman"/>
          <w:b w:val="false"/>
          <w:i w:val="false"/>
          <w:color w:val="000000"/>
          <w:sz w:val="28"/>
        </w:rPr>
        <w:t>
      15. Уәкілетті органдардың, селолық округ әкімі аппаратының лауазымды адамдарына және селолық округтің әкіміне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44"/>
    <w:bookmarkStart w:name="z270" w:id="145"/>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xml:space="preserve">
анықтама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45"/>
    <w:bookmarkStart w:name="z271" w:id="146"/>
    <w:p>
      <w:pPr>
        <w:spacing w:after="0"/>
        <w:ind w:left="0"/>
        <w:jc w:val="left"/>
      </w:pPr>
      <w:r>
        <w:rPr>
          <w:rFonts w:ascii="Times New Roman"/>
          <w:b/>
          <w:i w:val="false"/>
          <w:color w:val="000000"/>
        </w:rPr>
        <w:t xml:space="preserve"> 
Селолық округтер әкімдері мекен-жайларының тізбесі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332"/>
        <w:gridCol w:w="3037"/>
        <w:gridCol w:w="3695"/>
        <w:gridCol w:w="2285"/>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округінің атауы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кестесi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18.30-ғе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91454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91445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98645</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Жанажол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95039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91989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94117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Қаратомар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66041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Қүркелі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91387</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Жуантөбе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41432</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90830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кеңті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кеңті, Баянауыл ауданы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21839</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Сәтбаев ауылдық округі, Қараашы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61221</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61344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ЦЕС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40200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ауылдық округі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Ұзынбұлақ ауылы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9.00 ден сағат 18.30-ге дейiн, демалыс - сенбi, жексенбi</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50225</w:t>
            </w:r>
          </w:p>
        </w:tc>
      </w:tr>
    </w:tbl>
    <w:bookmarkStart w:name="z272" w:id="147"/>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xml:space="preserve">
анықтама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47"/>
    <w:bookmarkStart w:name="z273" w:id="148"/>
    <w:p>
      <w:pPr>
        <w:spacing w:after="0"/>
        <w:ind w:left="0"/>
        <w:jc w:val="left"/>
      </w:pPr>
      <w:r>
        <w:rPr>
          <w:rFonts w:ascii="Times New Roman"/>
          <w:b/>
          <w:i w:val="false"/>
          <w:color w:val="000000"/>
        </w:rPr>
        <w:t xml:space="preserve"> 
Уәкілетті органға жүгінген кездегі құрылымдық-функционалдық</w:t>
      </w:r>
      <w:r>
        <w:br/>
      </w:r>
      <w:r>
        <w:rPr>
          <w:rFonts w:ascii="Times New Roman"/>
          <w:b/>
          <w:i w:val="false"/>
          <w:color w:val="000000"/>
        </w:rPr>
        <w:t>
бірліктер (бұдан әрі – бірліктер) іс-әрекеттерінің сипаттамасы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179"/>
        <w:gridCol w:w="2888"/>
        <w:gridCol w:w="2888"/>
        <w:gridCol w:w="314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Іс-әрекеттің (барысының, жұмыс ағымының) реттік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149"/>
    <w:p>
      <w:pPr>
        <w:spacing w:after="0"/>
        <w:ind w:left="0"/>
        <w:jc w:val="left"/>
      </w:pPr>
      <w:r>
        <w:rPr>
          <w:rFonts w:ascii="Times New Roman"/>
          <w:b/>
          <w:i w:val="false"/>
          <w:color w:val="000000"/>
        </w:rPr>
        <w:t xml:space="preserve"> 
Селолық округ әкіміне жүгінген кездегі құрылымдық-функционалдық</w:t>
      </w:r>
      <w:r>
        <w:br/>
      </w:r>
      <w:r>
        <w:rPr>
          <w:rFonts w:ascii="Times New Roman"/>
          <w:b/>
          <w:i w:val="false"/>
          <w:color w:val="000000"/>
        </w:rPr>
        <w:t>
бірліктер (бұдан әрі – бірліктер) іс-әрекеттерінің сипаттамасы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179"/>
        <w:gridCol w:w="2888"/>
        <w:gridCol w:w="2888"/>
        <w:gridCol w:w="314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адамы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жауапты адамы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150"/>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xml:space="preserve">
анықтама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50"/>
    <w:bookmarkStart w:name="z276" w:id="151"/>
    <w:p>
      <w:pPr>
        <w:spacing w:after="0"/>
        <w:ind w:left="0"/>
        <w:jc w:val="left"/>
      </w:pPr>
      <w:r>
        <w:rPr>
          <w:rFonts w:ascii="Times New Roman"/>
          <w:b/>
          <w:i w:val="false"/>
          <w:color w:val="000000"/>
        </w:rPr>
        <w:t xml:space="preserve"> 
Уәкілетті органға жүгінген кездегі мемлекеттік</w:t>
      </w:r>
      <w:r>
        <w:br/>
      </w:r>
      <w:r>
        <w:rPr>
          <w:rFonts w:ascii="Times New Roman"/>
          <w:b/>
          <w:i w:val="false"/>
          <w:color w:val="000000"/>
        </w:rPr>
        <w:t>
қызметті ұсыну үдерісінің кестесі</w:t>
      </w:r>
    </w:p>
    <w:bookmarkEnd w:id="151"/>
    <w:p>
      <w:pPr>
        <w:spacing w:after="0"/>
        <w:ind w:left="0"/>
        <w:jc w:val="both"/>
      </w:pPr>
      <w:r>
        <w:drawing>
          <wp:inline distT="0" distB="0" distL="0" distR="0">
            <wp:extent cx="7670800" cy="621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70800" cy="6210300"/>
                    </a:xfrm>
                    <a:prstGeom prst="rect">
                      <a:avLst/>
                    </a:prstGeom>
                  </pic:spPr>
                </pic:pic>
              </a:graphicData>
            </a:graphic>
          </wp:inline>
        </w:drawing>
      </w:r>
    </w:p>
    <w:bookmarkStart w:name="z277" w:id="152"/>
    <w:p>
      <w:pPr>
        <w:spacing w:after="0"/>
        <w:ind w:left="0"/>
        <w:jc w:val="left"/>
      </w:pPr>
      <w:r>
        <w:rPr>
          <w:rFonts w:ascii="Times New Roman"/>
          <w:b/>
          <w:i w:val="false"/>
          <w:color w:val="000000"/>
        </w:rPr>
        <w:t xml:space="preserve"> 
Ауылдық округ әкіміне келу кезіндегі</w:t>
      </w:r>
      <w:r>
        <w:br/>
      </w:r>
      <w:r>
        <w:rPr>
          <w:rFonts w:ascii="Times New Roman"/>
          <w:b/>
          <w:i w:val="false"/>
          <w:color w:val="000000"/>
        </w:rPr>
        <w:t>
мемлекеттік қызмет көрсету үрдісінің сызбасы</w:t>
      </w:r>
    </w:p>
    <w:bookmarkEnd w:id="152"/>
    <w:p>
      <w:pPr>
        <w:spacing w:after="0"/>
        <w:ind w:left="0"/>
        <w:jc w:val="both"/>
      </w:pPr>
      <w:r>
        <w:drawing>
          <wp:inline distT="0" distB="0" distL="0" distR="0">
            <wp:extent cx="80645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064500" cy="5143500"/>
                    </a:xfrm>
                    <a:prstGeom prst="rect">
                      <a:avLst/>
                    </a:prstGeom>
                  </pic:spPr>
                </pic:pic>
              </a:graphicData>
            </a:graphic>
          </wp:inline>
        </w:drawing>
      </w:r>
    </w:p>
    <w:bookmarkStart w:name="z278" w:id="15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xml:space="preserve">
N 38/01 қаулысымен    </w:t>
      </w:r>
      <w:r>
        <w:br/>
      </w:r>
      <w:r>
        <w:rPr>
          <w:rFonts w:ascii="Times New Roman"/>
          <w:b w:val="false"/>
          <w:i w:val="false"/>
          <w:color w:val="000000"/>
          <w:sz w:val="28"/>
        </w:rPr>
        <w:t xml:space="preserve">
бекітілді         </w:t>
      </w:r>
    </w:p>
    <w:bookmarkEnd w:id="153"/>
    <w:bookmarkStart w:name="z279" w:id="154"/>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w:t>
      </w:r>
      <w:r>
        <w:br/>
      </w:r>
      <w:r>
        <w:rPr>
          <w:rFonts w:ascii="Times New Roman"/>
          <w:b/>
          <w:i w:val="false"/>
          <w:color w:val="000000"/>
        </w:rPr>
        <w:t>
рәсiмдеу" мемлекеттік қызмет РЕГЛАМЕНТІ</w:t>
      </w:r>
    </w:p>
    <w:bookmarkEnd w:id="154"/>
    <w:bookmarkStart w:name="z280" w:id="155"/>
    <w:p>
      <w:pPr>
        <w:spacing w:after="0"/>
        <w:ind w:left="0"/>
        <w:jc w:val="left"/>
      </w:pPr>
      <w:r>
        <w:rPr>
          <w:rFonts w:ascii="Times New Roman"/>
          <w:b/>
          <w:i w:val="false"/>
          <w:color w:val="000000"/>
        </w:rPr>
        <w:t xml:space="preserve"> 
1. Жалпы ережелер</w:t>
      </w:r>
    </w:p>
    <w:bookmarkEnd w:id="155"/>
    <w:bookmarkStart w:name="z281" w:id="156"/>
    <w:p>
      <w:pPr>
        <w:spacing w:after="0"/>
        <w:ind w:left="0"/>
        <w:jc w:val="both"/>
      </w:pPr>
      <w:r>
        <w:rPr>
          <w:rFonts w:ascii="Times New Roman"/>
          <w:b w:val="false"/>
          <w:i w:val="false"/>
          <w:color w:val="000000"/>
          <w:sz w:val="28"/>
        </w:rPr>
        <w:t>
      1.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рәсiмдеу" мемлекеттік қызметі (бұдан әрі – мемлекеттік қызмет) Павлодар облысы, Баянауыл ауданы, Баянауыл селосы, Сәтбаев көшесі, 49 мекен-жайы бойынша орналасқан "Баянауыл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Сондай-ақ Павлодар облысы, Баянауыл ауданы, Баянауыл селосы, Сәтбаев көшесі, 49 мекен-жайы бойынша орналасқан "Павлодар облысының халыққа қызмет көрсету орталығы" Республикалық мемлекеттік мекемесінің Баянауыл аудандық филиалымен баламалы негізде көрсетіледі.</w:t>
      </w:r>
      <w:r>
        <w:br/>
      </w:r>
      <w:r>
        <w:rPr>
          <w:rFonts w:ascii="Times New Roman"/>
          <w:b w:val="false"/>
          <w:i w:val="false"/>
          <w:color w:val="000000"/>
          <w:sz w:val="28"/>
        </w:rPr>
        <w:t>
      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үйде әлеуметтiк қызмет көрсетуге құжаттарды рәсiмдеу туралы хабарлама не мемлекеттiк қызмет көрсетуден бас тарту туралы қағаз жеткiзгiштегi дәлелдi жауап болып табылады.</w:t>
      </w:r>
    </w:p>
    <w:bookmarkEnd w:id="156"/>
    <w:bookmarkStart w:name="z287" w:id="157"/>
    <w:p>
      <w:pPr>
        <w:spacing w:after="0"/>
        <w:ind w:left="0"/>
        <w:jc w:val="left"/>
      </w:pPr>
      <w:r>
        <w:rPr>
          <w:rFonts w:ascii="Times New Roman"/>
          <w:b/>
          <w:i w:val="false"/>
          <w:color w:val="000000"/>
        </w:rPr>
        <w:t xml:space="preserve"> 
2. Мемлекеттік қызмет көрсету тәртібіне талаптар</w:t>
      </w:r>
    </w:p>
    <w:bookmarkEnd w:id="157"/>
    <w:bookmarkStart w:name="z288" w:id="158"/>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 – он төрт жұмыс күні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w:t>
      </w:r>
    </w:p>
    <w:bookmarkEnd w:id="158"/>
    <w:bookmarkStart w:name="z291" w:id="159"/>
    <w:p>
      <w:pPr>
        <w:spacing w:after="0"/>
        <w:ind w:left="0"/>
        <w:jc w:val="left"/>
      </w:pPr>
      <w:r>
        <w:rPr>
          <w:rFonts w:ascii="Times New Roman"/>
          <w:b/>
          <w:i w:val="false"/>
          <w:color w:val="000000"/>
        </w:rPr>
        <w:t xml:space="preserve"> 
3. Мемлекеттік қызметті көрсету барысында</w:t>
      </w:r>
      <w:r>
        <w:br/>
      </w:r>
      <w:r>
        <w:rPr>
          <w:rFonts w:ascii="Times New Roman"/>
          <w:b/>
          <w:i w:val="false"/>
          <w:color w:val="000000"/>
        </w:rPr>
        <w:t>
әрекеттер (өзара әрекеттер) тәртібін сипаттау</w:t>
      </w:r>
    </w:p>
    <w:bookmarkEnd w:id="159"/>
    <w:bookmarkStart w:name="z292" w:id="160"/>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60"/>
    <w:bookmarkStart w:name="z297" w:id="16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61"/>
    <w:bookmarkStart w:name="z298" w:id="162"/>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62"/>
    <w:bookmarkStart w:name="z299" w:id="163"/>
    <w:p>
      <w:pPr>
        <w:spacing w:after="0"/>
        <w:ind w:left="0"/>
        <w:jc w:val="both"/>
      </w:pPr>
      <w:r>
        <w:rPr>
          <w:rFonts w:ascii="Times New Roman"/>
          <w:b w:val="false"/>
          <w:i w:val="false"/>
          <w:color w:val="000000"/>
          <w:sz w:val="28"/>
        </w:rPr>
        <w:t xml:space="preserve">
"Жалғызiлiктi, жалғыз тұратын  </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xml:space="preserve">
және мүгедек балаларға үйде   </w:t>
      </w:r>
      <w:r>
        <w:br/>
      </w:r>
      <w:r>
        <w:rPr>
          <w:rFonts w:ascii="Times New Roman"/>
          <w:b w:val="false"/>
          <w:i w:val="false"/>
          <w:color w:val="000000"/>
          <w:sz w:val="28"/>
        </w:rPr>
        <w:t xml:space="preserve">
әлеуметтiк қызмет көрсетуге   </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63"/>
    <w:bookmarkStart w:name="z300" w:id="164"/>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210"/>
        <w:gridCol w:w="2188"/>
        <w:gridCol w:w="2188"/>
        <w:gridCol w:w="2188"/>
        <w:gridCol w:w="2188"/>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құжаттарды рәсімдеу туралы хабарламаның жобасын не мемлекеттік қызметті ұсынудан бас тарту туралы дәлелді жауап дайындау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165"/>
    <w:p>
      <w:pPr>
        <w:spacing w:after="0"/>
        <w:ind w:left="0"/>
        <w:jc w:val="both"/>
      </w:pPr>
      <w:r>
        <w:rPr>
          <w:rFonts w:ascii="Times New Roman"/>
          <w:b w:val="false"/>
          <w:i w:val="false"/>
          <w:color w:val="000000"/>
          <w:sz w:val="28"/>
        </w:rPr>
        <w:t xml:space="preserve">
"Жалғызiлiктi, жалғыз тұратын  </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xml:space="preserve">
және мүгедек балаларға үйде   </w:t>
      </w:r>
      <w:r>
        <w:br/>
      </w:r>
      <w:r>
        <w:rPr>
          <w:rFonts w:ascii="Times New Roman"/>
          <w:b w:val="false"/>
          <w:i w:val="false"/>
          <w:color w:val="000000"/>
          <w:sz w:val="28"/>
        </w:rPr>
        <w:t xml:space="preserve">
әлеуметтiк қызмет көрсетуге   </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65"/>
    <w:bookmarkStart w:name="z302" w:id="166"/>
    <w:p>
      <w:pPr>
        <w:spacing w:after="0"/>
        <w:ind w:left="0"/>
        <w:jc w:val="left"/>
      </w:pPr>
      <w:r>
        <w:rPr>
          <w:rFonts w:ascii="Times New Roman"/>
          <w:b/>
          <w:i w:val="false"/>
          <w:color w:val="000000"/>
        </w:rPr>
        <w:t xml:space="preserve"> 
Мемлекеттік қызметті ұсыну үдерісінің сызбасы</w:t>
      </w:r>
    </w:p>
    <w:bookmarkEnd w:id="166"/>
    <w:p>
      <w:pPr>
        <w:spacing w:after="0"/>
        <w:ind w:left="0"/>
        <w:jc w:val="both"/>
      </w:pPr>
      <w:r>
        <w:drawing>
          <wp:inline distT="0" distB="0" distL="0" distR="0">
            <wp:extent cx="76200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20000" cy="6883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