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57de" w14:textId="0da5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"Баянауыл ауданының жер қатынастары бөлімі" мемлекеттік мекемесінің көрсетілетін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2013 жылғы 12 ақпандағы N 64/02 қаулысы. Павлодар облысының Әділет департаментінде 2013 жылғы 19 наурызда N 3487 болып тіркелді. Күші жойылды - Павлодар облысы Баянауыл аудандық әкімдігінің 2013 жылғы 18 маусымдағы N 202/06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әкімдігінің 18.06.2013 N 202/06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 Үкіметінің 2010 жылғы 20 шілдедегі "Жеке және заңды тұлғаларға көрсетілген мемлекеттік қызметтер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 жеке меншікке сататын нақты жер учаскелерінің кадастрлық (бағалау) құнын бекіту"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"Жер учаскелерін қалыптастыру жөніндегі жерге орналастыру жобаларын бекiту"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"Жер учаскесінің нысаналы мақсатын өзгертуге шешім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"Iздестіру жұмыстарын жүргізу үшiн жер учаскесін пайдалануға рұқсат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Б.Д. Рахметовке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Әйткенов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64/02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"Мемлекет жеке меншiкке сататын нақты жер</w:t>
      </w:r>
      <w:r>
        <w:br/>
      </w:r>
      <w:r>
        <w:rPr>
          <w:rFonts w:ascii="Times New Roman"/>
          <w:b/>
          <w:i w:val="false"/>
          <w:color w:val="000000"/>
        </w:rPr>
        <w:t>
учаскелерiнiң кадастрлық (бағалау) құнын</w:t>
      </w:r>
      <w:r>
        <w:br/>
      </w:r>
      <w:r>
        <w:rPr>
          <w:rFonts w:ascii="Times New Roman"/>
          <w:b/>
          <w:i w:val="false"/>
          <w:color w:val="000000"/>
        </w:rPr>
        <w:t>
бекiту" мемлекеттік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 жеке меншiкке сататын нақты жер учаскелерiнiң кадастрлық (бағалау) құнын бекiту" мемлекеттiк қызметі (бұдан әрі – мемлекеттік қызмет) жер учаскесінің орналасқан жері бойынша Павлодар облысы, Баянауыл ауданы, Баянауыл ауылы, Сәтбаев көшесі, 55 үй мекен жайы бойынша "Баянауыл ауданының жер қатынастары бөлімі" мемлекеттік мекемесі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"Мемлекет жеке меншiкке сататын нақты жер учаскелерiнiң кадастрлық (бағалау) құнын бекiту"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аптаның дүйсенбі жұма күндері аралығында сағат 9.00-ден 18.30-ға дейін жұмыс жасайды. Түскі үзіліс сағат 13.00-ден 14.30 аралығында. Сенбі, жексенбі және мереке күндері демалыс күндері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нәтижесi қағаз тасымалдағыштағы бекiтiлген жер учаскесiнiң кадастрлық (бағалау) құны актiсi немесе бас тарту себептерiн көрсете отырып, қызмет көрсетуден бас тарту туралы уәжделген жазбаша жауап беру болып табылады.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алушы құжаттарды тапсырған сәттен бастап – 3 жұмыс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кезiнде кезекте күтудiң рұқсат берiлген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кезiнде қызмет көрсетудiң рұқсат берiлген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келесі құрылымдық-функционалды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адамдардың жауапкершілігі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"Мемлекет жеке меншiкке сататын нақты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учаскелерiнiң кадастрлық (бағалау) құнын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бекiту" мемлекеттiк қызметі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067"/>
        <w:gridCol w:w="2335"/>
        <w:gridCol w:w="2579"/>
        <w:gridCol w:w="3314"/>
      </w:tblGrid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(барыстың, жұмыс легінің) N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маманы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алушымен ұсынылған құжаттарды қабылдау.Құжаттарды қабылдау туралы қолхат беру.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қарайды, жер учаскесiнiң кадастрлық (бағалау) құны актісін бекiту бекітеді не мемлекеттік қызметті ұсынудан бас тарту туралы уәжделген жауапқа қол қояды.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бекітілген жер учаскесiнiң кадастрлық (бағалау) құны актісін не мемлекеттік қызметті ұсынудан бас тарту туралы уәжделген жауапты береді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 учаскесiнiң кадастрлық (бағалау) құны актісі не мемлекеттік қызметті ұсынудан бас тарту туралы уәжделген жауап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 учаскесiнiң  кадастрлық (бағалау) құны актісі не мемлекеттік қызметті ұсынудан бас тарту туралы уәжделген жауап</w:t>
            </w:r>
          </w:p>
        </w:tc>
      </w:tr>
      <w:tr>
        <w:trPr>
          <w:trHeight w:val="765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"Мемлекет жеке меншiкке сататын нақты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учаскелерiнiң кадастрлық (бағалау) құнын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бекiту" мемлекеттiк қызметі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13"/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үрдісінің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0264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64/02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15"/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учаскелерiн қалыптастыру жөнiндегi жерге орналастыру</w:t>
      </w:r>
      <w:r>
        <w:br/>
      </w:r>
      <w:r>
        <w:rPr>
          <w:rFonts w:ascii="Times New Roman"/>
          <w:b/>
          <w:i w:val="false"/>
          <w:color w:val="000000"/>
        </w:rPr>
        <w:t>
жобаларын бекiту" мемлекеттік қызмет регламенті</w:t>
      </w:r>
    </w:p>
    <w:bookmarkEnd w:id="16"/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"Жер учаскелерiн қалыптастыру жөнiндегi жерге орналастыру жобаларын бекiту" мемлекеттiк қызметі (бұдан әрі – мемлекеттік қызмет) жер учаскесінің орналасқан жері бойынша Павлодар облысы, Баянауыл ауданы, Баянауыл ауылы, Сәтбаев көшесі, 55 үй мекен жайы бойынша "Баянауыл ауданының жер қатынастары бөлімі" мемлекеттік мекемесі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учаскелерiн қалыптастыру жөнiндегi жерге орналастыру жобаларын бекiту"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аптаның дүйсенбі жұма күндері аралығында сағат 9.00-ден 18.30-ға дейін жұмыс жасайды. Түскі үзіліс сағат 13.00-ден 14.30 аралығында. Сенбі, жексенбі және мереке күндері демалыс күндері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нәтижесi қағаз тасымалдағыштағы жер учаскесiн қалыптастыру жөнiндегi бекiтiлген жерге орналастыру жобасы (бұдан әрi – жерге орналастыру жобасы) немесе бас тарту себептерiн көрсете отырып, қызмет көрсетуден бас тарту туралы уәжделген жазбаша жауап беру болып табылады.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алушы құжаттарды тапсырған сәттен бастап – 7 жұмыс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кезiнде кезекте күтудiң рұқсат берiлген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кезiнде қызмет көрсетудiң рұқсат берiлген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20"/>
    <w:bookmarkStart w:name="z6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келесі құрылымдық-функционалды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2"/>
    <w:bookmarkStart w:name="z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адамдардың жауапкершілігі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 учаскелерiн қалыптастыру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жерге орналастыру жобаларын бекiту"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қызметі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25"/>
    <w:bookmarkStart w:name="z7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3143"/>
        <w:gridCol w:w="2394"/>
        <w:gridCol w:w="2645"/>
        <w:gridCol w:w="3399"/>
      </w:tblGrid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(барыстың, жұмыс легінің) N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алушымен ұсынылған құжаттарды қабылдау. Құжаттарды қабылдау туралы қолхат беру.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қарайды, жерге орналастыру жобасын бекітеді не мемлекеттік қызметті ұсынудан бас тарту туралы уәжделген жауапқа қол қояды.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бекітілген жерге орналастыру жобасы не мемлекеттік қызметті ұсынудан бас тарту туралы уәжделген жауапты береді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қолхат.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жерге орналастыру жобасы не мемлекеттік қызметті ұсынудан бас тарту туралы уәжделген жауап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жерге орналастыру жобасы не мемлекеттік қызметті ұсынудан бас тарту туралы уәжделген жауап</w:t>
            </w:r>
          </w:p>
        </w:tc>
      </w:tr>
      <w:tr>
        <w:trPr>
          <w:trHeight w:val="45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жұмыс күні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 учаскелерiн қалыптастыру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жерге орналастыру жобаларын бекiту"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қызметі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27"/>
    <w:bookmarkStart w:name="z8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үдерісінің сызбасы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0137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64/02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29"/>
    <w:bookmarkStart w:name="z8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учаскесінің нысаналы мақсатын өзгертуге шешім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30"/>
    <w:bookmarkStart w:name="z8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1"/>
    <w:bookmarkStart w:name="z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"Жер учаскесінің нысаналы мақсатын өзгертуге шешім беру" мемлекеттiк қызметі (бұдан әрі – мемлекеттік қызмет) ауданың жергілікті атқарушы органымен (бұдан әрі – уәкілетті орган) Павлодар облысы, Баянауыл ауданы, Сәтбаев көшесі, 45 үй мекен 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учаскесінің нысаналы мақсатын өзгертуге шешім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аптаның дүйсенбі жұма күндері аралығында сағат 9.00-ден 18.30-ға дейін жұмыс жасайды. Түскі үзіліс сағат 13.00-ден 14.30 аралығында. Сенбі, жексенбі және мереке күндері демалыс күндері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тәртібімен,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нәтижесі қағаз тасымалдағыштағы жер учаскесінің пайдалану мақсатын өзгертуге шешім (бұдан әрі – шешім) немесе бас тарту себептерін көрсете отырып, қызмет көрсетуден бас тарту туралы уәжделген жазбаша жауап беру болып табылады.</w:t>
      </w:r>
    </w:p>
    <w:bookmarkEnd w:id="32"/>
    <w:bookmarkStart w:name="z9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33"/>
    <w:bookmarkStart w:name="z9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осы көрсетілген құжаттарды тапсырған сәттен бастап күнтізбелік – 37 күнтізбелік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34"/>
    <w:bookmarkStart w:name="z10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35"/>
    <w:bookmarkStart w:name="z10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мынадай құрылымдық-функционалды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 қатынастары уәкілетті орган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беру жөніндегі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сызба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36"/>
    <w:bookmarkStart w:name="z11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37"/>
    <w:bookmarkStart w:name="z1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38"/>
    <w:bookmarkStart w:name="z1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учаскесінің нысаналы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мақсатын өзгертуге шешім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қызметтің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39"/>
    <w:bookmarkStart w:name="z11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806"/>
        <w:gridCol w:w="1607"/>
        <w:gridCol w:w="1231"/>
        <w:gridCol w:w="1474"/>
        <w:gridCol w:w="1784"/>
        <w:gridCol w:w="1674"/>
        <w:gridCol w:w="1652"/>
        <w:gridCol w:w="1652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(барыстың, жұмыс легінің) әрекеттері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(барыстың, жұмыс легінің) N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бастығы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беру жөніндегі комиссия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бастығы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ұсынылған құжаттарды қабылдау.  Құжаттарды қабылдау туралы қолхат беру. Құжаттарды қабылдау туралы қолхат.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бөліміне орындау үшін алушыдан түскен өтінішке бұрыштама қояды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дайындайды жер төлемдерін деру жөніндегі комиссия осы мәселені мәжілістің күн тәртібіне енгізеді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қарайды. жер учаскесінің нысаналы мақсатын өзгертуді келісу не бас тарту туралы аудан әкімдігінің қаулысын қабылдайды.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тарту туралы қаулысының аудан әкімдігі жобасын дайындайды және келіседі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нысаналы мақсатын бас тарту туралы аудан әкімдігі қаулысының жобасын қабылдайды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шешімді не қызметті ұсынудан бас тарту туралы дәлелді жауапты береді (аудан әкімдігі қаулысының көшірмесі)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тәртібі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келiсiм немесе бас тарту туралы қорытынды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трату туралы аудан әкімдігі қаулысының жобасы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тарту туралы аудан, ауылдық округ әкімдігінің қаулысы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не қызметті ұсынудан бас тарту туралы дәлелді жауап (аудан әкімдігі қаулысының көшірмесі)города)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 (30 минут)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күнтiзбелiк күн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күнтiзбелiк күн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күнтiзбелiк күн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 (30 минут)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учаскесінің нысаналы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мақсатын өзгертуге шешім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қызметтің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41"/>
    <w:bookmarkStart w:name="z12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Мемлекеттік қызмет көрсету үдерсінің сызбасы: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56007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64/02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43"/>
    <w:bookmarkStart w:name="z12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"Іздестіру жұмыстарын жүргізу үшін жер учаскесін пайдалануға</w:t>
      </w:r>
      <w:r>
        <w:br/>
      </w:r>
      <w:r>
        <w:rPr>
          <w:rFonts w:ascii="Times New Roman"/>
          <w:b/>
          <w:i w:val="false"/>
          <w:color w:val="000000"/>
        </w:rPr>
        <w:t>
рұқсат беру" мемлекеттік қызмет регламенті</w:t>
      </w:r>
    </w:p>
    <w:bookmarkEnd w:id="44"/>
    <w:bookmarkStart w:name="z12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5"/>
    <w:bookmarkStart w:name="z1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"Іздестіру жұмыстарын жүргізу үшін жер учаскесін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пайдалануға рұқсат беру" мемлекеттiк қызметі (бұдан әрі – мемлекеттік қызмет) ауданның жергілікті атқарушы органымен (бұдан әрі – уәкілетті орган) Павлодар облысы, Баянауыл ауданы, Сәтбаев көшесі, 45 үй мекен 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"Іздестіру жұмыстарын жүргізу үшін жер учаскесін пайдалануға рұқсат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аптаның дүйсенбі жұма күндері аралығында сағат 9.00-ден 18.30-ға дейін жұмыс жасайды. Түскі үзіліс сағат 13.00-ден 14.30 аралығында. Сенбі, жексенбі және мереке күндері демалыс күндері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нәтижесі қағаз тасымалдағыштағы іздестіру жұмыстарын жүргізу үшін жер учаскесін пайдалануға рұқсат беру (бұдан әрі – рұқсат) немесе бас тарту себептерін көрсете отырып, қызмет көрсетуден бас тарту туралы уәжделген жазбаша жауап беру болып табылады.</w:t>
      </w:r>
    </w:p>
    <w:bookmarkEnd w:id="46"/>
    <w:bookmarkStart w:name="z13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47"/>
    <w:bookmarkStart w:name="z1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қажетті құжаттарды тапсырған сәттен бастап – 10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48"/>
    <w:bookmarkStart w:name="z14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49"/>
    <w:bookmarkStart w:name="z1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мынадай құрылымдық-функционалды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беру жөніндегі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0"/>
    <w:bookmarkStart w:name="z1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адамдардың жауапкершілігі</w:t>
      </w:r>
    </w:p>
    <w:bookmarkEnd w:id="51"/>
    <w:bookmarkStart w:name="z1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52"/>
    <w:bookmarkStart w:name="z1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"Іздестіру жұмыстарын жүргізу үшін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учаскесін пайдалануға рұқсат беру"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қызметі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53"/>
    <w:bookmarkStart w:name="z1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059"/>
        <w:gridCol w:w="1415"/>
        <w:gridCol w:w="1215"/>
        <w:gridCol w:w="1170"/>
        <w:gridCol w:w="1593"/>
        <w:gridCol w:w="1993"/>
        <w:gridCol w:w="1460"/>
        <w:gridCol w:w="1572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(барыстың, жұмыс легінің) әрекеттері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Әрекеттің (барыстың, жұмыс легінің)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бастығы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беру жөніндегі комиссия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бастығы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ұсынылған құжаттарды қабылдау. Құжаттарды қабылдау туралы қолхат беру.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бөліміне орындау үшін алушыдан түскен өтінішке бұрыштама қояды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дайындайды жер төлемдерін теру жөніндегі комиссия осы мәселені мәжілістің күн тәртібіне енгізеді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қарайды. жер учаскесінің нысаналы мақсатын өзгертуді келісу не бас тарту туралы аудан әкімдігінің қаулысын қабылдайды.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жұмыстарын үшін жер учаскесін пайдалануға рұқсат беру не рұқсат беруден бас тарту туралы аудан әкімдігі қаулысының жобасын дайындайды және келіседі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 үшін жер учаскесін пайдалануға рұқсат беру не бас тарту туралы аудан әкімдігінің қаулысын қабылдайды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беруді қызметті ұсынудан бас тарту туралы дәлелді жауап (аудан әкімдігі қаулысының көшірмесі)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тәртібі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 нысаналы мақсатын өзгерту келісім немесе бас тарту туралы қорытынды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 үшін жер учаскесін пайдалануға рұқсат беру не рұқсат беруден бас тарту туралы аудан әкімдігі қаулысының жобасы.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 үшін жер учаскесін пайдалануға рұқсат беру не бас тарту туралы аудан әкімдігінің қаулысы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беруді қызметті ұсынудан бас тарту туралы дәлелді жауап (аудан әкімдігі қаулысының көшірмесі)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 (30 минут)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 (30 минут)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"Іздестіру жұмыстарын жүргізу үшін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учаскесін пайдалануға рұқсат беру"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қызметі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55"/>
    <w:bookmarkStart w:name="z1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үдерсінің сызбасы: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905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