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851d" w14:textId="af98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білім бөлімі" мемлекеттік мекемесімен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2013 жылғы 11 сәуірдегі N 118/04 қаулысы. Павлодар облысының Әділет департаментінде 2013 жылғы 26 сәуірде N 3520 болып тіркелді. Күші жойылды - Павлодар облысы Баянауыл аудандық әкімдігінің 2013 жылғы 18 маусымдағы N 202/06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18.06.2013 N 202/06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жылдың 27 қарашасындағы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ауданының әкiмдiгі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жөнінде анықтама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"Мектепке дейінгі балалар ұйымдарына жіберу үшін мектепке дейінгі (7 жасқа дейін) жастағы балаларды кезекке қою"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 аппаратының басшысына (Қ.Қ. Әбілғазин)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еңгiзiледi.</w:t>
      </w:r>
    </w:p>
    <w:bookmarkEnd w:id="0"/>
    <w:p>
      <w:pPr>
        <w:spacing w:after="0"/>
        <w:ind w:left="0"/>
        <w:jc w:val="both"/>
      </w:pPr>
      <w:r>
        <w:rPr>
          <w:rFonts w:ascii="Times New Roman"/>
          <w:b w:val="false"/>
          <w:i/>
          <w:color w:val="000000"/>
          <w:sz w:val="28"/>
        </w:rPr>
        <w:t>      Аудан әкiмiнің м.а.                        Б. Рахметов</w:t>
      </w:r>
    </w:p>
    <w:bookmarkStart w:name="z9" w:id="1"/>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xml:space="preserve">
2013 жылғы 11 сәуірдегі  </w:t>
      </w:r>
      <w:r>
        <w:br/>
      </w:r>
      <w:r>
        <w:rPr>
          <w:rFonts w:ascii="Times New Roman"/>
          <w:b w:val="false"/>
          <w:i w:val="false"/>
          <w:color w:val="000000"/>
          <w:sz w:val="28"/>
        </w:rPr>
        <w:t xml:space="preserve">
N 118/04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"Қорғаншылық және қамқоршылық жөнінде анықтама</w:t>
      </w:r>
      <w:r>
        <w:br/>
      </w:r>
      <w:r>
        <w:rPr>
          <w:rFonts w:ascii="Times New Roman"/>
          <w:b/>
          <w:i w:val="false"/>
          <w:color w:val="000000"/>
        </w:rPr>
        <w:t>
беру"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 көрсету регламентінің атауы "Қорғаншылық және қамқоршылық жөнінде анықтама беру" мемлекеттік қызмет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білім бөлімі" мемлекеттік мекемесімен (бұдан әрі - уәкілетті орган) көрсетіледі, қызмет көрсету орны: Павлодар облысы, Баянауыл ауданы, Баянауыл ауылы, Ауезов көшесі, 19, мекенжайы бойынша орналасқан, "Павлодар облысының халыққа қызмет көрсету орталығы" Республикалық мемлекеттік кәсіпорны Баянауыл ауданының филиалы арқылы (бұдан әрі – орталық) көрсетіледі, қызмет көрсету орны: Баянауыл ауданы, Баянауыл ауылы, Сәтбаев көшесі, 49,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тасымалдағышта қорғаншылық және қамқоршылық жөнінде анықтама (бұдан әрі - анықтама) беру.</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алушыға) көрсетіледі.</w:t>
      </w:r>
    </w:p>
    <w:bookmarkEnd w:id="4"/>
    <w:bookmarkStart w:name="z18"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9" w:id="6"/>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4) анықтаманы алу кезінде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бұзуы бас тартудың себептерін жазбаша негіздеумен құжаттарды қабылдаудан бас тартуға негіз болып табылады.</w:t>
      </w:r>
    </w:p>
    <w:bookmarkEnd w:id="6"/>
    <w:bookmarkStart w:name="z23" w:id="7"/>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7"/>
    <w:bookmarkStart w:name="z24" w:id="8"/>
    <w:p>
      <w:pPr>
        <w:spacing w:after="0"/>
        <w:ind w:left="0"/>
        <w:jc w:val="both"/>
      </w:pPr>
      <w:r>
        <w:rPr>
          <w:rFonts w:ascii="Times New Roman"/>
          <w:b w:val="false"/>
          <w:i w:val="false"/>
          <w:color w:val="000000"/>
          <w:sz w:val="28"/>
        </w:rPr>
        <w:t>
      11. Мемлекеттік қызметті алушы мемлекеттік қызметті алу үшін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 құрылымдық-функционалдық бірліктер (бұдан әрі – бірліктер) қатысады:</w:t>
      </w:r>
      <w:r>
        <w:br/>
      </w:r>
      <w:r>
        <w:rPr>
          <w:rFonts w:ascii="Times New Roman"/>
          <w:b w:val="false"/>
          <w:i w:val="false"/>
          <w:color w:val="000000"/>
          <w:sz w:val="28"/>
        </w:rPr>
        <w:t>
      1) уәкілетті орган маманы;</w:t>
      </w:r>
      <w:r>
        <w:br/>
      </w:r>
      <w:r>
        <w:rPr>
          <w:rFonts w:ascii="Times New Roman"/>
          <w:b w:val="false"/>
          <w:i w:val="false"/>
          <w:color w:val="000000"/>
          <w:sz w:val="28"/>
        </w:rPr>
        <w:t>
      2) уәкілетті орган бастығы.</w:t>
      </w:r>
      <w:r>
        <w:br/>
      </w:r>
      <w:r>
        <w:rPr>
          <w:rFonts w:ascii="Times New Roman"/>
          <w:b w:val="false"/>
          <w:i w:val="false"/>
          <w:color w:val="000000"/>
          <w:sz w:val="28"/>
        </w:rPr>
        <w:t>
</w:t>
      </w:r>
      <w:r>
        <w:rPr>
          <w:rFonts w:ascii="Times New Roman"/>
          <w:b w:val="false"/>
          <w:i w:val="false"/>
          <w:color w:val="000000"/>
          <w:sz w:val="28"/>
        </w:rPr>
        <w:t>
      14. Бірліктердің жүйелілігі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8"/>
    <w:bookmarkStart w:name="z29"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0" w:id="10"/>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0"/>
    <w:bookmarkStart w:name="z31" w:id="11"/>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Бiрлiктiң 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373"/>
        <w:gridCol w:w="1853"/>
        <w:gridCol w:w="1793"/>
        <w:gridCol w:w="2153"/>
        <w:gridCol w:w="1773"/>
        <w:gridCol w:w="21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легінің) іс-әрекеті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легінің) N</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Бiрлiктiң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алынған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құжаттарды қабылдау және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қарарға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дайындау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анықтама немесе бас тарту туралы дәлелді жауап дайындауға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жобасы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жолдау, қызметті Орталыққа ұсыну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келесі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13"/>
    <w:bookmarkStart w:name="z34" w:id="14"/>
    <w:p>
      <w:pPr>
        <w:spacing w:after="0"/>
        <w:ind w:left="0"/>
        <w:jc w:val="left"/>
      </w:pPr>
      <w:r>
        <w:rPr>
          <w:rFonts w:ascii="Times New Roman"/>
          <w:b/>
          <w:i w:val="false"/>
          <w:color w:val="000000"/>
        </w:rPr>
        <w:t xml:space="preserve"> 
Уәкілетті органға жүгінген кезде</w:t>
      </w:r>
      <w:r>
        <w:br/>
      </w:r>
      <w:r>
        <w:rPr>
          <w:rFonts w:ascii="Times New Roman"/>
          <w:b/>
          <w:i w:val="false"/>
          <w:color w:val="000000"/>
        </w:rPr>
        <w:t>
мемлекеттiк қызмет ұсыну схемасы</w:t>
      </w:r>
    </w:p>
    <w:bookmarkEnd w:id="14"/>
    <w:p>
      <w:pPr>
        <w:spacing w:after="0"/>
        <w:ind w:left="0"/>
        <w:jc w:val="both"/>
      </w:pPr>
      <w:r>
        <w:drawing>
          <wp:inline distT="0" distB="0" distL="0" distR="0">
            <wp:extent cx="76073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07300" cy="82804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xml:space="preserve">
2013 жылғы 11 сәуірдегі  </w:t>
      </w:r>
      <w:r>
        <w:br/>
      </w:r>
      <w:r>
        <w:rPr>
          <w:rFonts w:ascii="Times New Roman"/>
          <w:b w:val="false"/>
          <w:i w:val="false"/>
          <w:color w:val="000000"/>
          <w:sz w:val="28"/>
        </w:rPr>
        <w:t xml:space="preserve">
N 118/04 қаулысымен    </w:t>
      </w:r>
      <w:r>
        <w:br/>
      </w:r>
      <w:r>
        <w:rPr>
          <w:rFonts w:ascii="Times New Roman"/>
          <w:b w:val="false"/>
          <w:i w:val="false"/>
          <w:color w:val="000000"/>
          <w:sz w:val="28"/>
        </w:rPr>
        <w:t xml:space="preserve">
бекітілді          </w:t>
      </w:r>
    </w:p>
    <w:bookmarkEnd w:id="15"/>
    <w:bookmarkStart w:name="z36" w:id="16"/>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 істер</w:t>
      </w:r>
      <w:r>
        <w:br/>
      </w:r>
      <w:r>
        <w:rPr>
          <w:rFonts w:ascii="Times New Roman"/>
          <w:b/>
          <w:i w:val="false"/>
          <w:color w:val="000000"/>
        </w:rPr>
        <w:t>
министрлігі Жол полициясы комитетінің аумақтық бөлімшелеріне</w:t>
      </w:r>
      <w:r>
        <w:br/>
      </w:r>
      <w:r>
        <w:rPr>
          <w:rFonts w:ascii="Times New Roman"/>
          <w:b/>
          <w:i w:val="false"/>
          <w:color w:val="000000"/>
        </w:rPr>
        <w:t>
кәмелетке толмаған балаларға мұраны рәсімдеу үшін анықтамалар</w:t>
      </w:r>
      <w:r>
        <w:br/>
      </w:r>
      <w:r>
        <w:rPr>
          <w:rFonts w:ascii="Times New Roman"/>
          <w:b/>
          <w:i w:val="false"/>
          <w:color w:val="000000"/>
        </w:rPr>
        <w:t>
беру" мемлекеттік қызмет көрсету регламенті</w:t>
      </w:r>
    </w:p>
    <w:bookmarkEnd w:id="16"/>
    <w:bookmarkStart w:name="z37" w:id="17"/>
    <w:p>
      <w:pPr>
        <w:spacing w:after="0"/>
        <w:ind w:left="0"/>
        <w:jc w:val="left"/>
      </w:pPr>
      <w:r>
        <w:rPr>
          <w:rFonts w:ascii="Times New Roman"/>
          <w:b/>
          <w:i w:val="false"/>
          <w:color w:val="000000"/>
        </w:rPr>
        <w:t xml:space="preserve"> 
1. Жалпы ережелер</w:t>
      </w:r>
    </w:p>
    <w:bookmarkEnd w:id="17"/>
    <w:bookmarkStart w:name="z38" w:id="18"/>
    <w:p>
      <w:pPr>
        <w:spacing w:after="0"/>
        <w:ind w:left="0"/>
        <w:jc w:val="both"/>
      </w:pPr>
      <w:r>
        <w:rPr>
          <w:rFonts w:ascii="Times New Roman"/>
          <w:b w:val="false"/>
          <w:i w:val="false"/>
          <w:color w:val="000000"/>
          <w:sz w:val="28"/>
        </w:rPr>
        <w:t>
      1. Мемлекеттік қызметтің атауы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білім бөлімі" мемлекеттік мекемесімен (бұдан әрі - уәкілетті орган) көрсетіледі, қызмет көрсету орны: Павлодар облысы, Баянауыл ауданы, Баянауыл ауылы, Ауезов көшесі, 19, мекенжайы бойынша орналасқан, "Павлодар облысының халыққа қызмет көрсету орталығы" Республикалық мемлекеттік кәсіпорны Баянауыл ауданының филиалы арқылы (бұдан әрі – орталық) көрсетіледі, қызмет көрсету орны: Баянауыл ауданы, Баянауыл ауылы, Сәтпаев көшесі, 49,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қызмет көрсету орталығында – стандартының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қосымшаларына сәйкес зейнетақы қорларына, банктерге кәмелетке толмағандардың салымдарына иелік ету, мемлекеттік қызмет стандартының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 үшін қағаз тасымалдағышта анықтамалар (бұдан әрі – анықтама) беру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p>
    <w:bookmarkEnd w:id="18"/>
    <w:bookmarkStart w:name="z44" w:id="19"/>
    <w:p>
      <w:pPr>
        <w:spacing w:after="0"/>
        <w:ind w:left="0"/>
        <w:jc w:val="left"/>
      </w:pPr>
      <w:r>
        <w:rPr>
          <w:rFonts w:ascii="Times New Roman"/>
          <w:b/>
          <w:i w:val="false"/>
          <w:color w:val="000000"/>
        </w:rPr>
        <w:t xml:space="preserve"> 
2. Мемлекеттік қызмет көрсету тәртібінің талаптары</w:t>
      </w:r>
    </w:p>
    <w:bookmarkEnd w:id="19"/>
    <w:bookmarkStart w:name="z45" w:id="20"/>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4) анықтаманы алу кезінде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бұзуы бас тартудың себептерін жазбаша негіздеумен құжаттарды қабылдаудан бас тартуға негіз болып табылады.</w:t>
      </w:r>
    </w:p>
    <w:bookmarkEnd w:id="20"/>
    <w:bookmarkStart w:name="z49" w:id="21"/>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21"/>
    <w:bookmarkStart w:name="z50" w:id="22"/>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 қатысады:</w:t>
      </w:r>
      <w:r>
        <w:br/>
      </w:r>
      <w:r>
        <w:rPr>
          <w:rFonts w:ascii="Times New Roman"/>
          <w:b w:val="false"/>
          <w:i w:val="false"/>
          <w:color w:val="000000"/>
          <w:sz w:val="28"/>
        </w:rPr>
        <w:t>
      1) уәкілетті орган маманы;</w:t>
      </w:r>
      <w:r>
        <w:br/>
      </w:r>
      <w:r>
        <w:rPr>
          <w:rFonts w:ascii="Times New Roman"/>
          <w:b w:val="false"/>
          <w:i w:val="false"/>
          <w:color w:val="000000"/>
          <w:sz w:val="28"/>
        </w:rPr>
        <w:t>
      2) уәкілетті орган бастығы.</w:t>
      </w:r>
      <w:r>
        <w:br/>
      </w:r>
      <w:r>
        <w:rPr>
          <w:rFonts w:ascii="Times New Roman"/>
          <w:b w:val="false"/>
          <w:i w:val="false"/>
          <w:color w:val="000000"/>
          <w:sz w:val="28"/>
        </w:rPr>
        <w:t>
</w:t>
      </w:r>
      <w:r>
        <w:rPr>
          <w:rFonts w:ascii="Times New Roman"/>
          <w:b w:val="false"/>
          <w:i w:val="false"/>
          <w:color w:val="000000"/>
          <w:sz w:val="28"/>
        </w:rPr>
        <w:t>
      14.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
    <w:bookmarkStart w:name="z55"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6" w:id="24"/>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24"/>
    <w:bookmarkStart w:name="z57" w:id="25"/>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xml:space="preserve">
рәсімдеу үшін анықтамалар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25"/>
    <w:bookmarkStart w:name="z58" w:id="26"/>
    <w:p>
      <w:pPr>
        <w:spacing w:after="0"/>
        <w:ind w:left="0"/>
        <w:jc w:val="left"/>
      </w:pPr>
      <w:r>
        <w:rPr>
          <w:rFonts w:ascii="Times New Roman"/>
          <w:b/>
          <w:i w:val="false"/>
          <w:color w:val="000000"/>
        </w:rPr>
        <w:t xml:space="preserve"> 
Бiрлiктiң әрекеттерінің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373"/>
        <w:gridCol w:w="1853"/>
        <w:gridCol w:w="1793"/>
        <w:gridCol w:w="2153"/>
        <w:gridCol w:w="1773"/>
        <w:gridCol w:w="21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легінің) іс-әрекеті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легінің) N</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Бiрлiктiң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алынған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құжаттарды қабылдау және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қарарға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дайындау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анықтама немесе бас тарту туралы дәлелді жауап дайындауға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жобасы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жолдау, қызметті Орталыққа ұсыну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келесі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27"/>
    <w:p>
      <w:pPr>
        <w:spacing w:after="0"/>
        <w:ind w:left="0"/>
        <w:jc w:val="both"/>
      </w:pPr>
      <w:r>
        <w:rPr>
          <w:rFonts w:ascii="Times New Roman"/>
          <w:b w:val="false"/>
          <w:i w:val="false"/>
          <w:color w:val="000000"/>
          <w:sz w:val="28"/>
        </w:rPr>
        <w:t xml:space="preserve">
"Зейнетақы қорларына, банктерге   </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xml:space="preserve">
комитетінің аумақтық бөлімшелеріне </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xml:space="preserve">
рәсімдеу үшін анықтамалар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27"/>
    <w:bookmarkStart w:name="z60" w:id="28"/>
    <w:p>
      <w:pPr>
        <w:spacing w:after="0"/>
        <w:ind w:left="0"/>
        <w:jc w:val="left"/>
      </w:pPr>
      <w:r>
        <w:rPr>
          <w:rFonts w:ascii="Times New Roman"/>
          <w:b/>
          <w:i w:val="false"/>
          <w:color w:val="000000"/>
        </w:rPr>
        <w:t xml:space="preserve"> 
Уәкілетті органға жүгінген кезде</w:t>
      </w:r>
      <w:r>
        <w:br/>
      </w:r>
      <w:r>
        <w:rPr>
          <w:rFonts w:ascii="Times New Roman"/>
          <w:b/>
          <w:i w:val="false"/>
          <w:color w:val="000000"/>
        </w:rPr>
        <w:t>
мемлекеттiк қызметтi ұсыну схемасы</w:t>
      </w:r>
    </w:p>
    <w:bookmarkEnd w:id="28"/>
    <w:p>
      <w:pPr>
        <w:spacing w:after="0"/>
        <w:ind w:left="0"/>
        <w:jc w:val="both"/>
      </w:pPr>
      <w:r>
        <w:drawing>
          <wp:inline distT="0" distB="0" distL="0" distR="0">
            <wp:extent cx="83693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69300" cy="8661400"/>
                    </a:xfrm>
                    <a:prstGeom prst="rect">
                      <a:avLst/>
                    </a:prstGeom>
                  </pic:spPr>
                </pic:pic>
              </a:graphicData>
            </a:graphic>
          </wp:inline>
        </w:drawing>
      </w:r>
    </w:p>
    <w:bookmarkStart w:name="z61" w:id="29"/>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xml:space="preserve">
2013 жылғы 11 сәуірдегі  </w:t>
      </w:r>
      <w:r>
        <w:br/>
      </w:r>
      <w:r>
        <w:rPr>
          <w:rFonts w:ascii="Times New Roman"/>
          <w:b w:val="false"/>
          <w:i w:val="false"/>
          <w:color w:val="000000"/>
          <w:sz w:val="28"/>
        </w:rPr>
        <w:t xml:space="preserve">
N 118/04 қаулысымен    </w:t>
      </w:r>
      <w:r>
        <w:br/>
      </w:r>
      <w:r>
        <w:rPr>
          <w:rFonts w:ascii="Times New Roman"/>
          <w:b w:val="false"/>
          <w:i w:val="false"/>
          <w:color w:val="000000"/>
          <w:sz w:val="28"/>
        </w:rPr>
        <w:t xml:space="preserve">
бекітілді          </w:t>
      </w:r>
    </w:p>
    <w:bookmarkEnd w:id="29"/>
    <w:bookmarkStart w:name="z62" w:id="30"/>
    <w:p>
      <w:pPr>
        <w:spacing w:after="0"/>
        <w:ind w:left="0"/>
        <w:jc w:val="left"/>
      </w:pPr>
      <w:r>
        <w:rPr>
          <w:rFonts w:ascii="Times New Roman"/>
          <w:b/>
          <w:i w:val="false"/>
          <w:color w:val="000000"/>
        </w:rPr>
        <w:t xml:space="preserve"> 
"Кәмелетке толмағандарға меншік құқығында тиесілі мүлікпен</w:t>
      </w:r>
      <w:r>
        <w:br/>
      </w:r>
      <w:r>
        <w:rPr>
          <w:rFonts w:ascii="Times New Roman"/>
          <w:b/>
          <w:i w:val="false"/>
          <w:color w:val="000000"/>
        </w:rPr>
        <w:t>
мәмілелерді рәсімдеу үшін қорғаншылық немесе қамқоршылық</w:t>
      </w:r>
      <w:r>
        <w:br/>
      </w:r>
      <w:r>
        <w:rPr>
          <w:rFonts w:ascii="Times New Roman"/>
          <w:b/>
          <w:i w:val="false"/>
          <w:color w:val="000000"/>
        </w:rPr>
        <w:t>
жөніндегі функцияларды жүзеге асыратын органдардың</w:t>
      </w:r>
      <w:r>
        <w:br/>
      </w:r>
      <w:r>
        <w:rPr>
          <w:rFonts w:ascii="Times New Roman"/>
          <w:b/>
          <w:i w:val="false"/>
          <w:color w:val="000000"/>
        </w:rPr>
        <w:t>
анықтамаларын беру" мемлекеттік қызмет көрсету регламенті</w:t>
      </w:r>
    </w:p>
    <w:bookmarkEnd w:id="30"/>
    <w:bookmarkStart w:name="z63" w:id="31"/>
    <w:p>
      <w:pPr>
        <w:spacing w:after="0"/>
        <w:ind w:left="0"/>
        <w:jc w:val="left"/>
      </w:pPr>
      <w:r>
        <w:rPr>
          <w:rFonts w:ascii="Times New Roman"/>
          <w:b/>
          <w:i w:val="false"/>
          <w:color w:val="000000"/>
        </w:rPr>
        <w:t xml:space="preserve"> 
1. Жалпы ережелер</w:t>
      </w:r>
    </w:p>
    <w:bookmarkEnd w:id="31"/>
    <w:bookmarkStart w:name="z64" w:id="32"/>
    <w:p>
      <w:pPr>
        <w:spacing w:after="0"/>
        <w:ind w:left="0"/>
        <w:jc w:val="both"/>
      </w:pPr>
      <w:r>
        <w:rPr>
          <w:rFonts w:ascii="Times New Roman"/>
          <w:b w:val="false"/>
          <w:i w:val="false"/>
          <w:color w:val="000000"/>
          <w:sz w:val="28"/>
        </w:rPr>
        <w:t>
      1. Мемлекеттік қызметтің атауы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стандарт)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білім бөлімі" мемлекеттік мекемесімен (бұдан әрі - уәкілетті орган) көрсетіледі, қызмет көрсету орны: Павлодар облысы, Баянауыл ауданы, Баянауыл ауылы, Ауезов көшесі, 19, мекенжайы бойынша орналасқан, "Павлодар облысының халыққа қызмет көрсету орталығы" Республикалық мемлекеттік кәсіпорны Баянауыл ауданының филиалы арқылы (бұдан әрі – орталық) көрсетіледі, қызмет көрсету орны: Баянауыл ауданы, Баянауыл ауылы, Сәтбаев көшесі, 49,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қызмет көрсету орталығында – мемлекеттік қызмет стандартының 3-қосымшасына сәйкес қорғаншылық немесе қамқоршылық жөніндегі функцияларды жүзеге асыратын органдармен анықтамалар беру, кәмелетке толмаған балаларға тиесілі тұрғын үй алаңын айырбастауға немесе банкке тұрғын үйді кепілдікке беріп несие алуға рұқсат беру үшін нотариалдық кеңсеге қағаз тасымалдағышта анықтамалар беру (бұдан әрі – анықтама)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p>
    <w:bookmarkEnd w:id="32"/>
    <w:bookmarkStart w:name="z70" w:id="33"/>
    <w:p>
      <w:pPr>
        <w:spacing w:after="0"/>
        <w:ind w:left="0"/>
        <w:jc w:val="left"/>
      </w:pPr>
      <w:r>
        <w:rPr>
          <w:rFonts w:ascii="Times New Roman"/>
          <w:b/>
          <w:i w:val="false"/>
          <w:color w:val="000000"/>
        </w:rPr>
        <w:t xml:space="preserve"> 
2. Мемлекеттік қызмет көрсету тәртібінің талаптары</w:t>
      </w:r>
    </w:p>
    <w:bookmarkEnd w:id="33"/>
    <w:bookmarkStart w:name="z71" w:id="34"/>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4) анықтаманы алу кезінде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Қабылдау "электрондық" кезек тәртібінде,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16-тармағында көрсетілген талаптарды бұзуы бас тартудың себептерін жазбаша негіздеумен құжаттарды қабылдаудан бас тартуға негіз болып табылады.</w:t>
      </w:r>
    </w:p>
    <w:bookmarkEnd w:id="34"/>
    <w:bookmarkStart w:name="z75" w:id="35"/>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35"/>
    <w:bookmarkStart w:name="z76" w:id="36"/>
    <w:p>
      <w:pPr>
        <w:spacing w:after="0"/>
        <w:ind w:left="0"/>
        <w:jc w:val="both"/>
      </w:pPr>
      <w:r>
        <w:rPr>
          <w:rFonts w:ascii="Times New Roman"/>
          <w:b w:val="false"/>
          <w:i w:val="false"/>
          <w:color w:val="000000"/>
          <w:sz w:val="28"/>
        </w:rPr>
        <w:t>
      11. Мемлекеттік қызметті алу үшін мемлекеттік қызметті алушы үшін білім беру ұйымына стандарттың 11-тармағында көрсетілген құжаттарды тапсырады.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14-тармағына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бірліктер)қатысады:</w:t>
      </w:r>
      <w:r>
        <w:br/>
      </w:r>
      <w:r>
        <w:rPr>
          <w:rFonts w:ascii="Times New Roman"/>
          <w:b w:val="false"/>
          <w:i w:val="false"/>
          <w:color w:val="000000"/>
          <w:sz w:val="28"/>
        </w:rPr>
        <w:t>
      1) уәкілетті орган маманы;</w:t>
      </w:r>
      <w:r>
        <w:br/>
      </w:r>
      <w:r>
        <w:rPr>
          <w:rFonts w:ascii="Times New Roman"/>
          <w:b w:val="false"/>
          <w:i w:val="false"/>
          <w:color w:val="000000"/>
          <w:sz w:val="28"/>
        </w:rPr>
        <w:t>
      2) уәкілетті орган бастығы.</w:t>
      </w:r>
      <w:r>
        <w:br/>
      </w:r>
      <w:r>
        <w:rPr>
          <w:rFonts w:ascii="Times New Roman"/>
          <w:b w:val="false"/>
          <w:i w:val="false"/>
          <w:color w:val="000000"/>
          <w:sz w:val="28"/>
        </w:rPr>
        <w:t>
</w:t>
      </w:r>
      <w:r>
        <w:rPr>
          <w:rFonts w:ascii="Times New Roman"/>
          <w:b w:val="false"/>
          <w:i w:val="false"/>
          <w:color w:val="000000"/>
          <w:sz w:val="28"/>
        </w:rPr>
        <w:t>
      14.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6"/>
    <w:bookmarkStart w:name="z81"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2" w:id="38"/>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38"/>
    <w:bookmarkStart w:name="z83" w:id="39"/>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тиесілі мүлікпен мәмілелерді рәсімдеу үшін</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органдардың</w:t>
      </w:r>
      <w:r>
        <w:br/>
      </w:r>
      <w:r>
        <w:rPr>
          <w:rFonts w:ascii="Times New Roman"/>
          <w:b w:val="false"/>
          <w:i w:val="false"/>
          <w:color w:val="000000"/>
          <w:sz w:val="28"/>
        </w:rPr>
        <w:t xml:space="preserve">
анықтамаларын беру" мемлекеттiк      </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1-қосымша                    </w:t>
      </w:r>
    </w:p>
    <w:bookmarkEnd w:id="39"/>
    <w:bookmarkStart w:name="z84" w:id="40"/>
    <w:p>
      <w:pPr>
        <w:spacing w:after="0"/>
        <w:ind w:left="0"/>
        <w:jc w:val="left"/>
      </w:pPr>
      <w:r>
        <w:rPr>
          <w:rFonts w:ascii="Times New Roman"/>
          <w:b/>
          <w:i w:val="false"/>
          <w:color w:val="000000"/>
        </w:rPr>
        <w:t xml:space="preserve"> 
Бiрлiктiң әрекеттерінің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373"/>
        <w:gridCol w:w="1853"/>
        <w:gridCol w:w="1793"/>
        <w:gridCol w:w="2153"/>
        <w:gridCol w:w="1773"/>
        <w:gridCol w:w="211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легінің) іс-әрекеті
</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легінің) N</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Бiрлiктiң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23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алынған стандарттың 11-тармағында көрсетілген құжаттарды қабылдау және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қарарға қол қою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дайындау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қарау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анықтама немесе бас тарту туралы дәлелді жауап дайындауға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жобасы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жолдау, қызметті Орталыққа ұсыну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келесі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41"/>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тиесілі мүлікпен мәмілелерді рәсімдеу үшін</w:t>
      </w:r>
      <w:r>
        <w:br/>
      </w:r>
      <w:r>
        <w:rPr>
          <w:rFonts w:ascii="Times New Roman"/>
          <w:b w:val="false"/>
          <w:i w:val="false"/>
          <w:color w:val="000000"/>
          <w:sz w:val="28"/>
        </w:rPr>
        <w:t>
қорғаншылық немесе қамқоршылық жөніндегі</w:t>
      </w:r>
      <w:r>
        <w:br/>
      </w:r>
      <w:r>
        <w:rPr>
          <w:rFonts w:ascii="Times New Roman"/>
          <w:b w:val="false"/>
          <w:i w:val="false"/>
          <w:color w:val="000000"/>
          <w:sz w:val="28"/>
        </w:rPr>
        <w:t>
функцияларды жүзеге асыратын органдардың</w:t>
      </w:r>
      <w:r>
        <w:br/>
      </w:r>
      <w:r>
        <w:rPr>
          <w:rFonts w:ascii="Times New Roman"/>
          <w:b w:val="false"/>
          <w:i w:val="false"/>
          <w:color w:val="000000"/>
          <w:sz w:val="28"/>
        </w:rPr>
        <w:t xml:space="preserve">
анықтамаларын беру" мемлекеттiк      </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2-қосымша                    </w:t>
      </w:r>
    </w:p>
    <w:bookmarkEnd w:id="41"/>
    <w:bookmarkStart w:name="z86" w:id="42"/>
    <w:p>
      <w:pPr>
        <w:spacing w:after="0"/>
        <w:ind w:left="0"/>
        <w:jc w:val="left"/>
      </w:pPr>
      <w:r>
        <w:rPr>
          <w:rFonts w:ascii="Times New Roman"/>
          <w:b/>
          <w:i w:val="false"/>
          <w:color w:val="000000"/>
        </w:rPr>
        <w:t xml:space="preserve"> 
Уәкілетті орган жүгінген кезде</w:t>
      </w:r>
      <w:r>
        <w:br/>
      </w:r>
      <w:r>
        <w:rPr>
          <w:rFonts w:ascii="Times New Roman"/>
          <w:b/>
          <w:i w:val="false"/>
          <w:color w:val="000000"/>
        </w:rPr>
        <w:t>
мемлекеттiк қызметтi ұсыну схемасы</w:t>
      </w:r>
    </w:p>
    <w:bookmarkEnd w:id="42"/>
    <w:p>
      <w:pPr>
        <w:spacing w:after="0"/>
        <w:ind w:left="0"/>
        <w:jc w:val="both"/>
      </w:pPr>
      <w:r>
        <w:drawing>
          <wp:inline distT="0" distB="0" distL="0" distR="0">
            <wp:extent cx="8166100" cy="904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66100" cy="9042400"/>
                    </a:xfrm>
                    <a:prstGeom prst="rect">
                      <a:avLst/>
                    </a:prstGeom>
                  </pic:spPr>
                </pic:pic>
              </a:graphicData>
            </a:graphic>
          </wp:inline>
        </w:drawing>
      </w:r>
    </w:p>
    <w:bookmarkStart w:name="z87" w:id="43"/>
    <w:p>
      <w:pPr>
        <w:spacing w:after="0"/>
        <w:ind w:left="0"/>
        <w:jc w:val="both"/>
      </w:pPr>
      <w:r>
        <w:rPr>
          <w:rFonts w:ascii="Times New Roman"/>
          <w:b w:val="false"/>
          <w:i w:val="false"/>
          <w:color w:val="000000"/>
          <w:sz w:val="28"/>
        </w:rPr>
        <w:t>
Баянауыл ауданы әкімдігінің</w:t>
      </w:r>
      <w:r>
        <w:br/>
      </w:r>
      <w:r>
        <w:rPr>
          <w:rFonts w:ascii="Times New Roman"/>
          <w:b w:val="false"/>
          <w:i w:val="false"/>
          <w:color w:val="000000"/>
          <w:sz w:val="28"/>
        </w:rPr>
        <w:t xml:space="preserve">
2013 жылғы 11 сәуірдегі  </w:t>
      </w:r>
      <w:r>
        <w:br/>
      </w:r>
      <w:r>
        <w:rPr>
          <w:rFonts w:ascii="Times New Roman"/>
          <w:b w:val="false"/>
          <w:i w:val="false"/>
          <w:color w:val="000000"/>
          <w:sz w:val="28"/>
        </w:rPr>
        <w:t xml:space="preserve">
N 118/04 қаулысымен    </w:t>
      </w:r>
      <w:r>
        <w:br/>
      </w:r>
      <w:r>
        <w:rPr>
          <w:rFonts w:ascii="Times New Roman"/>
          <w:b w:val="false"/>
          <w:i w:val="false"/>
          <w:color w:val="000000"/>
          <w:sz w:val="28"/>
        </w:rPr>
        <w:t xml:space="preserve">
бекітілді          </w:t>
      </w:r>
    </w:p>
    <w:bookmarkEnd w:id="43"/>
    <w:bookmarkStart w:name="z88" w:id="44"/>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мемлекеттік қызмет көрсету регламенті</w:t>
      </w:r>
    </w:p>
    <w:bookmarkEnd w:id="44"/>
    <w:bookmarkStart w:name="z89" w:id="45"/>
    <w:p>
      <w:pPr>
        <w:spacing w:after="0"/>
        <w:ind w:left="0"/>
        <w:jc w:val="left"/>
      </w:pPr>
      <w:r>
        <w:rPr>
          <w:rFonts w:ascii="Times New Roman"/>
          <w:b/>
          <w:i w:val="false"/>
          <w:color w:val="000000"/>
        </w:rPr>
        <w:t xml:space="preserve"> 
1. Жалпы ережелер</w:t>
      </w:r>
    </w:p>
    <w:bookmarkEnd w:id="45"/>
    <w:bookmarkStart w:name="z90" w:id="46"/>
    <w:p>
      <w:pPr>
        <w:spacing w:after="0"/>
        <w:ind w:left="0"/>
        <w:jc w:val="both"/>
      </w:pPr>
      <w:r>
        <w:rPr>
          <w:rFonts w:ascii="Times New Roman"/>
          <w:b w:val="false"/>
          <w:i w:val="false"/>
          <w:color w:val="000000"/>
          <w:sz w:val="28"/>
        </w:rPr>
        <w:t>
      1. Мемлекеттік қызмет көрсетудің атауы "Мектепке дейінгі балалар ұйымдарына жолдама беру үшін мектеп жасына дейінгі (7 жасқа дейінгі) балаларды тіркеу" мемлекеттік қызмет көрсетудің регламенті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"Баянауыл ауданының білім бөлімі" мемлекеттік мекемесімен (бұдан әрі – уәкілетті орган) көрсетіледі, қызмет көрсету орны: Павлодар облысы, Баянауыл ауданы, Баянауыл ауылы, Ауезов көшесі, 19, мекенжайы бойынша орналасқан,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ауыл және ауылдық округ әкімдерінің аппараттарымен көрсетіледі және "Павлодар облысының халыққа қызмет көрсету орталығы" Республикалық мемлекеттік кәсіпорны Баянауыл ауданының филиалы арқылы (бұдан әрі – орталық), қызмет көрсету орны: Баянауыл ауданы, Баянауыл ауылы, Сәтбаев көшесі, 49,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балалар ұйымына жолдама беру, мектепке дейінгі ұйымдарда орын болмаған жағдайда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уәкілетті органның уәкілетті тұлғасының электрондық цифрлы қолы қойылған электрондық құжат нысанында кезектіліктің нөмірі көрсетілген кезекке қою туралы хабарлама немесе электрондық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p>
    <w:bookmarkEnd w:id="46"/>
    <w:bookmarkStart w:name="z96" w:id="47"/>
    <w:p>
      <w:pPr>
        <w:spacing w:after="0"/>
        <w:ind w:left="0"/>
        <w:jc w:val="left"/>
      </w:pPr>
      <w:r>
        <w:rPr>
          <w:rFonts w:ascii="Times New Roman"/>
          <w:b/>
          <w:i w:val="false"/>
          <w:color w:val="000000"/>
        </w:rPr>
        <w:t xml:space="preserve"> 
2. Мемлекеттік қызмет көрсету тәртібі</w:t>
      </w:r>
    </w:p>
    <w:bookmarkEnd w:id="47"/>
    <w:bookmarkStart w:name="z97" w:id="48"/>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уәкілетті органға өтініш жасағанда:</w:t>
      </w:r>
      <w:r>
        <w:br/>
      </w:r>
      <w:r>
        <w:rPr>
          <w:rFonts w:ascii="Times New Roman"/>
          <w:b w:val="false"/>
          <w:i w:val="false"/>
          <w:color w:val="000000"/>
          <w:sz w:val="28"/>
        </w:rPr>
        <w:t>
      1) мемлекеттік қызметті алушымен тиісті құжаттар тапсырылған сәттен бастап – үш күнді құрайды;</w:t>
      </w:r>
      <w:r>
        <w:br/>
      </w:r>
      <w:r>
        <w:rPr>
          <w:rFonts w:ascii="Times New Roman"/>
          <w:b w:val="false"/>
          <w:i w:val="false"/>
          <w:color w:val="000000"/>
          <w:sz w:val="28"/>
        </w:rPr>
        <w:t>
      2) қажетті құжаттарды тапсырған кезде кезекте күтудің ең көп шекті уақыты – 30 минуттан аспайды;</w:t>
      </w:r>
      <w:r>
        <w:br/>
      </w:r>
      <w:r>
        <w:rPr>
          <w:rFonts w:ascii="Times New Roman"/>
          <w:b w:val="false"/>
          <w:i w:val="false"/>
          <w:color w:val="000000"/>
          <w:sz w:val="28"/>
        </w:rPr>
        <w:t>
      3)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Уәкілетті органның жұмыс кестесі: демалыс және мереке күндерін қоспағанда, сағат 13.00-ден 14.30-ге дейін түскі үзіліспен белгіленген жұмыс кестесіне сәйкес сағат 9.00-ден 18.30-ға дейін;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p>
    <w:bookmarkEnd w:id="48"/>
    <w:bookmarkStart w:name="z100"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49"/>
    <w:bookmarkStart w:name="z101" w:id="50"/>
    <w:p>
      <w:pPr>
        <w:spacing w:after="0"/>
        <w:ind w:left="0"/>
        <w:jc w:val="both"/>
      </w:pPr>
      <w:r>
        <w:rPr>
          <w:rFonts w:ascii="Times New Roman"/>
          <w:b w:val="false"/>
          <w:i w:val="false"/>
          <w:color w:val="000000"/>
          <w:sz w:val="28"/>
        </w:rPr>
        <w:t>
      10. Мемлекеттік қызметті алу үшін мемлекеттік қызметті алушы немесе сенімхат бойынша оның уәкілетті өкілі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Құжаттар көшірмелерімен және түпнұсқаларымен салыстыру үшін беріледі, кейін түпнұсқалар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тапсырған кезде мемлекеттік қызметті алушыға: балалардың мектепке дейінгі білім беру ұйымдарына жолдама, мектепке дейінгі білім беру ұйымдарында орын болмаған жағдайда мемлекеттік қызмет көрсетудің кезек нөмірін көрсету туралы хабарлама беріледі.</w:t>
      </w:r>
      <w:r>
        <w:br/>
      </w:r>
      <w:r>
        <w:rPr>
          <w:rFonts w:ascii="Times New Roman"/>
          <w:b w:val="false"/>
          <w:i w:val="false"/>
          <w:color w:val="000000"/>
          <w:sz w:val="28"/>
        </w:rPr>
        <w:t>
</w:t>
      </w:r>
      <w:r>
        <w:rPr>
          <w:rFonts w:ascii="Times New Roman"/>
          <w:b w:val="false"/>
          <w:i w:val="false"/>
          <w:color w:val="000000"/>
          <w:sz w:val="28"/>
        </w:rPr>
        <w:t>
      12. Уәкілетті органға өтініш білдіргенде мемлекеттік қызмет көрсету үдерісінде келесі құрылымдық-функционалдық бірліктер (бұдан әрі - бірліктер):</w:t>
      </w:r>
      <w:r>
        <w:br/>
      </w:r>
      <w:r>
        <w:rPr>
          <w:rFonts w:ascii="Times New Roman"/>
          <w:b w:val="false"/>
          <w:i w:val="false"/>
          <w:color w:val="000000"/>
          <w:sz w:val="28"/>
        </w:rPr>
        <w:t>
      1) Уәкілетті орган маманы;</w:t>
      </w:r>
      <w:r>
        <w:br/>
      </w:r>
      <w:r>
        <w:rPr>
          <w:rFonts w:ascii="Times New Roman"/>
          <w:b w:val="false"/>
          <w:i w:val="false"/>
          <w:color w:val="000000"/>
          <w:sz w:val="28"/>
        </w:rPr>
        <w:t>
      2) Уәкілетті орган бастығы.</w:t>
      </w:r>
      <w:r>
        <w:br/>
      </w:r>
      <w:r>
        <w:rPr>
          <w:rFonts w:ascii="Times New Roman"/>
          <w:b w:val="false"/>
          <w:i w:val="false"/>
          <w:color w:val="000000"/>
          <w:sz w:val="28"/>
        </w:rPr>
        <w:t>
</w:t>
      </w:r>
      <w:r>
        <w:rPr>
          <w:rFonts w:ascii="Times New Roman"/>
          <w:b w:val="false"/>
          <w:i w:val="false"/>
          <w:color w:val="000000"/>
          <w:sz w:val="28"/>
        </w:rPr>
        <w:t>
      13. Бірліктің іс-әрекетінің реті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14. Іс-әрекеттің және бірлігінің логикалық реті арасындағы өзара байланысты көрсететін сызба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келтірілген.</w:t>
      </w:r>
    </w:p>
    <w:bookmarkEnd w:id="50"/>
    <w:bookmarkStart w:name="z106" w:id="5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51"/>
    <w:bookmarkStart w:name="z107" w:id="52"/>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52"/>
    <w:bookmarkStart w:name="z108" w:id="53"/>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w:t>
      </w:r>
      <w:r>
        <w:br/>
      </w:r>
      <w:r>
        <w:rPr>
          <w:rFonts w:ascii="Times New Roman"/>
          <w:b w:val="false"/>
          <w:i w:val="false"/>
          <w:color w:val="000000"/>
          <w:sz w:val="28"/>
        </w:rPr>
        <w:t>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53"/>
    <w:bookmarkStart w:name="z109" w:id="54"/>
    <w:p>
      <w:pPr>
        <w:spacing w:after="0"/>
        <w:ind w:left="0"/>
        <w:jc w:val="left"/>
      </w:pPr>
      <w:r>
        <w:rPr>
          <w:rFonts w:ascii="Times New Roman"/>
          <w:b/>
          <w:i w:val="false"/>
          <w:color w:val="000000"/>
        </w:rPr>
        <w:t xml:space="preserve"> 
Баянауыл ауданының ауыл және ауылдық округтері</w:t>
      </w:r>
      <w:r>
        <w:br/>
      </w:r>
      <w:r>
        <w:rPr>
          <w:rFonts w:ascii="Times New Roman"/>
          <w:b/>
          <w:i w:val="false"/>
          <w:color w:val="000000"/>
        </w:rPr>
        <w:t>
әкімдері аппараттарының тізімі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600"/>
        <w:gridCol w:w="4538"/>
        <w:gridCol w:w="2391"/>
        <w:gridCol w:w="1891"/>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Әкімдік атауы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- 90498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көшесі 49, Баянауыл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- 91445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- 98645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- 65039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95624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- 66041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Қүркелі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- 91387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- 64117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- 41479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- 90830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"Майқайын кенті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көшесі 35, Майқайын кенті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- 21739</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Қараашы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- 61221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- 61344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- 50225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 әкімінің аппараты" мемлекеттік мекемесі</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Шоптікөл ауылы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- 40200</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10" w:id="55"/>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w:t>
      </w:r>
      <w:r>
        <w:br/>
      </w:r>
      <w:r>
        <w:rPr>
          <w:rFonts w:ascii="Times New Roman"/>
          <w:b w:val="false"/>
          <w:i w:val="false"/>
          <w:color w:val="000000"/>
          <w:sz w:val="28"/>
        </w:rPr>
        <w:t>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55"/>
    <w:bookmarkStart w:name="z111" w:id="56"/>
    <w:p>
      <w:pPr>
        <w:spacing w:after="0"/>
        <w:ind w:left="0"/>
        <w:jc w:val="left"/>
      </w:pPr>
      <w:r>
        <w:rPr>
          <w:rFonts w:ascii="Times New Roman"/>
          <w:b/>
          <w:i w:val="false"/>
          <w:color w:val="000000"/>
        </w:rPr>
        <w:t xml:space="preserve"> 
1-кесте. Бiрлiктiң әрекеттерінің сипаттамасы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536"/>
        <w:gridCol w:w="2494"/>
        <w:gridCol w:w="1692"/>
        <w:gridCol w:w="1905"/>
        <w:gridCol w:w="1884"/>
        <w:gridCol w:w="1945"/>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(жүрістің, жұмыс легінің) іс-әрекеті
</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(жүрістің, жұмыс легінің) N</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Бiрлiктiң атауы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 немесе әкім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 немесе әкім</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ұсынған стандарттың </w:t>
            </w:r>
            <w:r>
              <w:rPr>
                <w:rFonts w:ascii="Times New Roman"/>
                <w:b w:val="false"/>
                <w:i w:val="false"/>
                <w:color w:val="000000"/>
                <w:sz w:val="20"/>
              </w:rPr>
              <w:t xml:space="preserve">11-тармағында </w:t>
            </w:r>
            <w:r>
              <w:rPr>
                <w:rFonts w:ascii="Times New Roman"/>
                <w:b w:val="false"/>
                <w:i w:val="false"/>
                <w:color w:val="000000"/>
                <w:sz w:val="20"/>
              </w:rPr>
              <w:t>көрсетілген құжаттарды қабылдау және тіркеу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ұсынған құжаттарды қарастыру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н бас тарту туралы дәлелді жауап дайындау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жауапты қарастыру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жауапты беру</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бас тарту туралы дәлелді жауапты дайындауға түскен құжаттарды ұсыну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немесе хабарламаның, не бас тарту туралы дәлелді жауаптың жобасы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хабарлама, не қызмет көрсетуден бас тарту туралы дәлелді жауап</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7"/>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w:t>
      </w:r>
      <w:r>
        <w:br/>
      </w:r>
      <w:r>
        <w:rPr>
          <w:rFonts w:ascii="Times New Roman"/>
          <w:b w:val="false"/>
          <w:i w:val="false"/>
          <w:color w:val="000000"/>
          <w:sz w:val="28"/>
        </w:rPr>
        <w:t>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3-қосымша             </w:t>
      </w:r>
    </w:p>
    <w:bookmarkEnd w:id="57"/>
    <w:bookmarkStart w:name="z113" w:id="58"/>
    <w:p>
      <w:pPr>
        <w:spacing w:after="0"/>
        <w:ind w:left="0"/>
        <w:jc w:val="left"/>
      </w:pPr>
      <w:r>
        <w:rPr>
          <w:rFonts w:ascii="Times New Roman"/>
          <w:b/>
          <w:i w:val="false"/>
          <w:color w:val="000000"/>
        </w:rPr>
        <w:t xml:space="preserve"> 
2 кесте. Уәкілетті органға жүгінген жағдайда</w:t>
      </w:r>
      <w:r>
        <w:br/>
      </w:r>
      <w:r>
        <w:rPr>
          <w:rFonts w:ascii="Times New Roman"/>
          <w:b/>
          <w:i w:val="false"/>
          <w:color w:val="000000"/>
        </w:rPr>
        <w:t>
мемлекеттiк қызметтi ұсыну схемасы</w:t>
      </w:r>
    </w:p>
    <w:bookmarkEnd w:id="58"/>
    <w:p>
      <w:pPr>
        <w:spacing w:after="0"/>
        <w:ind w:left="0"/>
        <w:jc w:val="both"/>
      </w:pPr>
      <w:r>
        <w:drawing>
          <wp:inline distT="0" distB="0" distL="0" distR="0">
            <wp:extent cx="82931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93100" cy="8864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