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c676e" w14:textId="94c67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 селолық округінің Еңбекші селосы Ленин көшесінің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ауданы Еңбекші селолық округ әкімінің 2013 жылғы 10 маусымдағы N 01 шешімі. Павлодар облысының Әділет департаментінде 2013 жылғы 12 шілдеде N 3568 болып тіркелді. Күші жойылды - Павлодар облысы Железин ауданы Еңбекші ауылдық округі әкімінің 2021 жылғы 29 желтоқсандағы № 9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Железин ауданы Еңбекші ауылдық округі әкімінің 29.12.2021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бастап қолданысқа енгізіледі) шешімімен.</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10-1-бабы</w:t>
      </w:r>
      <w:r>
        <w:rPr>
          <w:rFonts w:ascii="Times New Roman"/>
          <w:b w:val="false"/>
          <w:i w:val="false"/>
          <w:color w:val="000000"/>
          <w:sz w:val="28"/>
        </w:rPr>
        <w:t xml:space="preserve"> 7)-тармақшасына сәйкес, Қазақстан Республикасы Ауыл шаруашылығы министрлігі Ветеринарлық бақылау және қадағалау комитетінің Железин аудандық аумақтық инспекциясының бас мемлекеттік ветеринариялық–санитарлық инспекторының 2013 жылғы 24 мамырдағы N 2-02/204 ұсынысы негізінде селолық округ әкімі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1. Железин ауданы Еңбекші селолық округі Еңбекші селосы Ленин көшесінің аумағында ауыл шаруашылығы жануарларының құтыру ауруымен ауыру фактісі бойынша шектеу белгіленсін.</w:t>
      </w:r>
    </w:p>
    <w:bookmarkEnd w:id="1"/>
    <w:bookmarkStart w:name="z3" w:id="2"/>
    <w:p>
      <w:pPr>
        <w:spacing w:after="0"/>
        <w:ind w:left="0"/>
        <w:jc w:val="both"/>
      </w:pPr>
      <w:r>
        <w:rPr>
          <w:rFonts w:ascii="Times New Roman"/>
          <w:b w:val="false"/>
          <w:i w:val="false"/>
          <w:color w:val="000000"/>
          <w:sz w:val="28"/>
        </w:rPr>
        <w:t>
      2. "Железин ауданының ветеринария бөлімі" мемлекеттік мекемесіне, "Қазақстан Республикасы Ауыл шаруашылығы министрлігі Ветеринарлық бақылау және қадағалау комитетінің Железин аудандық аумақтық инспекциясы" мемлекеттік мекемесіне (келісім бойынша), "Қазақстан Республикасы Денсаулық сақтау министрлігі мемлекеттік санитарлық-эпидемиологиялық қадағалау Комитетінің Павлодар облысы бойынша департаменті Железин ауданы бойынша мемлекеттік санитарлық-эпидемиологиялық қадағалау басқармасы" мемлекеттік мекемесіне (келісім бойынша) ветеринарлық-санитарлық амандыққа жеткізу үшін анықталған эпизоотикалық ошақта қажетті іс-шараларды өткізу ұсынылсын.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он күнтізбелік күн өткеннен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селолық округінің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Жұмабеков</w:t>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шаруашылығы министрлігі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бақылау және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комитетінің Железин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аумақтық инспекциясы"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маусым 2013 жыл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Балина</w:t>
            </w:r>
          </w:p>
          <w:p>
            <w:pPr>
              <w:spacing w:after="20"/>
              <w:ind w:left="20"/>
              <w:jc w:val="both"/>
            </w:pP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министрлігі мемлекеттік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санитарлық-эпидемиологиялық қадағалау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Комитетінің Павлодар облысы бойынша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департаменті Железин ауданы бойынша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санитарлық-эпидемиологиялық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басқармасы"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маусым 2013 жыл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Жолдыбаева</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