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58710" w14:textId="7e587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ауданының жұмыспен қамту және әлеуметтік бағдарламалар бөлімі" мемлекеттік мекемесімен көрсетілетін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әкімдігінің 2013 жылғы 03 қаңтардағы N 2/1 қаулысы. Павлодар облысының Әділет департаментінде 2013 жылғы 23 қаңтарда N 3373 тіркелді. Күші жойылды - Павлодар облысы Ертіс аудандық әкімдігінің 2013 жылғы 19 маусымдағы N 295/5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Ескерту. Күші жойылды - Павлодар облысы Ертіс аудандық әкімдігінің 19.06.2013 N 295/5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"Әкiмшiлiк рәсiмдерi туралы" Заңы 9-1 бабының </w:t>
      </w:r>
      <w:r>
        <w:rPr>
          <w:rFonts w:ascii="Times New Roman"/>
          <w:b w:val="false"/>
          <w:i w:val="false"/>
          <w:color w:val="000000"/>
          <w:sz w:val="28"/>
        </w:rPr>
        <w:t>4 тармағына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қызметті сапалы көрсету мақсатында Ертіс ауданының әкiмдiгі </w:t>
      </w:r>
      <w:r>
        <w:rPr>
          <w:rFonts w:ascii="Times New Roman"/>
          <w:b/>
          <w:i w:val="false"/>
          <w:color w:val="000000"/>
          <w:sz w:val="28"/>
        </w:rPr>
        <w:t>Қ</w:t>
      </w:r>
      <w:r>
        <w:rPr>
          <w:rFonts w:ascii="Times New Roman"/>
          <w:b/>
          <w:i w:val="false"/>
          <w:color w:val="000000"/>
          <w:sz w:val="28"/>
        </w:rPr>
        <w:t>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берiлген:</w:t>
      </w:r>
      <w:r>
        <w:br/>
      </w:r>
      <w:r>
        <w:rPr>
          <w:rFonts w:ascii="Times New Roman"/>
          <w:b w:val="false"/>
          <w:i w:val="false"/>
          <w:color w:val="000000"/>
          <w:sz w:val="28"/>
        </w:rPr>
        <w:t>
      1) "Атаулы әлеуметтік көмек алушыларға өтініш берушінің (отбасының тиесілігін растайтын анықтама беру" мемлекеттiк қызмет </w:t>
      </w:r>
      <w:r>
        <w:rPr>
          <w:rFonts w:ascii="Times New Roman"/>
          <w:b w:val="false"/>
          <w:i w:val="false"/>
          <w:color w:val="000000"/>
          <w:sz w:val="28"/>
        </w:rPr>
        <w:t>регламентi</w:t>
      </w:r>
      <w:r>
        <w:rPr>
          <w:rFonts w:ascii="Times New Roman"/>
          <w:b w:val="false"/>
          <w:i w:val="false"/>
          <w:color w:val="000000"/>
          <w:sz w:val="28"/>
        </w:rPr>
        <w:t>;</w:t>
      </w:r>
      <w:r>
        <w:br/>
      </w:r>
      <w:r>
        <w:rPr>
          <w:rFonts w:ascii="Times New Roman"/>
          <w:b w:val="false"/>
          <w:i w:val="false"/>
          <w:color w:val="000000"/>
          <w:sz w:val="28"/>
        </w:rPr>
        <w:t>
      2)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мемлекеттiк қызмет </w:t>
      </w:r>
      <w:r>
        <w:rPr>
          <w:rFonts w:ascii="Times New Roman"/>
          <w:b w:val="false"/>
          <w:i w:val="false"/>
          <w:color w:val="000000"/>
          <w:sz w:val="28"/>
        </w:rPr>
        <w:t>регламентi</w:t>
      </w:r>
      <w:r>
        <w:rPr>
          <w:rFonts w:ascii="Times New Roman"/>
          <w:b w:val="false"/>
          <w:i w:val="false"/>
          <w:color w:val="000000"/>
          <w:sz w:val="28"/>
        </w:rPr>
        <w:t>;</w:t>
      </w:r>
      <w:r>
        <w:br/>
      </w:r>
      <w:r>
        <w:rPr>
          <w:rFonts w:ascii="Times New Roman"/>
          <w:b w:val="false"/>
          <w:i w:val="false"/>
          <w:color w:val="000000"/>
          <w:sz w:val="28"/>
        </w:rPr>
        <w:t>
      3) "Мүгедектердi сурдо-тифлотехникалық және мiндеттi гигиеналық құралдармен қамтамасыз ету үшiн оларға құжаттар рәсiмдеу" мемлекеттiк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4) "Мүгедектерге кресло-арбаларды беру үшін оларға құжаттарды ресімдеу" мемлекеттiк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5) "Үйде оқитын және тәрбиеленетін мүгедек балаларды материалдық қамтамасыз ету үшін құжаттарды ресімдеу" </w:t>
      </w:r>
      <w:r>
        <w:rPr>
          <w:rFonts w:ascii="Times New Roman"/>
          <w:b w:val="false"/>
          <w:i w:val="false"/>
          <w:color w:val="000000"/>
          <w:sz w:val="28"/>
        </w:rPr>
        <w:t>регламенті</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әкiмiнiң орынбасары А. Т. Тілеуоваға жүктелсiн.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кейiн күнтiзбелiк он күн өткен соң қолданысқа енгiзiледi.</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әкiмі                                      Ж. Шұғаев</w:t>
      </w:r>
    </w:p>
    <w:bookmarkStart w:name="z5" w:id="1"/>
    <w:p>
      <w:pPr>
        <w:spacing w:after="0"/>
        <w:ind w:left="0"/>
        <w:jc w:val="both"/>
      </w:pPr>
      <w:r>
        <w:rPr>
          <w:rFonts w:ascii="Times New Roman"/>
          <w:b w:val="false"/>
          <w:i w:val="false"/>
          <w:color w:val="000000"/>
          <w:sz w:val="28"/>
        </w:rPr>
        <w:t>
Павлодар облысы Ертіс ауданы</w:t>
      </w:r>
      <w:r>
        <w:br/>
      </w:r>
      <w:r>
        <w:rPr>
          <w:rFonts w:ascii="Times New Roman"/>
          <w:b w:val="false"/>
          <w:i w:val="false"/>
          <w:color w:val="000000"/>
          <w:sz w:val="28"/>
        </w:rPr>
        <w:t xml:space="preserve">
әкімдігінің 2013 жылғы 03   </w:t>
      </w:r>
      <w:r>
        <w:br/>
      </w:r>
      <w:r>
        <w:rPr>
          <w:rFonts w:ascii="Times New Roman"/>
          <w:b w:val="false"/>
          <w:i w:val="false"/>
          <w:color w:val="000000"/>
          <w:sz w:val="28"/>
        </w:rPr>
        <w:t>
қаңтардағы N 2/1 қаулысымен</w:t>
      </w:r>
      <w:r>
        <w:br/>
      </w:r>
      <w:r>
        <w:rPr>
          <w:rFonts w:ascii="Times New Roman"/>
          <w:b w:val="false"/>
          <w:i w:val="false"/>
          <w:color w:val="000000"/>
          <w:sz w:val="28"/>
        </w:rPr>
        <w:t xml:space="preserve">
бекітілді        </w:t>
      </w:r>
    </w:p>
    <w:bookmarkEnd w:id="1"/>
    <w:bookmarkStart w:name="z6" w:id="2"/>
    <w:p>
      <w:pPr>
        <w:spacing w:after="0"/>
        <w:ind w:left="0"/>
        <w:jc w:val="left"/>
      </w:pPr>
      <w:r>
        <w:rPr>
          <w:rFonts w:ascii="Times New Roman"/>
          <w:b/>
          <w:i w:val="false"/>
          <w:color w:val="000000"/>
        </w:rPr>
        <w:t xml:space="preserve"> 
"Атаулы әлеуметтік көмек алушыларға өтініш</w:t>
      </w:r>
      <w:r>
        <w:br/>
      </w:r>
      <w:r>
        <w:rPr>
          <w:rFonts w:ascii="Times New Roman"/>
          <w:b/>
          <w:i w:val="false"/>
          <w:color w:val="000000"/>
        </w:rPr>
        <w:t>
берушінің (отбасының) тиесілігін растайтын анықтама беру"</w:t>
      </w:r>
      <w:r>
        <w:br/>
      </w:r>
      <w:r>
        <w:rPr>
          <w:rFonts w:ascii="Times New Roman"/>
          <w:b/>
          <w:i w:val="false"/>
          <w:color w:val="000000"/>
        </w:rPr>
        <w:t>
мемлекеттік қызмет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"Атаулы әлеуметтік көмек алушыларға өтініш берушінің (отбасының) тиесілігін растайтын анықтама беру" мемлекеттік қызметін (бұдан әрі – мемлекеттік қызмет) Павлодар облысы, Ертіс ауданы, Ертіс ауылы, Бөгенбай көшесі, 97 мекен-жайы бойынша "Ертіс ауданының жұмыспен қамту және әлеуметтік бағдарламалар бөлімі" мемлекеттік мекемесі (бұдан әрі – уәкілетті орган) көрсетеді.</w:t>
      </w:r>
      <w:r>
        <w:br/>
      </w:r>
      <w:r>
        <w:rPr>
          <w:rFonts w:ascii="Times New Roman"/>
          <w:b w:val="false"/>
          <w:i w:val="false"/>
          <w:color w:val="000000"/>
          <w:sz w:val="28"/>
        </w:rPr>
        <w:t>
      Тұрғылықты жері бойынша уәкілетті орган болмаған жағдайда мемлекеттік қызмет алушы мемлекеттік қызметті алу үшін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ауылдық округ әкіміне жүгінеді.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жеке тұлғаларға – мемлекеттiк атаулы әлеуметтiк көмек алушыларға (бұдан әрi – мемлекеттiк қызмет алушылар) көрсетiледi.</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 Үкіметінің 2011 жылғы 7 сәуірдегі "Жергiлiктi атқарушы органдар көрсететiн әлеуметтiк қорғау саласындағы мемлекеттiк қызметтердiң стандарттарын бекiту туралы" N 394 </w:t>
      </w:r>
      <w:r>
        <w:rPr>
          <w:rFonts w:ascii="Times New Roman"/>
          <w:b w:val="false"/>
          <w:i w:val="false"/>
          <w:color w:val="000000"/>
          <w:sz w:val="28"/>
        </w:rPr>
        <w:t>қаулысымен</w:t>
      </w:r>
      <w:r>
        <w:rPr>
          <w:rFonts w:ascii="Times New Roman"/>
          <w:b w:val="false"/>
          <w:i w:val="false"/>
          <w:color w:val="000000"/>
          <w:sz w:val="28"/>
        </w:rPr>
        <w:t xml:space="preserve"> бекітілген "Атаулы әлеуметтік көмек алушыларға өтініш берушінің (отбасының) тиесілігін растайтын анықтама беру"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6. Уәкiлеттi органның және селолық округ әкiмiнiң жұмыс кестесi: демалыс (сенбі, жексенбі) және мереке күндерiн қоспағанда, сағат 13.00-ден 14.30-ға дейiн түскi үзiлiспен күн сайын сағат 9.00-ден 18.30-ға дейiн.</w:t>
      </w:r>
      <w:r>
        <w:br/>
      </w:r>
      <w:r>
        <w:rPr>
          <w:rFonts w:ascii="Times New Roman"/>
          <w:b w:val="false"/>
          <w:i w:val="false"/>
          <w:color w:val="000000"/>
          <w:sz w:val="28"/>
        </w:rPr>
        <w:t>
</w:t>
      </w:r>
      <w:r>
        <w:rPr>
          <w:rFonts w:ascii="Times New Roman"/>
          <w:b w:val="false"/>
          <w:i w:val="false"/>
          <w:color w:val="000000"/>
          <w:sz w:val="28"/>
        </w:rPr>
        <w:t>
      7. Көрсетiлетiн мемлекеттiк қызметтiң нәтижесi ағымдағы тоқсанда атаулы әлеуметтiк көмек алушыларға мемлекеттiк қызмет алушының (отбасының) тиесiлiгiн растайтын анықтама, не қызмет көрсетуден бас тарту туралы қағаз жеткiзгiштегi дәлелдi жауап болып табылады.</w:t>
      </w:r>
    </w:p>
    <w:bookmarkEnd w:id="4"/>
    <w:bookmarkStart w:name="z15" w:id="5"/>
    <w:p>
      <w:pPr>
        <w:spacing w:after="0"/>
        <w:ind w:left="0"/>
        <w:jc w:val="left"/>
      </w:pPr>
      <w:r>
        <w:rPr>
          <w:rFonts w:ascii="Times New Roman"/>
          <w:b/>
          <w:i w:val="false"/>
          <w:color w:val="000000"/>
        </w:rPr>
        <w:t xml:space="preserve"> 
2. Мемлекеттік қызмет көрсетудің тәртібі</w:t>
      </w:r>
    </w:p>
    <w:bookmarkEnd w:id="5"/>
    <w:bookmarkStart w:name="z16" w:id="6"/>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мемлекеттiк қызмет көрсету мерзiмдерi қажеттi құжаттарды тапсырған сәттен бастап 15 минуттан аспайды;</w:t>
      </w:r>
      <w:r>
        <w:br/>
      </w:r>
      <w:r>
        <w:rPr>
          <w:rFonts w:ascii="Times New Roman"/>
          <w:b w:val="false"/>
          <w:i w:val="false"/>
          <w:color w:val="000000"/>
          <w:sz w:val="28"/>
        </w:rPr>
        <w:t>
      2) мемлекеттiк қызмет алушы өтiнiш берген күнi сол жерде көрсетiлетiн мемлекеттiк қызметтi алуға дейiн күтудiң шектi ең көп уақыты бiр мемлекеттiк қызмет алушыға қызмет көрсетуге 15 минуттан есептегенде кезектегi адамдардың санына байланысты болады;</w:t>
      </w:r>
      <w:r>
        <w:br/>
      </w:r>
      <w:r>
        <w:rPr>
          <w:rFonts w:ascii="Times New Roman"/>
          <w:b w:val="false"/>
          <w:i w:val="false"/>
          <w:color w:val="000000"/>
          <w:sz w:val="28"/>
        </w:rPr>
        <w:t>
      3) мемлекеттiк қызмет алушы өтiнiш берген күнi сол жерде көрсетiлетiн мемлекеттiк қызметтi алушыға қызмет көрсетудiң рұқсат берiлген ең көп уақыты 15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көрсетуден бас тартуға негіздеме стандарттың </w:t>
      </w:r>
      <w:r>
        <w:rPr>
          <w:rFonts w:ascii="Times New Roman"/>
          <w:b w:val="false"/>
          <w:i w:val="false"/>
          <w:color w:val="000000"/>
          <w:sz w:val="28"/>
        </w:rPr>
        <w:t>16-тармағында</w:t>
      </w:r>
      <w:r>
        <w:rPr>
          <w:rFonts w:ascii="Times New Roman"/>
          <w:b w:val="false"/>
          <w:i w:val="false"/>
          <w:color w:val="000000"/>
          <w:sz w:val="28"/>
        </w:rPr>
        <w:t xml:space="preserve"> қарастырылған.</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үшін құжаттарды қабылдау уәкілетті органның бір маманымен және селолық округ әкімі аппаратының бір маманымен жүзеге асырылады.</w:t>
      </w:r>
    </w:p>
    <w:bookmarkEnd w:id="6"/>
    <w:bookmarkStart w:name="z19" w:id="7"/>
    <w:p>
      <w:pPr>
        <w:spacing w:after="0"/>
        <w:ind w:left="0"/>
        <w:jc w:val="left"/>
      </w:pPr>
      <w:r>
        <w:rPr>
          <w:rFonts w:ascii="Times New Roman"/>
          <w:b/>
          <w:i w:val="false"/>
          <w:color w:val="000000"/>
        </w:rPr>
        <w:t xml:space="preserve"> 
3. Мемлекеттік қызмет көрсету үрдісіндегі</w:t>
      </w:r>
      <w:r>
        <w:br/>
      </w:r>
      <w:r>
        <w:rPr>
          <w:rFonts w:ascii="Times New Roman"/>
          <w:b/>
          <w:i w:val="false"/>
          <w:color w:val="000000"/>
        </w:rPr>
        <w:t>
әрекеттер (өзара қызметтер) тәртібін сипаттау</w:t>
      </w:r>
    </w:p>
    <w:bookmarkEnd w:id="7"/>
    <w:bookmarkStart w:name="z20" w:id="8"/>
    <w:p>
      <w:pPr>
        <w:spacing w:after="0"/>
        <w:ind w:left="0"/>
        <w:jc w:val="both"/>
      </w:pPr>
      <w:r>
        <w:rPr>
          <w:rFonts w:ascii="Times New Roman"/>
          <w:b w:val="false"/>
          <w:i w:val="false"/>
          <w:color w:val="000000"/>
          <w:sz w:val="28"/>
        </w:rPr>
        <w:t>
      11.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үдерісінде мынадай құрылымдық-функционалды бірліктер (бұдан әрі – бірліктер) қатыстырылған:</w:t>
      </w:r>
      <w:r>
        <w:br/>
      </w:r>
      <w:r>
        <w:rPr>
          <w:rFonts w:ascii="Times New Roman"/>
          <w:b w:val="false"/>
          <w:i w:val="false"/>
          <w:color w:val="000000"/>
          <w:sz w:val="28"/>
        </w:rPr>
        <w:t>
      тұтынушы уәкілетті органға жүгінгенде:</w:t>
      </w:r>
      <w:r>
        <w:br/>
      </w:r>
      <w:r>
        <w:rPr>
          <w:rFonts w:ascii="Times New Roman"/>
          <w:b w:val="false"/>
          <w:i w:val="false"/>
          <w:color w:val="000000"/>
          <w:sz w:val="28"/>
        </w:rPr>
        <w:t>
      уәкілетті органның жауапты адамы;</w:t>
      </w:r>
      <w:r>
        <w:br/>
      </w:r>
      <w:r>
        <w:rPr>
          <w:rFonts w:ascii="Times New Roman"/>
          <w:b w:val="false"/>
          <w:i w:val="false"/>
          <w:color w:val="000000"/>
          <w:sz w:val="28"/>
        </w:rPr>
        <w:t>
      уәкілетті органның сектор меңгерушісі;</w:t>
      </w:r>
      <w:r>
        <w:br/>
      </w:r>
      <w:r>
        <w:rPr>
          <w:rFonts w:ascii="Times New Roman"/>
          <w:b w:val="false"/>
          <w:i w:val="false"/>
          <w:color w:val="000000"/>
          <w:sz w:val="28"/>
        </w:rPr>
        <w:t>
      селолық округі әкіміне жүгінгенде:</w:t>
      </w:r>
      <w:r>
        <w:br/>
      </w:r>
      <w:r>
        <w:rPr>
          <w:rFonts w:ascii="Times New Roman"/>
          <w:b w:val="false"/>
          <w:i w:val="false"/>
          <w:color w:val="000000"/>
          <w:sz w:val="28"/>
        </w:rPr>
        <w:t>
      селолық округ әкімі аппаратының жауапты адамы;</w:t>
      </w:r>
      <w:r>
        <w:br/>
      </w:r>
      <w:r>
        <w:rPr>
          <w:rFonts w:ascii="Times New Roman"/>
          <w:b w:val="false"/>
          <w:i w:val="false"/>
          <w:color w:val="000000"/>
          <w:sz w:val="28"/>
        </w:rPr>
        <w:t>
      селолық округтің әкімі.</w:t>
      </w:r>
      <w:r>
        <w:br/>
      </w:r>
      <w:r>
        <w:rPr>
          <w:rFonts w:ascii="Times New Roman"/>
          <w:b w:val="false"/>
          <w:i w:val="false"/>
          <w:color w:val="000000"/>
          <w:sz w:val="28"/>
        </w:rPr>
        <w:t>
</w:t>
      </w:r>
      <w:r>
        <w:rPr>
          <w:rFonts w:ascii="Times New Roman"/>
          <w:b w:val="false"/>
          <w:i w:val="false"/>
          <w:color w:val="000000"/>
          <w:sz w:val="28"/>
        </w:rPr>
        <w:t>
      13. Әрбір әкімшілік іс-әрекеттерді (рәсімдерді) орындаудың мерзімін көрсетумен әрбір бірліктер бойынша әкімшілік іс-әрекеттердің (рәсімдердің) кезектілігі мен өзара іс-әрекеттердің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үдерісіндегі әкімшілік іс-әрекеттердің логикалық кезектілігінің арасындағы өзара байланысты көрсететін схема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8"/>
    <w:bookmarkStart w:name="z24" w:id="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адамдардың жауапкершілігі</w:t>
      </w:r>
    </w:p>
    <w:bookmarkEnd w:id="9"/>
    <w:bookmarkStart w:name="z25" w:id="10"/>
    <w:p>
      <w:pPr>
        <w:spacing w:after="0"/>
        <w:ind w:left="0"/>
        <w:jc w:val="both"/>
      </w:pPr>
      <w:r>
        <w:rPr>
          <w:rFonts w:ascii="Times New Roman"/>
          <w:b w:val="false"/>
          <w:i w:val="false"/>
          <w:color w:val="000000"/>
          <w:sz w:val="28"/>
        </w:rPr>
        <w:t>
      15. Уәкілетті органдардың, селолық округ әкімі аппаратының лауазымды адамдарына және селолық округтің әкіміне мемлекеттік қызмет көрсету барысында олармен қабылданған шешімдер мен әрекеттер (әрекетсіздік) үшін Қазақстан Республикасының заңдарымен қарастырылған тәртіпте жауапкершілік жүктеледі.</w:t>
      </w:r>
    </w:p>
    <w:bookmarkEnd w:id="10"/>
    <w:bookmarkStart w:name="z26" w:id="11"/>
    <w:p>
      <w:pPr>
        <w:spacing w:after="0"/>
        <w:ind w:left="0"/>
        <w:jc w:val="both"/>
      </w:pPr>
      <w:r>
        <w:rPr>
          <w:rFonts w:ascii="Times New Roman"/>
          <w:b w:val="false"/>
          <w:i w:val="false"/>
          <w:color w:val="000000"/>
          <w:sz w:val="28"/>
        </w:rPr>
        <w:t xml:space="preserve">
"Атаулы әлеуметтік көмек алушыларға </w:t>
      </w:r>
      <w:r>
        <w:br/>
      </w:r>
      <w:r>
        <w:rPr>
          <w:rFonts w:ascii="Times New Roman"/>
          <w:b w:val="false"/>
          <w:i w:val="false"/>
          <w:color w:val="000000"/>
          <w:sz w:val="28"/>
        </w:rPr>
        <w:t>
өтініш берушінің (отбасының)тиесілігін</w:t>
      </w:r>
      <w:r>
        <w:br/>
      </w:r>
      <w:r>
        <w:rPr>
          <w:rFonts w:ascii="Times New Roman"/>
          <w:b w:val="false"/>
          <w:i w:val="false"/>
          <w:color w:val="000000"/>
          <w:sz w:val="28"/>
        </w:rPr>
        <w:t xml:space="preserve">
растайтын анықтама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11"/>
    <w:bookmarkStart w:name="z27" w:id="12"/>
    <w:p>
      <w:pPr>
        <w:spacing w:after="0"/>
        <w:ind w:left="0"/>
        <w:jc w:val="left"/>
      </w:pPr>
      <w:r>
        <w:rPr>
          <w:rFonts w:ascii="Times New Roman"/>
          <w:b/>
          <w:i w:val="false"/>
          <w:color w:val="000000"/>
        </w:rPr>
        <w:t xml:space="preserve"> 
Ауылдық округтері әкімдерінің мекен-жайларының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4260"/>
        <w:gridCol w:w="6135"/>
      </w:tblGrid>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округтің атауы
</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 әкімінің орналасқан мекен-жайы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әкімінің аппараты" ММ</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Ертіс ауылы, Богенбай көшесі, 97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"Голубовка ауылы әкімінің аппараты" ММ</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Голубовка ауылы, Целинный көшесі, 20</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ауылы әкімінің аппараты" ММ</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Амангелді ауылы, ауылдық округі әкімі аппаратының ғимараты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"Ағашорын ауылдық округі әкімінің аппараты" ММ</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Ағашорын ауылы, Богенбай көшесі, 5 А</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"Иса-Байзақов ауылдық округі әкімінің аппараты" ММ</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Байзақов ауылы, Николаев көшесі, 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"Қосағаш ауылдық округі әкімінің аппараты" ММ</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Қосағаш ауылы, Абылайхан көшесі, 1</w:t>
            </w:r>
          </w:p>
        </w:tc>
      </w:tr>
      <w:tr>
        <w:trPr>
          <w:trHeight w:val="57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ауылдық округі әкімінің аппараты" ММ</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Қызылжар ауылы, Комсомол көшесі, 17</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"Қоскөл ауылы әкімінің аппараты" ММ</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Қоскөл ауылы, ауылдық округі әкімі аппаратының ғимараты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ауылдық округі әкімінің аппараты" ММ</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Қарақұдық ауылы, ауылдық округі әкімі аппаратының ғимараты</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"Қызылқақ ауылдық округі әкімінің аппараты" ММ</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Қызылқақ ауылы, Ленин көшесі, 12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ауылы әкімінің аппараты" ММ</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Ленин ауылы, Целинный көшесі, 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"Луговой ауылдық округі әкімінің аппараты" ММ</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Луговой ауылы, Жамбыл көшесі, 1</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"Майқоныр ауылы әкімінің аппараты" ММ</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Майқоңыр ауылы, Дзержинский көшесі, 12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ауылы әкімінің аппараты" ММ</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Панфилово ауылы, Горобец көшесі, 1 А</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 ауылдық округі әкімінің аппараты" ММ</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Северный ауылы, Садовая көшесі, 55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"Сілеті ауылдық округі әкімінің аппараты" ММ</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Сілеті ауылы, Школьный көшесі, 2</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"Тоқта ауылы әкімінің аппараты" ММ</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Тоқта ауылы, Центральный көшесі, 5</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"Ұзынсу ауылдық округі әкімінің аппараты" ММ</w:t>
            </w:r>
          </w:p>
        </w:tc>
        <w:tc>
          <w:tcPr>
            <w:tcW w:w="6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Ертіс ауданы, Ұзынсу ауылы, Ленин көшесі, 14</w:t>
            </w:r>
          </w:p>
        </w:tc>
      </w:tr>
    </w:tbl>
    <w:bookmarkStart w:name="z28" w:id="13"/>
    <w:p>
      <w:pPr>
        <w:spacing w:after="0"/>
        <w:ind w:left="0"/>
        <w:jc w:val="both"/>
      </w:pPr>
      <w:r>
        <w:rPr>
          <w:rFonts w:ascii="Times New Roman"/>
          <w:b w:val="false"/>
          <w:i w:val="false"/>
          <w:color w:val="000000"/>
          <w:sz w:val="28"/>
        </w:rPr>
        <w:t xml:space="preserve">
"Атаулы әлеуметтік көмек алушыларға </w:t>
      </w:r>
      <w:r>
        <w:br/>
      </w:r>
      <w:r>
        <w:rPr>
          <w:rFonts w:ascii="Times New Roman"/>
          <w:b w:val="false"/>
          <w:i w:val="false"/>
          <w:color w:val="000000"/>
          <w:sz w:val="28"/>
        </w:rPr>
        <w:t>
өтініш берушінің (отбасының)тиесілігін</w:t>
      </w:r>
      <w:r>
        <w:br/>
      </w:r>
      <w:r>
        <w:rPr>
          <w:rFonts w:ascii="Times New Roman"/>
          <w:b w:val="false"/>
          <w:i w:val="false"/>
          <w:color w:val="000000"/>
          <w:sz w:val="28"/>
        </w:rPr>
        <w:t xml:space="preserve">
растайтын анықтама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3"/>
    <w:bookmarkStart w:name="z29" w:id="14"/>
    <w:p>
      <w:pPr>
        <w:spacing w:after="0"/>
        <w:ind w:left="0"/>
        <w:jc w:val="left"/>
      </w:pPr>
      <w:r>
        <w:rPr>
          <w:rFonts w:ascii="Times New Roman"/>
          <w:b/>
          <w:i w:val="false"/>
          <w:color w:val="000000"/>
        </w:rPr>
        <w:t xml:space="preserve"> 
Уәкілетті органға жүгінген кездегі құрылымдық-функционалдық</w:t>
      </w:r>
      <w:r>
        <w:br/>
      </w:r>
      <w:r>
        <w:rPr>
          <w:rFonts w:ascii="Times New Roman"/>
          <w:b/>
          <w:i w:val="false"/>
          <w:color w:val="000000"/>
        </w:rPr>
        <w:t>
бірліктер (бұдан әрі – бірліктер) іс-әрекеттерінің сипаттамасы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
        <w:gridCol w:w="3182"/>
        <w:gridCol w:w="2890"/>
        <w:gridCol w:w="2890"/>
        <w:gridCol w:w="24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іс-әрекеттері (барысы, жұмыс ағымы)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Іс-әрекеттің (барысының, жұмыс ағымының) реттік нөмірі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сектор меңгерушісі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қабылдайды, анықтаманың не мемлекеттік қызметті ұсынудан бас тарту туралы дәлелді жауаптың жобасын дайындайды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 мемлекеттік қызметті ұсынудан бас тарту туралы дәлелді жауаптың жобасына қол қояды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Алушыға анықтаманы не мемлекеттік қызметті ұсынудан бас тарту туралы дәлелді жауапты береді</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 мемлекеттік қызметті ұсынудан бас тарту туралы дәлелді жауаптың жобасы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қызметті ұсынудан бас тарту туралы дәлелді жауап</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қызметті ұсынудан бас тарту туралы дәлелді жауап</w:t>
            </w:r>
          </w:p>
        </w:tc>
      </w:tr>
      <w:tr>
        <w:trPr>
          <w:trHeight w:val="165"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r>
      <w:tr>
        <w:trPr>
          <w:trHeight w:val="30" w:hRule="atLeast"/>
        </w:trPr>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15"/>
    <w:p>
      <w:pPr>
        <w:spacing w:after="0"/>
        <w:ind w:left="0"/>
        <w:jc w:val="left"/>
      </w:pPr>
      <w:r>
        <w:rPr>
          <w:rFonts w:ascii="Times New Roman"/>
          <w:b/>
          <w:i w:val="false"/>
          <w:color w:val="000000"/>
        </w:rPr>
        <w:t xml:space="preserve"> 
Ауылдық округінің әкіміне жүгінген кездегі</w:t>
      </w:r>
      <w:r>
        <w:br/>
      </w:r>
      <w:r>
        <w:rPr>
          <w:rFonts w:ascii="Times New Roman"/>
          <w:b/>
          <w:i w:val="false"/>
          <w:color w:val="000000"/>
        </w:rPr>
        <w:t>
құрылымдық-функционалдық бірліктер (бұдан әрі – бірліктер) іс-әрекеттерінің сипаттамасы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
        <w:gridCol w:w="3184"/>
        <w:gridCol w:w="2892"/>
        <w:gridCol w:w="2893"/>
        <w:gridCol w:w="2205"/>
      </w:tblGrid>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іс-әрекеттері (барысы, жұмыс ағымы)
</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ағымының) реттік нөмірі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округі әкімі аппаратының жауапты адамы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округтің әкімі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округі әкімі аппаратының жауапты адамы</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қабылдайды, анықтаманың не мемлекеттік қызметті ұсынудан бас тарту туралы дәлелді жауаптың жобасын дайындайды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 мемлекеттік қызметті ұсынудан бас тарту туралы дәлелді жауаптың жобасына қол қояды</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Алушыға анықтаманы не мемлекеттік қызметті ұсынудан бас тарту туралы дәлелді жауапты береді</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не мемлекеттік қызметті ұсынудан бас тарту туралы дәлелді жауаптың жобасы</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қызметті ұсынудан бас тарту туралы дәлелді жауап</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мемлекеттік қызметті ұсынудан бас тарту туралы дәлелді жауап</w:t>
            </w:r>
          </w:p>
        </w:tc>
      </w:tr>
      <w:tr>
        <w:trPr>
          <w:trHeight w:val="165"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артық емес</w:t>
            </w:r>
          </w:p>
        </w:tc>
      </w:tr>
      <w:tr>
        <w:trPr>
          <w:trHeight w:val="30" w:hRule="atLeast"/>
        </w:trPr>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16"/>
    <w:p>
      <w:pPr>
        <w:spacing w:after="0"/>
        <w:ind w:left="0"/>
        <w:jc w:val="both"/>
      </w:pPr>
      <w:r>
        <w:rPr>
          <w:rFonts w:ascii="Times New Roman"/>
          <w:b w:val="false"/>
          <w:i w:val="false"/>
          <w:color w:val="000000"/>
          <w:sz w:val="28"/>
        </w:rPr>
        <w:t xml:space="preserve">
"Атаулы әлеуметтік көмек алушыларға </w:t>
      </w:r>
      <w:r>
        <w:br/>
      </w:r>
      <w:r>
        <w:rPr>
          <w:rFonts w:ascii="Times New Roman"/>
          <w:b w:val="false"/>
          <w:i w:val="false"/>
          <w:color w:val="000000"/>
          <w:sz w:val="28"/>
        </w:rPr>
        <w:t>
өтініш берушінің (отбасының)тиесілігін</w:t>
      </w:r>
      <w:r>
        <w:br/>
      </w:r>
      <w:r>
        <w:rPr>
          <w:rFonts w:ascii="Times New Roman"/>
          <w:b w:val="false"/>
          <w:i w:val="false"/>
          <w:color w:val="000000"/>
          <w:sz w:val="28"/>
        </w:rPr>
        <w:t xml:space="preserve">
растайтын анықтама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3-қосымша           </w:t>
      </w:r>
    </w:p>
    <w:bookmarkEnd w:id="16"/>
    <w:bookmarkStart w:name="z32" w:id="17"/>
    <w:p>
      <w:pPr>
        <w:spacing w:after="0"/>
        <w:ind w:left="0"/>
        <w:jc w:val="left"/>
      </w:pPr>
      <w:r>
        <w:rPr>
          <w:rFonts w:ascii="Times New Roman"/>
          <w:b/>
          <w:i w:val="false"/>
          <w:color w:val="000000"/>
        </w:rPr>
        <w:t xml:space="preserve"> 
Уәкілетті органға жүгінген кездегі мемлекеттік</w:t>
      </w:r>
      <w:r>
        <w:br/>
      </w:r>
      <w:r>
        <w:rPr>
          <w:rFonts w:ascii="Times New Roman"/>
          <w:b/>
          <w:i w:val="false"/>
          <w:color w:val="000000"/>
        </w:rPr>
        <w:t>
қызметті ұсыну үдерісінің кестесі</w:t>
      </w:r>
    </w:p>
    <w:bookmarkEnd w:id="17"/>
    <w:p>
      <w:pPr>
        <w:spacing w:after="0"/>
        <w:ind w:left="0"/>
        <w:jc w:val="both"/>
      </w:pPr>
      <w:r>
        <w:drawing>
          <wp:inline distT="0" distB="0" distL="0" distR="0">
            <wp:extent cx="8089900" cy="562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089900" cy="5626100"/>
                    </a:xfrm>
                    <a:prstGeom prst="rect">
                      <a:avLst/>
                    </a:prstGeom>
                  </pic:spPr>
                </pic:pic>
              </a:graphicData>
            </a:graphic>
          </wp:inline>
        </w:drawing>
      </w:r>
    </w:p>
    <w:bookmarkStart w:name="z33" w:id="18"/>
    <w:p>
      <w:pPr>
        <w:spacing w:after="0"/>
        <w:ind w:left="0"/>
        <w:jc w:val="left"/>
      </w:pPr>
      <w:r>
        <w:rPr>
          <w:rFonts w:ascii="Times New Roman"/>
          <w:b/>
          <w:i w:val="false"/>
          <w:color w:val="000000"/>
        </w:rPr>
        <w:t xml:space="preserve"> 
Ауылдық округ әкіміне келу кезіндегі мемлекеттік</w:t>
      </w:r>
      <w:r>
        <w:br/>
      </w:r>
      <w:r>
        <w:rPr>
          <w:rFonts w:ascii="Times New Roman"/>
          <w:b/>
          <w:i w:val="false"/>
          <w:color w:val="000000"/>
        </w:rPr>
        <w:t>
қызмет көрсету үрдісінің сызбасы</w:t>
      </w:r>
    </w:p>
    <w:bookmarkEnd w:id="18"/>
    <w:p>
      <w:pPr>
        <w:spacing w:after="0"/>
        <w:ind w:left="0"/>
        <w:jc w:val="both"/>
      </w:pPr>
      <w:r>
        <w:drawing>
          <wp:inline distT="0" distB="0" distL="0" distR="0">
            <wp:extent cx="8369300" cy="521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369300" cy="5219700"/>
                    </a:xfrm>
                    <a:prstGeom prst="rect">
                      <a:avLst/>
                    </a:prstGeom>
                  </pic:spPr>
                </pic:pic>
              </a:graphicData>
            </a:graphic>
          </wp:inline>
        </w:drawing>
      </w:r>
    </w:p>
    <w:bookmarkStart w:name="z34" w:id="19"/>
    <w:p>
      <w:pPr>
        <w:spacing w:after="0"/>
        <w:ind w:left="0"/>
        <w:jc w:val="both"/>
      </w:pPr>
      <w:r>
        <w:rPr>
          <w:rFonts w:ascii="Times New Roman"/>
          <w:b w:val="false"/>
          <w:i w:val="false"/>
          <w:color w:val="000000"/>
          <w:sz w:val="28"/>
        </w:rPr>
        <w:t>
Павлодар облысы Ертіс ауданы</w:t>
      </w:r>
      <w:r>
        <w:br/>
      </w:r>
      <w:r>
        <w:rPr>
          <w:rFonts w:ascii="Times New Roman"/>
          <w:b w:val="false"/>
          <w:i w:val="false"/>
          <w:color w:val="000000"/>
          <w:sz w:val="28"/>
        </w:rPr>
        <w:t xml:space="preserve">
әкімдігінің 2013 жылғы 03 </w:t>
      </w:r>
      <w:r>
        <w:br/>
      </w:r>
      <w:r>
        <w:rPr>
          <w:rFonts w:ascii="Times New Roman"/>
          <w:b w:val="false"/>
          <w:i w:val="false"/>
          <w:color w:val="000000"/>
          <w:sz w:val="28"/>
        </w:rPr>
        <w:t>
қаңтардағы N 2/1 қаулысымен</w:t>
      </w:r>
      <w:r>
        <w:br/>
      </w:r>
      <w:r>
        <w:rPr>
          <w:rFonts w:ascii="Times New Roman"/>
          <w:b w:val="false"/>
          <w:i w:val="false"/>
          <w:color w:val="000000"/>
          <w:sz w:val="28"/>
        </w:rPr>
        <w:t xml:space="preserve">
бекітілген        </w:t>
      </w:r>
    </w:p>
    <w:bookmarkEnd w:id="19"/>
    <w:bookmarkStart w:name="z35" w:id="20"/>
    <w:p>
      <w:pPr>
        <w:spacing w:after="0"/>
        <w:ind w:left="0"/>
        <w:jc w:val="left"/>
      </w:pPr>
      <w:r>
        <w:rPr>
          <w:rFonts w:ascii="Times New Roman"/>
          <w:b/>
          <w:i w:val="false"/>
          <w:color w:val="000000"/>
        </w:rPr>
        <w:t xml:space="preserve"> 
"Қозғалуға қиындығы бар бірінші топтағы мүгедектерге жеке</w:t>
      </w:r>
      <w:r>
        <w:br/>
      </w:r>
      <w:r>
        <w:rPr>
          <w:rFonts w:ascii="Times New Roman"/>
          <w:b/>
          <w:i w:val="false"/>
          <w:color w:val="000000"/>
        </w:rPr>
        <w:t>
көмекшінің және есту бойынша мүгедектерге қолмен</w:t>
      </w:r>
      <w:r>
        <w:br/>
      </w:r>
      <w:r>
        <w:rPr>
          <w:rFonts w:ascii="Times New Roman"/>
          <w:b/>
          <w:i w:val="false"/>
          <w:color w:val="000000"/>
        </w:rPr>
        <w:t>
көрсететін тіл маманының қызметтерін ұсыну үшін</w:t>
      </w:r>
      <w:r>
        <w:br/>
      </w:r>
      <w:r>
        <w:rPr>
          <w:rFonts w:ascii="Times New Roman"/>
          <w:b/>
          <w:i w:val="false"/>
          <w:color w:val="000000"/>
        </w:rPr>
        <w:t>
мүгедектерге құжаттарды ресімдеу"мемлекеттік қызмет регламенті</w:t>
      </w:r>
    </w:p>
    <w:bookmarkEnd w:id="20"/>
    <w:bookmarkStart w:name="z36" w:id="21"/>
    <w:p>
      <w:pPr>
        <w:spacing w:after="0"/>
        <w:ind w:left="0"/>
        <w:jc w:val="left"/>
      </w:pPr>
      <w:r>
        <w:rPr>
          <w:rFonts w:ascii="Times New Roman"/>
          <w:b/>
          <w:i w:val="false"/>
          <w:color w:val="000000"/>
        </w:rPr>
        <w:t xml:space="preserve"> 
1. Жалпы ережелер</w:t>
      </w:r>
    </w:p>
    <w:bookmarkEnd w:id="21"/>
    <w:bookmarkStart w:name="z37" w:id="22"/>
    <w:p>
      <w:pPr>
        <w:spacing w:after="0"/>
        <w:ind w:left="0"/>
        <w:jc w:val="both"/>
      </w:pPr>
      <w:r>
        <w:rPr>
          <w:rFonts w:ascii="Times New Roman"/>
          <w:b w:val="false"/>
          <w:i w:val="false"/>
          <w:color w:val="000000"/>
          <w:sz w:val="28"/>
        </w:rPr>
        <w:t>
      1.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Қазақстан Республикасы Үкіметінің 2011 жылғы 7 сәуірдегі "Жергілікті атқарушы органдар көрсететін, әлеуметтік қорғау саласындағы мемлекеттік стандарттарды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(әрі қарай - </w:t>
      </w:r>
      <w:r>
        <w:rPr>
          <w:rFonts w:ascii="Times New Roman"/>
          <w:b w:val="false"/>
          <w:i w:val="false"/>
          <w:color w:val="000000"/>
          <w:sz w:val="28"/>
        </w:rPr>
        <w:t>Стандарт</w:t>
      </w:r>
      <w:r>
        <w:rPr>
          <w:rFonts w:ascii="Times New Roman"/>
          <w:b w:val="false"/>
          <w:i w:val="false"/>
          <w:color w:val="000000"/>
          <w:sz w:val="28"/>
        </w:rPr>
        <w:t>) сәйкес дайындалды.</w:t>
      </w:r>
      <w:r>
        <w:br/>
      </w:r>
      <w:r>
        <w:rPr>
          <w:rFonts w:ascii="Times New Roman"/>
          <w:b w:val="false"/>
          <w:i w:val="false"/>
          <w:color w:val="000000"/>
          <w:sz w:val="28"/>
        </w:rPr>
        <w:t>
</w:t>
      </w:r>
      <w:r>
        <w:rPr>
          <w:rFonts w:ascii="Times New Roman"/>
          <w:b w:val="false"/>
          <w:i w:val="false"/>
          <w:color w:val="000000"/>
          <w:sz w:val="28"/>
        </w:rPr>
        <w:t>
      2. Мемлекеттік қызметті "Ертіс ауданының жұмыспен қамту және әлеуметтік бағдарламалар бөлімі" мемлекеттік мекемесі (әрі қарай - уәкілетті орган) ұсынады.</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өтініш беруші алатын нәтижесі, жүріп–тұруы қиын бірінші топтағы мүгедектерге жеке көмекшінің қызметін және естімейтіндігі бойынша мүгедектерге ымдау тілі маманының қызметтін беру үшін мүгедектердің құжаттарын ресімдеу туралы хабарлама не қағаз жеткізгіште қызмет көрсетуден бас тарту туралы уәжделген жауап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тәртібі туралы ақпаратты уәкілетті орган ғимаратында, орталықта орналасқан стенттерден алуға болады.</w:t>
      </w:r>
      <w:r>
        <w:br/>
      </w:r>
      <w:r>
        <w:rPr>
          <w:rFonts w:ascii="Times New Roman"/>
          <w:b w:val="false"/>
          <w:i w:val="false"/>
          <w:color w:val="000000"/>
          <w:sz w:val="28"/>
        </w:rPr>
        <w:t>
</w:t>
      </w:r>
      <w:r>
        <w:rPr>
          <w:rFonts w:ascii="Times New Roman"/>
          <w:b w:val="false"/>
          <w:i w:val="false"/>
          <w:color w:val="000000"/>
          <w:sz w:val="28"/>
        </w:rPr>
        <w:t>
      6. Мемлекеттік қызмет туралы ақпарат Ертіс ауданы әкімдігі ресми сайтында www.ertis.pavlodar. gov.kz. орналасқан.</w:t>
      </w:r>
    </w:p>
    <w:bookmarkEnd w:id="22"/>
    <w:bookmarkStart w:name="z43" w:id="23"/>
    <w:p>
      <w:pPr>
        <w:spacing w:after="0"/>
        <w:ind w:left="0"/>
        <w:jc w:val="left"/>
      </w:pPr>
      <w:r>
        <w:rPr>
          <w:rFonts w:ascii="Times New Roman"/>
          <w:b/>
          <w:i w:val="false"/>
          <w:color w:val="000000"/>
        </w:rPr>
        <w:t xml:space="preserve"> 
2. Мемлекеттік қызмет көрсету тәртібі талаптары</w:t>
      </w:r>
    </w:p>
    <w:bookmarkEnd w:id="23"/>
    <w:bookmarkStart w:name="z44" w:id="24"/>
    <w:p>
      <w:pPr>
        <w:spacing w:after="0"/>
        <w:ind w:left="0"/>
        <w:jc w:val="both"/>
      </w:pPr>
      <w:r>
        <w:rPr>
          <w:rFonts w:ascii="Times New Roman"/>
          <w:b w:val="false"/>
          <w:i w:val="false"/>
          <w:color w:val="000000"/>
          <w:sz w:val="28"/>
        </w:rPr>
        <w:t>
      7. Мемлекеттік қызмет Ертіс ауылы, Бөгенбай көшесі, 97, мекенжайы бойынша уәкілетті орган ғимаратында демалыс пен мерекелі күндерден басқа күндері аптасына бес күн, 9-00 сағаттан 18-30 сағатқа дейін 13-00-ден 14-30 сағатқа дейінгі үзіліспен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 мерзімдері тұтынушы қажетті құжаттарды тапсырған сәттен бастап - он жұмыс күні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қызметті көрсетудің рұқсат берілген ең көп уақыты 15 минуттан аспайды.</w:t>
      </w:r>
      <w:r>
        <w:br/>
      </w:r>
      <w:r>
        <w:rPr>
          <w:rFonts w:ascii="Times New Roman"/>
          <w:b w:val="false"/>
          <w:i w:val="false"/>
          <w:color w:val="000000"/>
          <w:sz w:val="28"/>
        </w:rPr>
        <w:t>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 тармағында</w:t>
      </w:r>
      <w:r>
        <w:rPr>
          <w:rFonts w:ascii="Times New Roman"/>
          <w:b w:val="false"/>
          <w:i w:val="false"/>
          <w:color w:val="000000"/>
          <w:sz w:val="28"/>
        </w:rPr>
        <w:t xml:space="preserve"> қарастырылған жағдайларда мемлекеттік қызметті көрсетуден бас тартылады.</w:t>
      </w:r>
    </w:p>
    <w:bookmarkEnd w:id="24"/>
    <w:bookmarkStart w:name="z48" w:id="25"/>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w:t>
      </w:r>
    </w:p>
    <w:bookmarkEnd w:id="25"/>
    <w:bookmarkStart w:name="z49" w:id="26"/>
    <w:p>
      <w:pPr>
        <w:spacing w:after="0"/>
        <w:ind w:left="0"/>
        <w:jc w:val="both"/>
      </w:pPr>
      <w:r>
        <w:rPr>
          <w:rFonts w:ascii="Times New Roman"/>
          <w:b w:val="false"/>
          <w:i w:val="false"/>
          <w:color w:val="000000"/>
          <w:sz w:val="28"/>
        </w:rPr>
        <w:t>
      11. Мемлекеттік қызмет тұтынушының өзі, немесе сенімхат негізінде әрекет ететін сенімді өкіл келгенде ұсынылады.</w:t>
      </w:r>
      <w:r>
        <w:br/>
      </w:r>
      <w:r>
        <w:rPr>
          <w:rFonts w:ascii="Times New Roman"/>
          <w:b w:val="false"/>
          <w:i w:val="false"/>
          <w:color w:val="000000"/>
          <w:sz w:val="28"/>
        </w:rPr>
        <w:t>
</w:t>
      </w:r>
      <w:r>
        <w:rPr>
          <w:rFonts w:ascii="Times New Roman"/>
          <w:b w:val="false"/>
          <w:i w:val="false"/>
          <w:color w:val="000000"/>
          <w:sz w:val="28"/>
        </w:rPr>
        <w:t>
      12. Мемлекеттік қызмет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13. Тұтынушы қажетті құжаттардың барлығын уәкілетті органға тапсырғаннан кейін тіркелген және тұтынушының мемлекеттік қызметті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үдерісінде мына құрылымдық-функционалдық бірліктер қатысады:</w:t>
      </w:r>
      <w:r>
        <w:br/>
      </w:r>
      <w:r>
        <w:rPr>
          <w:rFonts w:ascii="Times New Roman"/>
          <w:b w:val="false"/>
          <w:i w:val="false"/>
          <w:color w:val="000000"/>
          <w:sz w:val="28"/>
        </w:rPr>
        <w:t>
      1) уәкілетті органның бас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15.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әрбір іс-әрекеттің орындалу мерзімін көрсете отырып, әрбір құрылымдық-функционалды бірліктер  қарапайым іс-әрекеттер (рәсімдер) реттілігінің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16.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олардың сипаттамасына сай іс-әрекеттердің қисынды реттілігі (мемлекеттік қызмет көрсету үдерісінде) мен құрылымдық-функционалды бірліктер арасындағы өзара байланысты көрсететін нобайы ұсынылған.</w:t>
      </w:r>
    </w:p>
    <w:bookmarkEnd w:id="26"/>
    <w:bookmarkStart w:name="z55" w:id="27"/>
    <w:p>
      <w:pPr>
        <w:spacing w:after="0"/>
        <w:ind w:left="0"/>
        <w:jc w:val="left"/>
      </w:pPr>
      <w:r>
        <w:rPr>
          <w:rFonts w:ascii="Times New Roman"/>
          <w:b/>
          <w:i w:val="false"/>
          <w:color w:val="000000"/>
        </w:rPr>
        <w:t xml:space="preserve"> 
4. Мемлекеттік қызмет көрсететін лауазымды</w:t>
      </w:r>
      <w:r>
        <w:br/>
      </w:r>
      <w:r>
        <w:rPr>
          <w:rFonts w:ascii="Times New Roman"/>
          <w:b/>
          <w:i w:val="false"/>
          <w:color w:val="000000"/>
        </w:rPr>
        <w:t>
тұлғалардың жауапкершілігі</w:t>
      </w:r>
    </w:p>
    <w:bookmarkEnd w:id="27"/>
    <w:bookmarkStart w:name="z56" w:id="28"/>
    <w:p>
      <w:pPr>
        <w:spacing w:after="0"/>
        <w:ind w:left="0"/>
        <w:jc w:val="both"/>
      </w:pPr>
      <w:r>
        <w:rPr>
          <w:rFonts w:ascii="Times New Roman"/>
          <w:b w:val="false"/>
          <w:i w:val="false"/>
          <w:color w:val="000000"/>
          <w:sz w:val="28"/>
        </w:rPr>
        <w:t>
      17. Уәкілетті органның лауазымды тұлғаларына мемлекеттік қызмет көрсету барысында олардың шешім қабылдау мен әрекетімен (әрекетсіздігіне) Қазақстан Республикасының заңнамасымен қарастырылған тәртіпте жауапкершілік жүктеледі.</w:t>
      </w:r>
    </w:p>
    <w:bookmarkEnd w:id="28"/>
    <w:bookmarkStart w:name="z57" w:id="29"/>
    <w:p>
      <w:pPr>
        <w:spacing w:after="0"/>
        <w:ind w:left="0"/>
        <w:jc w:val="both"/>
      </w:pPr>
      <w:r>
        <w:rPr>
          <w:rFonts w:ascii="Times New Roman"/>
          <w:b w:val="false"/>
          <w:i w:val="false"/>
          <w:color w:val="000000"/>
          <w:sz w:val="28"/>
        </w:rPr>
        <w:t>
"Қозғалуға қиындығы бар бірінші топтағы</w:t>
      </w:r>
      <w:r>
        <w:br/>
      </w:r>
      <w:r>
        <w:rPr>
          <w:rFonts w:ascii="Times New Roman"/>
          <w:b w:val="false"/>
          <w:i w:val="false"/>
          <w:color w:val="000000"/>
          <w:sz w:val="28"/>
        </w:rPr>
        <w:t>
мүгедектерге жеке көмекшінің және есту</w:t>
      </w:r>
      <w:r>
        <w:br/>
      </w:r>
      <w:r>
        <w:rPr>
          <w:rFonts w:ascii="Times New Roman"/>
          <w:b w:val="false"/>
          <w:i w:val="false"/>
          <w:color w:val="000000"/>
          <w:sz w:val="28"/>
        </w:rPr>
        <w:t>
бойынша мүгедектерге қолмен көрсететін</w:t>
      </w:r>
      <w:r>
        <w:br/>
      </w:r>
      <w:r>
        <w:rPr>
          <w:rFonts w:ascii="Times New Roman"/>
          <w:b w:val="false"/>
          <w:i w:val="false"/>
          <w:color w:val="000000"/>
          <w:sz w:val="28"/>
        </w:rPr>
        <w:t xml:space="preserve">
тіл маманының қызметтерін ұсыну үшін </w:t>
      </w:r>
      <w:r>
        <w:br/>
      </w:r>
      <w:r>
        <w:rPr>
          <w:rFonts w:ascii="Times New Roman"/>
          <w:b w:val="false"/>
          <w:i w:val="false"/>
          <w:color w:val="000000"/>
          <w:sz w:val="28"/>
        </w:rPr>
        <w:t xml:space="preserve">
мүгедектерге құжаттарды ресімдеу"  </w:t>
      </w:r>
      <w:r>
        <w:br/>
      </w:r>
      <w:r>
        <w:rPr>
          <w:rFonts w:ascii="Times New Roman"/>
          <w:b w:val="false"/>
          <w:i w:val="false"/>
          <w:color w:val="000000"/>
          <w:sz w:val="28"/>
        </w:rPr>
        <w:t xml:space="preserve">
мемлекеттік қызметінің регламентіне </w:t>
      </w:r>
      <w:r>
        <w:br/>
      </w:r>
      <w:r>
        <w:rPr>
          <w:rFonts w:ascii="Times New Roman"/>
          <w:b w:val="false"/>
          <w:i w:val="false"/>
          <w:color w:val="000000"/>
          <w:sz w:val="28"/>
        </w:rPr>
        <w:t xml:space="preserve">
1-қосымша           </w:t>
      </w:r>
    </w:p>
    <w:bookmarkEnd w:id="29"/>
    <w:bookmarkStart w:name="z58" w:id="30"/>
    <w:p>
      <w:pPr>
        <w:spacing w:after="0"/>
        <w:ind w:left="0"/>
        <w:jc w:val="left"/>
      </w:pPr>
      <w:r>
        <w:rPr>
          <w:rFonts w:ascii="Times New Roman"/>
          <w:b/>
          <w:i w:val="false"/>
          <w:color w:val="000000"/>
        </w:rPr>
        <w:t xml:space="preserve"> 
Құрылымдық-функционалды бірліктер әкімшілік іс-әрекеттерінің</w:t>
      </w:r>
      <w:r>
        <w:br/>
      </w:r>
      <w:r>
        <w:rPr>
          <w:rFonts w:ascii="Times New Roman"/>
          <w:b/>
          <w:i w:val="false"/>
          <w:color w:val="000000"/>
        </w:rPr>
        <w:t>
өзара қарым-қатынас және реттік сипаттамасы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
        <w:gridCol w:w="2690"/>
        <w:gridCol w:w="2095"/>
        <w:gridCol w:w="1692"/>
        <w:gridCol w:w="1905"/>
        <w:gridCol w:w="2096"/>
        <w:gridCol w:w="1693"/>
      </w:tblGrid>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негізгі үдерісі(барысы, жұмыс ағыны)
</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 бірліктер атауы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операцияның)атауы және оның сипаттамасы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дайындау</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қарау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нысаны(деректер,құжат, ұйымдық-өкімгерлік шешім)</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дәлелді бас тарту туралы жауапқа қол қою</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 туралы жауапты беру</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ішінде</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ішінде</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bl>
    <w:bookmarkStart w:name="z59" w:id="31"/>
    <w:p>
      <w:pPr>
        <w:spacing w:after="0"/>
        <w:ind w:left="0"/>
        <w:jc w:val="both"/>
      </w:pPr>
      <w:r>
        <w:rPr>
          <w:rFonts w:ascii="Times New Roman"/>
          <w:b w:val="false"/>
          <w:i w:val="false"/>
          <w:color w:val="000000"/>
          <w:sz w:val="28"/>
        </w:rPr>
        <w:t>
"Қозғалуға қиындығы бар бірінші топтағы</w:t>
      </w:r>
      <w:r>
        <w:br/>
      </w:r>
      <w:r>
        <w:rPr>
          <w:rFonts w:ascii="Times New Roman"/>
          <w:b w:val="false"/>
          <w:i w:val="false"/>
          <w:color w:val="000000"/>
          <w:sz w:val="28"/>
        </w:rPr>
        <w:t>
мүгедектерге жеке көмекшінің және есту</w:t>
      </w:r>
      <w:r>
        <w:br/>
      </w:r>
      <w:r>
        <w:rPr>
          <w:rFonts w:ascii="Times New Roman"/>
          <w:b w:val="false"/>
          <w:i w:val="false"/>
          <w:color w:val="000000"/>
          <w:sz w:val="28"/>
        </w:rPr>
        <w:t>
бойынша мүгедектерге қолмен көрсететін</w:t>
      </w:r>
      <w:r>
        <w:br/>
      </w:r>
      <w:r>
        <w:rPr>
          <w:rFonts w:ascii="Times New Roman"/>
          <w:b w:val="false"/>
          <w:i w:val="false"/>
          <w:color w:val="000000"/>
          <w:sz w:val="28"/>
        </w:rPr>
        <w:t>
тіл маманының қызметтерін ұсыну үшін</w:t>
      </w:r>
      <w:r>
        <w:br/>
      </w:r>
      <w:r>
        <w:rPr>
          <w:rFonts w:ascii="Times New Roman"/>
          <w:b w:val="false"/>
          <w:i w:val="false"/>
          <w:color w:val="000000"/>
          <w:sz w:val="28"/>
        </w:rPr>
        <w:t xml:space="preserve">
мүгедектерге құжаттарды ресімдеу"  </w:t>
      </w:r>
      <w:r>
        <w:br/>
      </w:r>
      <w:r>
        <w:rPr>
          <w:rFonts w:ascii="Times New Roman"/>
          <w:b w:val="false"/>
          <w:i w:val="false"/>
          <w:color w:val="000000"/>
          <w:sz w:val="28"/>
        </w:rPr>
        <w:t xml:space="preserve">
мемлекеттік қызметінің регламентіне </w:t>
      </w:r>
      <w:r>
        <w:br/>
      </w:r>
      <w:r>
        <w:rPr>
          <w:rFonts w:ascii="Times New Roman"/>
          <w:b w:val="false"/>
          <w:i w:val="false"/>
          <w:color w:val="000000"/>
          <w:sz w:val="28"/>
        </w:rPr>
        <w:t xml:space="preserve">
2-қосымша           </w:t>
      </w:r>
    </w:p>
    <w:bookmarkEnd w:id="31"/>
    <w:bookmarkStart w:name="z60" w:id="32"/>
    <w:p>
      <w:pPr>
        <w:spacing w:after="0"/>
        <w:ind w:left="0"/>
        <w:jc w:val="left"/>
      </w:pPr>
      <w:r>
        <w:rPr>
          <w:rFonts w:ascii="Times New Roman"/>
          <w:b/>
          <w:i w:val="false"/>
          <w:color w:val="000000"/>
        </w:rPr>
        <w:t xml:space="preserve"> 
Іс-әрекеттердің қисынды реттілік пен</w:t>
      </w:r>
      <w:r>
        <w:br/>
      </w:r>
      <w:r>
        <w:rPr>
          <w:rFonts w:ascii="Times New Roman"/>
          <w:b/>
          <w:i w:val="false"/>
          <w:color w:val="000000"/>
        </w:rPr>
        <w:t>
өзара байланысты көрсететін сызбасы</w:t>
      </w:r>
    </w:p>
    <w:bookmarkEnd w:id="32"/>
    <w:p>
      <w:pPr>
        <w:spacing w:after="0"/>
        <w:ind w:left="0"/>
        <w:jc w:val="both"/>
      </w:pPr>
      <w:r>
        <w:drawing>
          <wp:inline distT="0" distB="0" distL="0" distR="0">
            <wp:extent cx="7594600" cy="679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594600" cy="6794500"/>
                    </a:xfrm>
                    <a:prstGeom prst="rect">
                      <a:avLst/>
                    </a:prstGeom>
                  </pic:spPr>
                </pic:pic>
              </a:graphicData>
            </a:graphic>
          </wp:inline>
        </w:drawing>
      </w:r>
    </w:p>
    <w:bookmarkStart w:name="z61" w:id="33"/>
    <w:p>
      <w:pPr>
        <w:spacing w:after="0"/>
        <w:ind w:left="0"/>
        <w:jc w:val="both"/>
      </w:pPr>
      <w:r>
        <w:rPr>
          <w:rFonts w:ascii="Times New Roman"/>
          <w:b w:val="false"/>
          <w:i w:val="false"/>
          <w:color w:val="000000"/>
          <w:sz w:val="28"/>
        </w:rPr>
        <w:t>
Павлодар облысы Ертіс ауданы</w:t>
      </w:r>
      <w:r>
        <w:br/>
      </w:r>
      <w:r>
        <w:rPr>
          <w:rFonts w:ascii="Times New Roman"/>
          <w:b w:val="false"/>
          <w:i w:val="false"/>
          <w:color w:val="000000"/>
          <w:sz w:val="28"/>
        </w:rPr>
        <w:t xml:space="preserve">
әкімдігінің 2013 жылғы 03  </w:t>
      </w:r>
      <w:r>
        <w:br/>
      </w:r>
      <w:r>
        <w:rPr>
          <w:rFonts w:ascii="Times New Roman"/>
          <w:b w:val="false"/>
          <w:i w:val="false"/>
          <w:color w:val="000000"/>
          <w:sz w:val="28"/>
        </w:rPr>
        <w:t>
қаңтардағы N 2/1 қаулысымен</w:t>
      </w:r>
      <w:r>
        <w:br/>
      </w:r>
      <w:r>
        <w:rPr>
          <w:rFonts w:ascii="Times New Roman"/>
          <w:b w:val="false"/>
          <w:i w:val="false"/>
          <w:color w:val="000000"/>
          <w:sz w:val="28"/>
        </w:rPr>
        <w:t xml:space="preserve">
бекітілді        </w:t>
      </w:r>
    </w:p>
    <w:bookmarkEnd w:id="33"/>
    <w:bookmarkStart w:name="z62" w:id="34"/>
    <w:p>
      <w:pPr>
        <w:spacing w:after="0"/>
        <w:ind w:left="0"/>
        <w:jc w:val="left"/>
      </w:pPr>
      <w:r>
        <w:rPr>
          <w:rFonts w:ascii="Times New Roman"/>
          <w:b/>
          <w:i w:val="false"/>
          <w:color w:val="000000"/>
        </w:rPr>
        <w:t xml:space="preserve"> 
"Мүгедектердi сурдо-тифлотехникалық және мiндеттi гигиеналық</w:t>
      </w:r>
      <w:r>
        <w:br/>
      </w:r>
      <w:r>
        <w:rPr>
          <w:rFonts w:ascii="Times New Roman"/>
          <w:b/>
          <w:i w:val="false"/>
          <w:color w:val="000000"/>
        </w:rPr>
        <w:t>
құралдармен қамтамасыз ету үшiн оларға құжаттар рәсiмдеу"</w:t>
      </w:r>
      <w:r>
        <w:br/>
      </w:r>
      <w:r>
        <w:rPr>
          <w:rFonts w:ascii="Times New Roman"/>
          <w:b/>
          <w:i w:val="false"/>
          <w:color w:val="000000"/>
        </w:rPr>
        <w:t>
мемлекеттік қызмет регламенті</w:t>
      </w:r>
    </w:p>
    <w:bookmarkEnd w:id="34"/>
    <w:bookmarkStart w:name="z63" w:id="35"/>
    <w:p>
      <w:pPr>
        <w:spacing w:after="0"/>
        <w:ind w:left="0"/>
        <w:jc w:val="left"/>
      </w:pPr>
      <w:r>
        <w:rPr>
          <w:rFonts w:ascii="Times New Roman"/>
          <w:b/>
          <w:i w:val="false"/>
          <w:color w:val="000000"/>
        </w:rPr>
        <w:t xml:space="preserve"> 
1. Жалпы ережелер</w:t>
      </w:r>
    </w:p>
    <w:bookmarkEnd w:id="35"/>
    <w:bookmarkStart w:name="z64" w:id="36"/>
    <w:p>
      <w:pPr>
        <w:spacing w:after="0"/>
        <w:ind w:left="0"/>
        <w:jc w:val="both"/>
      </w:pPr>
      <w:r>
        <w:rPr>
          <w:rFonts w:ascii="Times New Roman"/>
          <w:b w:val="false"/>
          <w:i w:val="false"/>
          <w:color w:val="000000"/>
          <w:sz w:val="28"/>
        </w:rPr>
        <w:t>
      1. "Мүгедектердi сурдо-тифлотехникалық және мiндеттi гигиеналық құралдармен қамтамасыз ету үшiн оларға құжаттар рәсiмдеу" мемлекеттік қызметі (бұдан әрі – мемлекеттік қызмет) Павлодар облысы, Ертіс ауданы, Ертіс ауылы, Бөгенбай көшесі, 97 мекен-жайы бойынша орналасқан " Ертіс ауданының жұмыспен қамту және әлеуметтік бағдарламалар бөлімі" мемлекеттік мекемесімен (бұдан әрі – уәкілетті орган) көрсетіледі. Жұмыс кестесi: демалыс (сенбi, жексенбi) және мереке күндерiн қоспағанда, сағат 13.00-ден 14.30-ға дейiн түскi үзiлiспен күн сайын сағат 9.00-ден 18.30-ға дейiн.</w:t>
      </w:r>
      <w:r>
        <w:br/>
      </w:r>
      <w:r>
        <w:rPr>
          <w:rFonts w:ascii="Times New Roman"/>
          <w:b w:val="false"/>
          <w:i w:val="false"/>
          <w:color w:val="000000"/>
          <w:sz w:val="28"/>
        </w:rPr>
        <w:t>
      Сонымен қатар Павлодар облысы, Ертіс ауданы, Ертіс ауылы, И.Байзақов көшесі, 14 мекен-жайы бойынша орналасқан "Павлодар облысының халыққа қызмет көрсету орталығы" Республикалық мемлекеттік мекемесінің Ертіс аудандық филиалымен баламалы негізде көрсетіледі.Жұмыс кестесі: демалыс - жексенбi, түскі үзiлiссіз, күн сайын сағат 9.00-ден 19.00-ге дейiн.</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(бұдан әрі – </w:t>
      </w:r>
      <w:r>
        <w:rPr>
          <w:rFonts w:ascii="Times New Roman"/>
          <w:b w:val="false"/>
          <w:i w:val="false"/>
          <w:color w:val="000000"/>
          <w:sz w:val="28"/>
        </w:rPr>
        <w:t>Стандарт</w:t>
      </w:r>
      <w:r>
        <w:rPr>
          <w:rFonts w:ascii="Times New Roman"/>
          <w:b w:val="false"/>
          <w:i w:val="false"/>
          <w:color w:val="000000"/>
          <w:sz w:val="28"/>
        </w:rPr>
        <w:t>) N 394 </w:t>
      </w:r>
      <w:r>
        <w:rPr>
          <w:rFonts w:ascii="Times New Roman"/>
          <w:b w:val="false"/>
          <w:i w:val="false"/>
          <w:color w:val="000000"/>
          <w:sz w:val="28"/>
        </w:rPr>
        <w:t>қаулысы</w:t>
      </w:r>
      <w:r>
        <w:rPr>
          <w:rFonts w:ascii="Times New Roman"/>
          <w:b w:val="false"/>
          <w:i w:val="false"/>
          <w:color w:val="000000"/>
          <w:sz w:val="28"/>
        </w:rPr>
        <w:t xml:space="preserve"> негiзiнде көрсетіледі.</w:t>
      </w:r>
      <w:r>
        <w:br/>
      </w:r>
      <w:r>
        <w:rPr>
          <w:rFonts w:ascii="Times New Roman"/>
          <w:b w:val="false"/>
          <w:i w:val="false"/>
          <w:color w:val="000000"/>
          <w:sz w:val="28"/>
        </w:rPr>
        <w:t>
</w:t>
      </w:r>
      <w:r>
        <w:rPr>
          <w:rFonts w:ascii="Times New Roman"/>
          <w:b w:val="false"/>
          <w:i w:val="false"/>
          <w:color w:val="000000"/>
          <w:sz w:val="28"/>
        </w:rPr>
        <w:t>
      5. Мемлекеттiк қызмет жеке адамдарға: Стандарттың </w:t>
      </w:r>
      <w:r>
        <w:rPr>
          <w:rFonts w:ascii="Times New Roman"/>
          <w:b w:val="false"/>
          <w:i w:val="false"/>
          <w:color w:val="000000"/>
          <w:sz w:val="28"/>
        </w:rPr>
        <w:t>6-тармағында</w:t>
      </w:r>
      <w:r>
        <w:rPr>
          <w:rFonts w:ascii="Times New Roman"/>
          <w:b w:val="false"/>
          <w:i w:val="false"/>
          <w:color w:val="000000"/>
          <w:sz w:val="28"/>
        </w:rPr>
        <w:t xml:space="preserve"> аталған Қазақстан Республикасының азаматтарына, Қазақстан Республикасының аумағында тұрақты тұратын шетелдiктерге және азаматтығы жоқ адамдарға (бұдан әрi – тұтынушылар):</w:t>
      </w:r>
      <w:r>
        <w:br/>
      </w:r>
      <w:r>
        <w:rPr>
          <w:rFonts w:ascii="Times New Roman"/>
          <w:b w:val="false"/>
          <w:i w:val="false"/>
          <w:color w:val="000000"/>
          <w:sz w:val="28"/>
        </w:rPr>
        <w:t>
</w:t>
      </w:r>
      <w:r>
        <w:rPr>
          <w:rFonts w:ascii="Times New Roman"/>
          <w:b w:val="false"/>
          <w:i w:val="false"/>
          <w:color w:val="000000"/>
          <w:sz w:val="28"/>
        </w:rPr>
        <w:t>
      6. Көрсетiлетiн мемлекеттiк қызметтiң нәтижесi өтініш берушіге мүгедектердi сурдо-тифлотехникалық және мiндеттi гигиеналық құралдармен қамтамасыз ету үшiн оларға құжаттар рәсiмдеу туралы хабарлама не мемлекеттiк қызмет көрсетуден бас тарту туралы қағаз жеткiзгiштегi дәлелдi жауап болып табылады.</w:t>
      </w:r>
    </w:p>
    <w:bookmarkEnd w:id="36"/>
    <w:bookmarkStart w:name="z70" w:id="37"/>
    <w:p>
      <w:pPr>
        <w:spacing w:after="0"/>
        <w:ind w:left="0"/>
        <w:jc w:val="left"/>
      </w:pPr>
      <w:r>
        <w:rPr>
          <w:rFonts w:ascii="Times New Roman"/>
          <w:b/>
          <w:i w:val="false"/>
          <w:color w:val="000000"/>
        </w:rPr>
        <w:t xml:space="preserve"> 
2. Мемлекеттік қызмет көрсету тәртібіне талаптар</w:t>
      </w:r>
    </w:p>
    <w:bookmarkEnd w:id="37"/>
    <w:bookmarkStart w:name="z71" w:id="38"/>
    <w:p>
      <w:pPr>
        <w:spacing w:after="0"/>
        <w:ind w:left="0"/>
        <w:jc w:val="both"/>
      </w:pPr>
      <w:r>
        <w:rPr>
          <w:rFonts w:ascii="Times New Roman"/>
          <w:b w:val="false"/>
          <w:i w:val="false"/>
          <w:color w:val="000000"/>
          <w:sz w:val="28"/>
        </w:rPr>
        <w:t>
      7. Мемлекеттiк қызмет көрсету мерзiмдері:</w:t>
      </w:r>
      <w:r>
        <w:br/>
      </w:r>
      <w:r>
        <w:rPr>
          <w:rFonts w:ascii="Times New Roman"/>
          <w:b w:val="false"/>
          <w:i w:val="false"/>
          <w:color w:val="000000"/>
          <w:sz w:val="28"/>
        </w:rPr>
        <w:t>
      1) мемлекеттік қызетті көрсету мерзімдері тұтынушы қажеттi құжаттарды тапсырған сәттен бастап – он жұмыс күні iшiнде;</w:t>
      </w:r>
      <w:r>
        <w:br/>
      </w:r>
      <w:r>
        <w:rPr>
          <w:rFonts w:ascii="Times New Roman"/>
          <w:b w:val="false"/>
          <w:i w:val="false"/>
          <w:color w:val="000000"/>
          <w:sz w:val="28"/>
        </w:rPr>
        <w:t>
      2) тұтынушы өтiнiш берген күнi сол жерде көрсетiлетiн мемлекеттiк қызметтi алуға дейiн күтудiң жол берiлетiн ең көп уақыты (талон алғанға дейiн) – 30 минуттан аспайды;</w:t>
      </w:r>
      <w:r>
        <w:br/>
      </w:r>
      <w:r>
        <w:rPr>
          <w:rFonts w:ascii="Times New Roman"/>
          <w:b w:val="false"/>
          <w:i w:val="false"/>
          <w:color w:val="000000"/>
          <w:sz w:val="28"/>
        </w:rPr>
        <w:t>
      3) тұтынушыға өтiнiш берген күнi сол жерде көрсетiлетiн мемлекеттiк қызметтi тұтынушыға қызмет көрсетудiң жол берiлетiн ең көп уақыты – 15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қызметті көрсетуден бас тарту және (немесе) тоқтата тұру үшiн негiздер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қызметті көрсету үшін құжаттарды қабылдау уәкілетті органның бір жауапты адамымен алдын ала жазылусыз және жеделдетiп қызмет көрсетусiз кезек тәртiбiнде жүзеге асырылады.</w:t>
      </w:r>
    </w:p>
    <w:bookmarkEnd w:id="38"/>
    <w:bookmarkStart w:name="z74" w:id="39"/>
    <w:p>
      <w:pPr>
        <w:spacing w:after="0"/>
        <w:ind w:left="0"/>
        <w:jc w:val="left"/>
      </w:pPr>
      <w:r>
        <w:rPr>
          <w:rFonts w:ascii="Times New Roman"/>
          <w:b/>
          <w:i w:val="false"/>
          <w:color w:val="000000"/>
        </w:rPr>
        <w:t xml:space="preserve"> 
3. Мемлекетті қызметті көрсету барысында</w:t>
      </w:r>
      <w:r>
        <w:br/>
      </w:r>
      <w:r>
        <w:rPr>
          <w:rFonts w:ascii="Times New Roman"/>
          <w:b/>
          <w:i w:val="false"/>
          <w:color w:val="000000"/>
        </w:rPr>
        <w:t>
әрекеттер (өзара әрекеттер) тәртібін сипаттау</w:t>
      </w:r>
    </w:p>
    <w:bookmarkEnd w:id="39"/>
    <w:bookmarkStart w:name="z75" w:id="40"/>
    <w:p>
      <w:pPr>
        <w:spacing w:after="0"/>
        <w:ind w:left="0"/>
        <w:jc w:val="both"/>
      </w:pPr>
      <w:r>
        <w:rPr>
          <w:rFonts w:ascii="Times New Roman"/>
          <w:b w:val="false"/>
          <w:i w:val="false"/>
          <w:color w:val="000000"/>
          <w:sz w:val="28"/>
        </w:rPr>
        <w:t>
      10.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11. Барлық қажеттi құжаттарды тапсырғаннан кейiн тұтынушыға уәкiлеттi органда – тұтынушыны тiркеу және оның мемлекеттiк қызметтi алу күнi, құжаттарды қабылдаған жауапты адамның тегi мен аты-жөнi көрсетiлген талон берiледi.</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үдерісіне уәкілетті органда мынадай құрылымдық-функционалдық бірліктер (бұдан әрі – бірліктер) қатысады:</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уәкілетті органның жауапты адамы.</w:t>
      </w:r>
      <w:r>
        <w:br/>
      </w:r>
      <w:r>
        <w:rPr>
          <w:rFonts w:ascii="Times New Roman"/>
          <w:b w:val="false"/>
          <w:i w:val="false"/>
          <w:color w:val="000000"/>
          <w:sz w:val="28"/>
        </w:rPr>
        <w:t>
</w:t>
      </w:r>
      <w:r>
        <w:rPr>
          <w:rFonts w:ascii="Times New Roman"/>
          <w:b w:val="false"/>
          <w:i w:val="false"/>
          <w:color w:val="000000"/>
          <w:sz w:val="28"/>
        </w:rPr>
        <w:t>
      13. Әрбір бірліктер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және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40"/>
    <w:bookmarkStart w:name="z80" w:id="41"/>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41"/>
    <w:bookmarkStart w:name="z81" w:id="42"/>
    <w:p>
      <w:pPr>
        <w:spacing w:after="0"/>
        <w:ind w:left="0"/>
        <w:jc w:val="both"/>
      </w:pPr>
      <w:r>
        <w:rPr>
          <w:rFonts w:ascii="Times New Roman"/>
          <w:b w:val="false"/>
          <w:i w:val="false"/>
          <w:color w:val="000000"/>
          <w:sz w:val="28"/>
        </w:rPr>
        <w:t>
      15. Уәкілетті органның лауазымды қызметкерлері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42"/>
    <w:bookmarkStart w:name="z82" w:id="43"/>
    <w:p>
      <w:pPr>
        <w:spacing w:after="0"/>
        <w:ind w:left="0"/>
        <w:jc w:val="both"/>
      </w:pPr>
      <w:r>
        <w:rPr>
          <w:rFonts w:ascii="Times New Roman"/>
          <w:b w:val="false"/>
          <w:i w:val="false"/>
          <w:color w:val="000000"/>
          <w:sz w:val="28"/>
        </w:rPr>
        <w:t>
"Мүгедектерді сурдо-тифлотехникалық және</w:t>
      </w:r>
      <w:r>
        <w:br/>
      </w:r>
      <w:r>
        <w:rPr>
          <w:rFonts w:ascii="Times New Roman"/>
          <w:b w:val="false"/>
          <w:i w:val="false"/>
          <w:color w:val="000000"/>
          <w:sz w:val="28"/>
        </w:rPr>
        <w:t>
міндетті гигиеналық құралдармен қамтамасыз</w:t>
      </w:r>
      <w:r>
        <w:br/>
      </w:r>
      <w:r>
        <w:rPr>
          <w:rFonts w:ascii="Times New Roman"/>
          <w:b w:val="false"/>
          <w:i w:val="false"/>
          <w:color w:val="000000"/>
          <w:sz w:val="28"/>
        </w:rPr>
        <w:t xml:space="preserve">
ету үшін оларға құжаттар ресімдеу"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43"/>
    <w:bookmarkStart w:name="z83" w:id="44"/>
    <w:p>
      <w:pPr>
        <w:spacing w:after="0"/>
        <w:ind w:left="0"/>
        <w:jc w:val="left"/>
      </w:pPr>
      <w:r>
        <w:rPr>
          <w:rFonts w:ascii="Times New Roman"/>
          <w:b/>
          <w:i w:val="false"/>
          <w:color w:val="000000"/>
        </w:rPr>
        <w:t xml:space="preserve"> 
Құрылымдық-функционалдық бірліктер</w:t>
      </w:r>
      <w:r>
        <w:br/>
      </w:r>
      <w:r>
        <w:rPr>
          <w:rFonts w:ascii="Times New Roman"/>
          <w:b/>
          <w:i w:val="false"/>
          <w:color w:val="000000"/>
        </w:rPr>
        <w:t>
(бұдан әрі – бірліктер) әрекетінің сипаттамасы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2830"/>
        <w:gridCol w:w="2190"/>
        <w:gridCol w:w="2510"/>
        <w:gridCol w:w="2446"/>
        <w:gridCol w:w="2149"/>
      </w:tblGrid>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 жұмыс ағыны) әрекеттері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(жүрістің, жұмыс ағынының)</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адамы</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процедураның, операцияның) атауы және олардың сипаттамасы</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қабылдау, тіркеу, тұтынушыға талон беру</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қарау. Құжаттарды рәсімдеу туралы хабарламаның жобасын не мемлекеттік қызметті ұсынудан бас тарту туралы дәлелді жауап дайындау</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туралы хабарламаға не мемлекеттік қызметті ұсыну-дан бас тарту туралы дәлелді жауапқа қол қояды</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құжаттарды рәсімдеу туралы хабарламаны не мемлекеттік қызметті ұсынудан бас тарту туралы дәлелді жауапты береді</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ұйымдастырушылық-өкімдік шешімі)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туралы хабарламаның не мемлекеттік қызметті ұсынудан бас тарту туралы дәлелді жауаптың жобасы</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туралы хабарлама не мемлекеттік қызметті ұсынудан бас тарту туралы дәлелді жауап</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рәсімдеу туралы хабарлама не мемлекеттік қызметті ұсынудан бас тарту туралы дәлелді жауап</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күні</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 w:id="45"/>
    <w:p>
      <w:pPr>
        <w:spacing w:after="0"/>
        <w:ind w:left="0"/>
        <w:jc w:val="both"/>
      </w:pPr>
      <w:r>
        <w:rPr>
          <w:rFonts w:ascii="Times New Roman"/>
          <w:b w:val="false"/>
          <w:i w:val="false"/>
          <w:color w:val="000000"/>
          <w:sz w:val="28"/>
        </w:rPr>
        <w:t>
"Мүгедектерді сурдо-тифлотехникалық және</w:t>
      </w:r>
      <w:r>
        <w:br/>
      </w:r>
      <w:r>
        <w:rPr>
          <w:rFonts w:ascii="Times New Roman"/>
          <w:b w:val="false"/>
          <w:i w:val="false"/>
          <w:color w:val="000000"/>
          <w:sz w:val="28"/>
        </w:rPr>
        <w:t>
міндетті гигиеналық құралдармен қамтамасыз</w:t>
      </w:r>
      <w:r>
        <w:br/>
      </w:r>
      <w:r>
        <w:rPr>
          <w:rFonts w:ascii="Times New Roman"/>
          <w:b w:val="false"/>
          <w:i w:val="false"/>
          <w:color w:val="000000"/>
          <w:sz w:val="28"/>
        </w:rPr>
        <w:t xml:space="preserve">
ету үшін оларға құжаттар ресімдеу"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45"/>
    <w:bookmarkStart w:name="z85" w:id="46"/>
    <w:p>
      <w:pPr>
        <w:spacing w:after="0"/>
        <w:ind w:left="0"/>
        <w:jc w:val="left"/>
      </w:pPr>
      <w:r>
        <w:rPr>
          <w:rFonts w:ascii="Times New Roman"/>
          <w:b/>
          <w:i w:val="false"/>
          <w:color w:val="000000"/>
        </w:rPr>
        <w:t xml:space="preserve"> 
Мемлекеттік қызметті ұсыну үдерісінің сызбасы</w:t>
      </w:r>
    </w:p>
    <w:bookmarkEnd w:id="46"/>
    <w:p>
      <w:pPr>
        <w:spacing w:after="0"/>
        <w:ind w:left="0"/>
        <w:jc w:val="both"/>
      </w:pPr>
      <w:r>
        <w:drawing>
          <wp:inline distT="0" distB="0" distL="0" distR="0">
            <wp:extent cx="7874000" cy="721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74000" cy="7213600"/>
                    </a:xfrm>
                    <a:prstGeom prst="rect">
                      <a:avLst/>
                    </a:prstGeom>
                  </pic:spPr>
                </pic:pic>
              </a:graphicData>
            </a:graphic>
          </wp:inline>
        </w:drawing>
      </w:r>
    </w:p>
    <w:bookmarkStart w:name="z86" w:id="47"/>
    <w:p>
      <w:pPr>
        <w:spacing w:after="0"/>
        <w:ind w:left="0"/>
        <w:jc w:val="both"/>
      </w:pPr>
      <w:r>
        <w:rPr>
          <w:rFonts w:ascii="Times New Roman"/>
          <w:b w:val="false"/>
          <w:i w:val="false"/>
          <w:color w:val="000000"/>
          <w:sz w:val="28"/>
        </w:rPr>
        <w:t>
Павлодар облысы Ертіс ауданы</w:t>
      </w:r>
      <w:r>
        <w:br/>
      </w:r>
      <w:r>
        <w:rPr>
          <w:rFonts w:ascii="Times New Roman"/>
          <w:b w:val="false"/>
          <w:i w:val="false"/>
          <w:color w:val="000000"/>
          <w:sz w:val="28"/>
        </w:rPr>
        <w:t xml:space="preserve">
әкімдігінің 2013 жылғы 03  </w:t>
      </w:r>
      <w:r>
        <w:br/>
      </w:r>
      <w:r>
        <w:rPr>
          <w:rFonts w:ascii="Times New Roman"/>
          <w:b w:val="false"/>
          <w:i w:val="false"/>
          <w:color w:val="000000"/>
          <w:sz w:val="28"/>
        </w:rPr>
        <w:t>
қаңтардағы N 2/1 қаулысымен</w:t>
      </w:r>
      <w:r>
        <w:br/>
      </w:r>
      <w:r>
        <w:rPr>
          <w:rFonts w:ascii="Times New Roman"/>
          <w:b w:val="false"/>
          <w:i w:val="false"/>
          <w:color w:val="000000"/>
          <w:sz w:val="28"/>
        </w:rPr>
        <w:t xml:space="preserve">
бекітілді        </w:t>
      </w:r>
    </w:p>
    <w:bookmarkEnd w:id="47"/>
    <w:bookmarkStart w:name="z87" w:id="48"/>
    <w:p>
      <w:pPr>
        <w:spacing w:after="0"/>
        <w:ind w:left="0"/>
        <w:jc w:val="left"/>
      </w:pPr>
      <w:r>
        <w:rPr>
          <w:rFonts w:ascii="Times New Roman"/>
          <w:b/>
          <w:i w:val="false"/>
          <w:color w:val="000000"/>
        </w:rPr>
        <w:t xml:space="preserve"> 
"Мүгедектерге кресло-арбаларды беру үшін оларға</w:t>
      </w:r>
      <w:r>
        <w:br/>
      </w:r>
      <w:r>
        <w:rPr>
          <w:rFonts w:ascii="Times New Roman"/>
          <w:b/>
          <w:i w:val="false"/>
          <w:color w:val="000000"/>
        </w:rPr>
        <w:t>
құжаттарды ресімдеу"мемлекеттік қызмет регламенті</w:t>
      </w:r>
    </w:p>
    <w:bookmarkEnd w:id="48"/>
    <w:bookmarkStart w:name="z88" w:id="49"/>
    <w:p>
      <w:pPr>
        <w:spacing w:after="0"/>
        <w:ind w:left="0"/>
        <w:jc w:val="left"/>
      </w:pPr>
      <w:r>
        <w:rPr>
          <w:rFonts w:ascii="Times New Roman"/>
          <w:b/>
          <w:i w:val="false"/>
          <w:color w:val="000000"/>
        </w:rPr>
        <w:t xml:space="preserve"> 
1. Жалпы ережелер</w:t>
      </w:r>
    </w:p>
    <w:bookmarkEnd w:id="49"/>
    <w:bookmarkStart w:name="z89" w:id="50"/>
    <w:p>
      <w:pPr>
        <w:spacing w:after="0"/>
        <w:ind w:left="0"/>
        <w:jc w:val="both"/>
      </w:pPr>
      <w:r>
        <w:rPr>
          <w:rFonts w:ascii="Times New Roman"/>
          <w:b w:val="false"/>
          <w:i w:val="false"/>
          <w:color w:val="000000"/>
          <w:sz w:val="28"/>
        </w:rPr>
        <w:t>
      1. "Мүгедектерге кресло-арбаларды беру үшін оларға құжаттарды ресімдеу" мемлекеттік қызмет регламенті (әрі қарай - Регламент) Қазақстан Республикасы Үкіметінің 2011 жылғы 7 сәуірдегі "Жергілікті атқарушы органдар көрсететін, әлеуметтік қорғау саласындағы мемлекеттік стандарттарды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(әрі қарай - </w:t>
      </w:r>
      <w:r>
        <w:rPr>
          <w:rFonts w:ascii="Times New Roman"/>
          <w:b w:val="false"/>
          <w:i w:val="false"/>
          <w:color w:val="000000"/>
          <w:sz w:val="28"/>
        </w:rPr>
        <w:t>Стандарт</w:t>
      </w:r>
      <w:r>
        <w:rPr>
          <w:rFonts w:ascii="Times New Roman"/>
          <w:b w:val="false"/>
          <w:i w:val="false"/>
          <w:color w:val="000000"/>
          <w:sz w:val="28"/>
        </w:rPr>
        <w:t>) сәйкес дайындалды.</w:t>
      </w:r>
      <w:r>
        <w:br/>
      </w:r>
      <w:r>
        <w:rPr>
          <w:rFonts w:ascii="Times New Roman"/>
          <w:b w:val="false"/>
          <w:i w:val="false"/>
          <w:color w:val="000000"/>
          <w:sz w:val="28"/>
        </w:rPr>
        <w:t>
</w:t>
      </w:r>
      <w:r>
        <w:rPr>
          <w:rFonts w:ascii="Times New Roman"/>
          <w:b w:val="false"/>
          <w:i w:val="false"/>
          <w:color w:val="000000"/>
          <w:sz w:val="28"/>
        </w:rPr>
        <w:t>
      2.</w:t>
      </w:r>
      <w:r>
        <w:rPr>
          <w:rFonts w:ascii="Times New Roman"/>
          <w:b w:val="false"/>
          <w:i w:val="false"/>
          <w:color w:val="ffffff"/>
          <w:sz w:val="28"/>
        </w:rPr>
        <w:t>1</w:t>
      </w:r>
      <w:r>
        <w:rPr>
          <w:rFonts w:ascii="Times New Roman"/>
          <w:b w:val="false"/>
          <w:i w:val="false"/>
          <w:color w:val="000000"/>
          <w:sz w:val="28"/>
        </w:rPr>
        <w:t>Мемлекеттік қызметті "Ертіс ауданының жұмыспен қамту және әлеуметтік бағдарламалар бөлімі" мемлекеттік мекемесі (әрі қарай - уәкілетті орган) ұсынады.</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Өтініш беруші алатын көрсетілетін мемлекеттік қызметтің нәтижесі кресло-арба беру үшін құжаттарды ресімдеу туралы хабарлама, не қызмет көрсетуден бас тарту туралы қағаз жеткізгіште дәлелді жауап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тәртібі туралы ақпаратты уәкілетті орган ғимаратында, орталықта орналасқан стенттерден алуға болады.</w:t>
      </w:r>
      <w:r>
        <w:br/>
      </w:r>
      <w:r>
        <w:rPr>
          <w:rFonts w:ascii="Times New Roman"/>
          <w:b w:val="false"/>
          <w:i w:val="false"/>
          <w:color w:val="000000"/>
          <w:sz w:val="28"/>
        </w:rPr>
        <w:t>
</w:t>
      </w:r>
      <w:r>
        <w:rPr>
          <w:rFonts w:ascii="Times New Roman"/>
          <w:b w:val="false"/>
          <w:i w:val="false"/>
          <w:color w:val="000000"/>
          <w:sz w:val="28"/>
        </w:rPr>
        <w:t>
      6. Мемлекеттік қызмет туралы ақпарат Ертіс ауданы әкімдігі ресми сайтында www.ertis.pavlodar. gov.kz. орналасқан.</w:t>
      </w:r>
    </w:p>
    <w:bookmarkEnd w:id="50"/>
    <w:bookmarkStart w:name="z95" w:id="51"/>
    <w:p>
      <w:pPr>
        <w:spacing w:after="0"/>
        <w:ind w:left="0"/>
        <w:jc w:val="left"/>
      </w:pPr>
      <w:r>
        <w:rPr>
          <w:rFonts w:ascii="Times New Roman"/>
          <w:b/>
          <w:i w:val="false"/>
          <w:color w:val="000000"/>
        </w:rPr>
        <w:t xml:space="preserve"> 
2. Мемлекеттік қызмет көрсету тәртібі талаптары</w:t>
      </w:r>
    </w:p>
    <w:bookmarkEnd w:id="51"/>
    <w:bookmarkStart w:name="z96" w:id="52"/>
    <w:p>
      <w:pPr>
        <w:spacing w:after="0"/>
        <w:ind w:left="0"/>
        <w:jc w:val="both"/>
      </w:pPr>
      <w:r>
        <w:rPr>
          <w:rFonts w:ascii="Times New Roman"/>
          <w:b w:val="false"/>
          <w:i w:val="false"/>
          <w:color w:val="000000"/>
          <w:sz w:val="28"/>
        </w:rPr>
        <w:t>
      7. Мемлекеттік қызмет Ертіс ауылы, Бөгенбай көшесі, 97, мекенжайы бойынша уәкілетті орган ғимаратында демалыс пен мерекелі күндерден басқа күндері аптасына бес күн, 9-00 сағаттан 18-30 сағатқа дейін 13-00-ден 14-30 сағатқа дейінгі үзіліспен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көрсетудің мерзімдері тұтынушы қажетті құжаттарды тапсырған кезден бастап он жұмыс күні ішінде;</w:t>
      </w:r>
      <w:r>
        <w:br/>
      </w:r>
      <w:r>
        <w:rPr>
          <w:rFonts w:ascii="Times New Roman"/>
          <w:b w:val="false"/>
          <w:i w:val="false"/>
          <w:color w:val="000000"/>
          <w:sz w:val="28"/>
        </w:rPr>
        <w:t>
      2) тұтынушы өтініш білдірген күнгі көрсетілетін орында мемлекеттік қызметті алғанға дейінгі күтудің рұқсат етілген ең ұзақ уақыты бір тұтынушыға қызмет көрсетуге 15 минуттан есептегенде кезектегі</w:t>
      </w:r>
      <w:r>
        <w:rPr>
          <w:rFonts w:ascii="Times New Roman"/>
          <w:b w:val="false"/>
          <w:i w:val="false"/>
          <w:color w:val="ffffff"/>
          <w:sz w:val="28"/>
        </w:rPr>
        <w:t>п</w:t>
      </w:r>
      <w:r>
        <w:rPr>
          <w:rFonts w:ascii="Times New Roman"/>
          <w:b w:val="false"/>
          <w:i w:val="false"/>
          <w:color w:val="000000"/>
          <w:sz w:val="28"/>
        </w:rPr>
        <w:t>адамдардың</w:t>
      </w:r>
      <w:r>
        <w:rPr>
          <w:rFonts w:ascii="Times New Roman"/>
          <w:b w:val="false"/>
          <w:i w:val="false"/>
          <w:color w:val="ffffff"/>
          <w:sz w:val="28"/>
        </w:rPr>
        <w:t>п</w:t>
      </w:r>
      <w:r>
        <w:rPr>
          <w:rFonts w:ascii="Times New Roman"/>
          <w:b w:val="false"/>
          <w:i w:val="false"/>
          <w:color w:val="000000"/>
          <w:sz w:val="28"/>
        </w:rPr>
        <w:t>санына байланысты болады;</w:t>
      </w:r>
      <w:r>
        <w:br/>
      </w:r>
      <w:r>
        <w:rPr>
          <w:rFonts w:ascii="Times New Roman"/>
          <w:b w:val="false"/>
          <w:i w:val="false"/>
          <w:color w:val="000000"/>
          <w:sz w:val="28"/>
        </w:rPr>
        <w:t>
      3) тұтынушы өтініш білдірген күнгі орнында мемлекеттік қызмет көрсетудің ең ұзақ рұқсат етілген уақыты - 15 минуттан аспайды.</w:t>
      </w:r>
      <w:r>
        <w:br/>
      </w:r>
      <w:r>
        <w:rPr>
          <w:rFonts w:ascii="Times New Roman"/>
          <w:b w:val="false"/>
          <w:i w:val="false"/>
          <w:color w:val="000000"/>
          <w:sz w:val="28"/>
        </w:rPr>
        <w:t>
      Қабылдау алдын ала жазылмай және жеделдетіп қызмет көрсетусіз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 тармағында</w:t>
      </w:r>
      <w:r>
        <w:rPr>
          <w:rFonts w:ascii="Times New Roman"/>
          <w:b w:val="false"/>
          <w:i w:val="false"/>
          <w:color w:val="000000"/>
          <w:sz w:val="28"/>
        </w:rPr>
        <w:t xml:space="preserve"> қарастырылған жағдайларда мемлекеттік қызметті көрсетуден бас тартылады.</w:t>
      </w:r>
    </w:p>
    <w:bookmarkEnd w:id="52"/>
    <w:bookmarkStart w:name="z100" w:id="53"/>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w:t>
      </w:r>
    </w:p>
    <w:bookmarkEnd w:id="53"/>
    <w:bookmarkStart w:name="z101" w:id="54"/>
    <w:p>
      <w:pPr>
        <w:spacing w:after="0"/>
        <w:ind w:left="0"/>
        <w:jc w:val="both"/>
      </w:pPr>
      <w:r>
        <w:rPr>
          <w:rFonts w:ascii="Times New Roman"/>
          <w:b w:val="false"/>
          <w:i w:val="false"/>
          <w:color w:val="000000"/>
          <w:sz w:val="28"/>
        </w:rPr>
        <w:t>
      11. Мемлекеттік қызмет тұтынушының өзі, немесе сенімхат негізінде әрекет ететін сенімді өкіл келгенде ұсынылады.</w:t>
      </w:r>
      <w:r>
        <w:br/>
      </w:r>
      <w:r>
        <w:rPr>
          <w:rFonts w:ascii="Times New Roman"/>
          <w:b w:val="false"/>
          <w:i w:val="false"/>
          <w:color w:val="000000"/>
          <w:sz w:val="28"/>
        </w:rPr>
        <w:t>
</w:t>
      </w:r>
      <w:r>
        <w:rPr>
          <w:rFonts w:ascii="Times New Roman"/>
          <w:b w:val="false"/>
          <w:i w:val="false"/>
          <w:color w:val="000000"/>
          <w:sz w:val="28"/>
        </w:rPr>
        <w:t>
      12. Мемлекеттік қызмет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13. Тұтынушы уәкілетті органда барлық қажетті құжаттарды тапсырғаннан кейін мемлекеттік қызметке тұтынушының тіркелген және алатын күні, құжаттарды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үдерісінде мына құрылымдық-функционалдық бірліктер қатысады:</w:t>
      </w:r>
      <w:r>
        <w:br/>
      </w:r>
      <w:r>
        <w:rPr>
          <w:rFonts w:ascii="Times New Roman"/>
          <w:b w:val="false"/>
          <w:i w:val="false"/>
          <w:color w:val="000000"/>
          <w:sz w:val="28"/>
        </w:rPr>
        <w:t>
      1) уәкілетті органның бас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15.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әрбір іс-әрекеттің орындалу мерзімін көрсете отырып, әрбір құрылымдық-функционалды бірліктер қарапайым іс-әрекеттер (рәсімдер) реттілігінің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16.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олардың сипаттамасына сай іс-әрекеттердің қисынды реттілігі (мемлекеттік қызмет көрсету үдерісінде) мен құрылымдық-функционалды бірліктер арасындағы өзара байланысты көрсететін нобайы ұсынылған.</w:t>
      </w:r>
    </w:p>
    <w:bookmarkEnd w:id="54"/>
    <w:bookmarkStart w:name="z107" w:id="55"/>
    <w:p>
      <w:pPr>
        <w:spacing w:after="0"/>
        <w:ind w:left="0"/>
        <w:jc w:val="left"/>
      </w:pPr>
      <w:r>
        <w:rPr>
          <w:rFonts w:ascii="Times New Roman"/>
          <w:b/>
          <w:i w:val="false"/>
          <w:color w:val="000000"/>
        </w:rPr>
        <w:t xml:space="preserve"> 
4. Мемлекеттік қызмет көрсететін лауазымды</w:t>
      </w:r>
      <w:r>
        <w:br/>
      </w:r>
      <w:r>
        <w:rPr>
          <w:rFonts w:ascii="Times New Roman"/>
          <w:b/>
          <w:i w:val="false"/>
          <w:color w:val="000000"/>
        </w:rPr>
        <w:t>
тұлғалардың жауапкершілігі</w:t>
      </w:r>
    </w:p>
    <w:bookmarkEnd w:id="55"/>
    <w:bookmarkStart w:name="z108" w:id="56"/>
    <w:p>
      <w:pPr>
        <w:spacing w:after="0"/>
        <w:ind w:left="0"/>
        <w:jc w:val="both"/>
      </w:pPr>
      <w:r>
        <w:rPr>
          <w:rFonts w:ascii="Times New Roman"/>
          <w:b w:val="false"/>
          <w:i w:val="false"/>
          <w:color w:val="000000"/>
          <w:sz w:val="28"/>
        </w:rPr>
        <w:t xml:space="preserve">
      17. Уәкілетті органның </w:t>
      </w:r>
      <w:r>
        <w:rPr>
          <w:rFonts w:ascii="Times New Roman"/>
          <w:b w:val="false"/>
          <w:i w:val="false"/>
          <w:color w:val="ffffff"/>
          <w:sz w:val="28"/>
        </w:rPr>
        <w:t>1</w:t>
      </w:r>
      <w:r>
        <w:rPr>
          <w:rFonts w:ascii="Times New Roman"/>
          <w:b w:val="false"/>
          <w:i w:val="false"/>
          <w:color w:val="000000"/>
          <w:sz w:val="28"/>
        </w:rPr>
        <w:t>лауазымды тұлғаларына мемлекеттік қызмет көрсету барысында олардың шешім қабылдау мен әрекетімен (әрекетсіздігіне) Қазақстан Республикасының заңнамасымен қарастырылған тәртіпте жауапкершілік жүктеледі.</w:t>
      </w:r>
    </w:p>
    <w:bookmarkEnd w:id="56"/>
    <w:bookmarkStart w:name="z109" w:id="57"/>
    <w:p>
      <w:pPr>
        <w:spacing w:after="0"/>
        <w:ind w:left="0"/>
        <w:jc w:val="both"/>
      </w:pPr>
      <w:r>
        <w:rPr>
          <w:rFonts w:ascii="Times New Roman"/>
          <w:b w:val="false"/>
          <w:i w:val="false"/>
          <w:color w:val="000000"/>
          <w:sz w:val="28"/>
        </w:rPr>
        <w:t>
"Мүгедектерге кресло-арбаларды беру</w:t>
      </w:r>
      <w:r>
        <w:br/>
      </w:r>
      <w:r>
        <w:rPr>
          <w:rFonts w:ascii="Times New Roman"/>
          <w:b w:val="false"/>
          <w:i w:val="false"/>
          <w:color w:val="000000"/>
          <w:sz w:val="28"/>
        </w:rPr>
        <w:t xml:space="preserve">
үшін оларға құжаттарды ресімдеу"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57"/>
    <w:bookmarkStart w:name="z110" w:id="58"/>
    <w:p>
      <w:pPr>
        <w:spacing w:after="0"/>
        <w:ind w:left="0"/>
        <w:jc w:val="left"/>
      </w:pPr>
      <w:r>
        <w:rPr>
          <w:rFonts w:ascii="Times New Roman"/>
          <w:b/>
          <w:i w:val="false"/>
          <w:color w:val="000000"/>
        </w:rPr>
        <w:t xml:space="preserve"> 
Құрылымдық-функционалды бірліктер әкімшілік іс-әрекеттерінің</w:t>
      </w:r>
      <w:r>
        <w:br/>
      </w:r>
      <w:r>
        <w:rPr>
          <w:rFonts w:ascii="Times New Roman"/>
          <w:b/>
          <w:i w:val="false"/>
          <w:color w:val="000000"/>
        </w:rPr>
        <w:t>
өзара қарым-қатынас және реттік сипаттамасы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
        <w:gridCol w:w="2305"/>
        <w:gridCol w:w="2093"/>
        <w:gridCol w:w="2094"/>
        <w:gridCol w:w="2094"/>
        <w:gridCol w:w="2094"/>
        <w:gridCol w:w="1691"/>
      </w:tblGrid>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негізгі үдерісі(барысы, жұмыс ағыны)
</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 бірліктер атауы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операцияның)атауы және оның сипаттамасы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дайындау</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қарау</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(деректер,құжат, ұйымдық-өкімгерлік шешім)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дәлелді бас тарту туралы жауапқа қол қою</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 туралы жауапты беру</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ішінде</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ішінде</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bl>
    <w:bookmarkStart w:name="z111" w:id="59"/>
    <w:p>
      <w:pPr>
        <w:spacing w:after="0"/>
        <w:ind w:left="0"/>
        <w:jc w:val="both"/>
      </w:pPr>
      <w:r>
        <w:rPr>
          <w:rFonts w:ascii="Times New Roman"/>
          <w:b w:val="false"/>
          <w:i w:val="false"/>
          <w:color w:val="000000"/>
          <w:sz w:val="28"/>
        </w:rPr>
        <w:t>
Мүгедектерге кресло-арбаларды беру</w:t>
      </w:r>
      <w:r>
        <w:br/>
      </w:r>
      <w:r>
        <w:rPr>
          <w:rFonts w:ascii="Times New Roman"/>
          <w:b w:val="false"/>
          <w:i w:val="false"/>
          <w:color w:val="000000"/>
          <w:sz w:val="28"/>
        </w:rPr>
        <w:t xml:space="preserve">
үшін оларға құжаттарды ресімдеу"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59"/>
    <w:bookmarkStart w:name="z112" w:id="60"/>
    <w:p>
      <w:pPr>
        <w:spacing w:after="0"/>
        <w:ind w:left="0"/>
        <w:jc w:val="left"/>
      </w:pPr>
      <w:r>
        <w:rPr>
          <w:rFonts w:ascii="Times New Roman"/>
          <w:b/>
          <w:i w:val="false"/>
          <w:color w:val="000000"/>
        </w:rPr>
        <w:t xml:space="preserve"> 
Іс-әрекеттердің қисынды реттілік пен</w:t>
      </w:r>
      <w:r>
        <w:br/>
      </w:r>
      <w:r>
        <w:rPr>
          <w:rFonts w:ascii="Times New Roman"/>
          <w:b/>
          <w:i w:val="false"/>
          <w:color w:val="000000"/>
        </w:rPr>
        <w:t>
өзара байланысты көрсететін схема</w:t>
      </w:r>
    </w:p>
    <w:bookmarkEnd w:id="60"/>
    <w:p>
      <w:pPr>
        <w:spacing w:after="0"/>
        <w:ind w:left="0"/>
        <w:jc w:val="both"/>
      </w:pPr>
      <w:r>
        <w:drawing>
          <wp:inline distT="0" distB="0" distL="0" distR="0">
            <wp:extent cx="7975600" cy="689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975600" cy="6896100"/>
                    </a:xfrm>
                    <a:prstGeom prst="rect">
                      <a:avLst/>
                    </a:prstGeom>
                  </pic:spPr>
                </pic:pic>
              </a:graphicData>
            </a:graphic>
          </wp:inline>
        </w:drawing>
      </w:r>
    </w:p>
    <w:bookmarkStart w:name="z113" w:id="61"/>
    <w:p>
      <w:pPr>
        <w:spacing w:after="0"/>
        <w:ind w:left="0"/>
        <w:jc w:val="both"/>
      </w:pPr>
      <w:r>
        <w:rPr>
          <w:rFonts w:ascii="Times New Roman"/>
          <w:b w:val="false"/>
          <w:i w:val="false"/>
          <w:color w:val="000000"/>
          <w:sz w:val="28"/>
        </w:rPr>
        <w:t>
Павлодар облысы Ертіс ауданы</w:t>
      </w:r>
      <w:r>
        <w:br/>
      </w:r>
      <w:r>
        <w:rPr>
          <w:rFonts w:ascii="Times New Roman"/>
          <w:b w:val="false"/>
          <w:i w:val="false"/>
          <w:color w:val="000000"/>
          <w:sz w:val="28"/>
        </w:rPr>
        <w:t xml:space="preserve">
әкімдігінің 2013 жылғы 03  </w:t>
      </w:r>
      <w:r>
        <w:br/>
      </w:r>
      <w:r>
        <w:rPr>
          <w:rFonts w:ascii="Times New Roman"/>
          <w:b w:val="false"/>
          <w:i w:val="false"/>
          <w:color w:val="000000"/>
          <w:sz w:val="28"/>
        </w:rPr>
        <w:t>
қаңтардағы N 2/1 қаулысымен</w:t>
      </w:r>
      <w:r>
        <w:br/>
      </w:r>
      <w:r>
        <w:rPr>
          <w:rFonts w:ascii="Times New Roman"/>
          <w:b w:val="false"/>
          <w:i w:val="false"/>
          <w:color w:val="000000"/>
          <w:sz w:val="28"/>
        </w:rPr>
        <w:t xml:space="preserve">
бекітілді        </w:t>
      </w:r>
    </w:p>
    <w:bookmarkEnd w:id="61"/>
    <w:bookmarkStart w:name="z114" w:id="62"/>
    <w:p>
      <w:pPr>
        <w:spacing w:after="0"/>
        <w:ind w:left="0"/>
        <w:jc w:val="left"/>
      </w:pPr>
      <w:r>
        <w:rPr>
          <w:rFonts w:ascii="Times New Roman"/>
          <w:b/>
          <w:i w:val="false"/>
          <w:color w:val="000000"/>
        </w:rPr>
        <w:t xml:space="preserve"> 
"Үйде оқитын және тәрбиеленетін мүгедек балаларды</w:t>
      </w:r>
      <w:r>
        <w:br/>
      </w:r>
      <w:r>
        <w:rPr>
          <w:rFonts w:ascii="Times New Roman"/>
          <w:b/>
          <w:i w:val="false"/>
          <w:color w:val="000000"/>
        </w:rPr>
        <w:t>
материалдық қамтамасыз ету үшін құжаттарды ресімдеу"</w:t>
      </w:r>
      <w:r>
        <w:br/>
      </w:r>
      <w:r>
        <w:rPr>
          <w:rFonts w:ascii="Times New Roman"/>
          <w:b/>
          <w:i w:val="false"/>
          <w:color w:val="000000"/>
        </w:rPr>
        <w:t>
мемлекеттік қызмет регламенті</w:t>
      </w:r>
    </w:p>
    <w:bookmarkEnd w:id="62"/>
    <w:bookmarkStart w:name="z115" w:id="63"/>
    <w:p>
      <w:pPr>
        <w:spacing w:after="0"/>
        <w:ind w:left="0"/>
        <w:jc w:val="left"/>
      </w:pPr>
      <w:r>
        <w:rPr>
          <w:rFonts w:ascii="Times New Roman"/>
          <w:b/>
          <w:i w:val="false"/>
          <w:color w:val="000000"/>
        </w:rPr>
        <w:t xml:space="preserve"> 
1. Жалпы ережелер</w:t>
      </w:r>
    </w:p>
    <w:bookmarkEnd w:id="63"/>
    <w:bookmarkStart w:name="z116" w:id="64"/>
    <w:p>
      <w:pPr>
        <w:spacing w:after="0"/>
        <w:ind w:left="0"/>
        <w:jc w:val="both"/>
      </w:pPr>
      <w:r>
        <w:rPr>
          <w:rFonts w:ascii="Times New Roman"/>
          <w:b w:val="false"/>
          <w:i w:val="false"/>
          <w:color w:val="000000"/>
          <w:sz w:val="28"/>
        </w:rPr>
        <w:t>
      1. "Үйде оқитын және тәрбиеленетін мүгедек балаларды материалдық қамтамасыз ету үшін құжаттарды ресімдеу" мемлекеттік қызмет регламенті (әрі қарай - Регламент) Қазақстан Республикасы Үкіметінің 2011 жылғы 07 сәуірдегі "Жергілікті атқарушы органдар көрсететін, әлеуметтік қорғау саласындағы мемлекеттік стандарттарды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(әрі қарай - </w:t>
      </w:r>
      <w:r>
        <w:rPr>
          <w:rFonts w:ascii="Times New Roman"/>
          <w:b w:val="false"/>
          <w:i w:val="false"/>
          <w:color w:val="000000"/>
          <w:sz w:val="28"/>
        </w:rPr>
        <w:t>Стандарт</w:t>
      </w:r>
      <w:r>
        <w:rPr>
          <w:rFonts w:ascii="Times New Roman"/>
          <w:b w:val="false"/>
          <w:i w:val="false"/>
          <w:color w:val="000000"/>
          <w:sz w:val="28"/>
        </w:rPr>
        <w:t>) сәйкес дайындалды.</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ffff"/>
          <w:sz w:val="28"/>
        </w:rPr>
        <w:t>п</w:t>
      </w:r>
      <w:r>
        <w:rPr>
          <w:rFonts w:ascii="Times New Roman"/>
          <w:b w:val="false"/>
          <w:i w:val="false"/>
          <w:color w:val="000000"/>
          <w:sz w:val="28"/>
        </w:rPr>
        <w:t>Мемлекеттік қызметті "Ертіс ауданының жұмыспен қамту және әлеуметтік бағдарламалар бөлімі" мемлекеттік мекемесі (әрі қарай - уәкілетті орган) ұсынады.</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нәтижесі өтініш берушіге үйде оқып және тәрбиеленіп жатқан мүгедек балаларды материалдық қамсыздандыру үшін құжаттарын ресімдеу туралы хабарлама, не қағаз жеткізгіште бас тарту туралы уәжделген жауап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тәртібі туралы ақпаратты уәкілетті орган ғимаратында, орталықта орналасқан стенттерден алуға болады.</w:t>
      </w:r>
      <w:r>
        <w:br/>
      </w:r>
      <w:r>
        <w:rPr>
          <w:rFonts w:ascii="Times New Roman"/>
          <w:b w:val="false"/>
          <w:i w:val="false"/>
          <w:color w:val="000000"/>
          <w:sz w:val="28"/>
        </w:rPr>
        <w:t>
</w:t>
      </w:r>
      <w:r>
        <w:rPr>
          <w:rFonts w:ascii="Times New Roman"/>
          <w:b w:val="false"/>
          <w:i w:val="false"/>
          <w:color w:val="000000"/>
          <w:sz w:val="28"/>
        </w:rPr>
        <w:t>
      6. Мемлекеттік қызмет туралы ақпарат Ертіс ауданы әкімдігі ресми сайтында www.ertis.pavlodar.gov.kz. орналасқан.</w:t>
      </w:r>
    </w:p>
    <w:bookmarkEnd w:id="64"/>
    <w:bookmarkStart w:name="z122" w:id="65"/>
    <w:p>
      <w:pPr>
        <w:spacing w:after="0"/>
        <w:ind w:left="0"/>
        <w:jc w:val="left"/>
      </w:pPr>
      <w:r>
        <w:rPr>
          <w:rFonts w:ascii="Times New Roman"/>
          <w:b/>
          <w:i w:val="false"/>
          <w:color w:val="000000"/>
        </w:rPr>
        <w:t xml:space="preserve"> 
2. Мемлекеттік қызмет көрсету тәртібі талаптары</w:t>
      </w:r>
    </w:p>
    <w:bookmarkEnd w:id="65"/>
    <w:bookmarkStart w:name="z123" w:id="66"/>
    <w:p>
      <w:pPr>
        <w:spacing w:after="0"/>
        <w:ind w:left="0"/>
        <w:jc w:val="both"/>
      </w:pPr>
      <w:r>
        <w:rPr>
          <w:rFonts w:ascii="Times New Roman"/>
          <w:b w:val="false"/>
          <w:i w:val="false"/>
          <w:color w:val="000000"/>
          <w:sz w:val="28"/>
        </w:rPr>
        <w:t>
      7. Мемлекеттік қызмет Ертіс ауылы, Бөгембай көшесі, 97, мекенжайы бойынша уәкілетті орган ғимаратында демалыс пен мерекелі күндерден басқа күндері аптасына бес күн, 9-00 сағаттан 18-30 сағатқа дейін 13-00-ден 14-30 сағатқа дейінгі үзіліспен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 мерзімдері тұтынушы қажетті құжаттарды тапсырған сәттен бастап уәкілетті органға- он жұмыс күні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тұтынушыға қызмет көрсетуге 15 минуттан есептегенде кезектегі адамдардың</w:t>
      </w:r>
      <w:r>
        <w:rPr>
          <w:rFonts w:ascii="Times New Roman"/>
          <w:b w:val="false"/>
          <w:i w:val="false"/>
          <w:color w:val="ffffff"/>
          <w:sz w:val="28"/>
        </w:rPr>
        <w:t>п</w:t>
      </w:r>
      <w:r>
        <w:rPr>
          <w:rFonts w:ascii="Times New Roman"/>
          <w:b w:val="false"/>
          <w:i w:val="false"/>
          <w:color w:val="000000"/>
          <w:sz w:val="28"/>
        </w:rPr>
        <w:t>санына байланысты болады;</w:t>
      </w:r>
      <w:r>
        <w:br/>
      </w:r>
      <w:r>
        <w:rPr>
          <w:rFonts w:ascii="Times New Roman"/>
          <w:b w:val="false"/>
          <w:i w:val="false"/>
          <w:color w:val="000000"/>
          <w:sz w:val="28"/>
        </w:rPr>
        <w:t>
      3) тұтынушы өтініш берген күні сол жерде көрсетілетін қызмет көрсетудің рұқсат берілген ең көп уақыты 15 минуттан аспайды.</w:t>
      </w:r>
      <w:r>
        <w:br/>
      </w:r>
      <w:r>
        <w:rPr>
          <w:rFonts w:ascii="Times New Roman"/>
          <w:b w:val="false"/>
          <w:i w:val="false"/>
          <w:color w:val="000000"/>
          <w:sz w:val="28"/>
        </w:rPr>
        <w:t>
      Қабылдау алдың ала жазылусыз және қызметті жедел ресімдеусіз кезек тәртібінде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 тармағында</w:t>
      </w:r>
      <w:r>
        <w:rPr>
          <w:rFonts w:ascii="Times New Roman"/>
          <w:b w:val="false"/>
          <w:i w:val="false"/>
          <w:color w:val="000000"/>
          <w:sz w:val="28"/>
        </w:rPr>
        <w:t xml:space="preserve"> қарастырылған жағдайларда мемлекеттік қызметті көрсетуден бас тартылады.</w:t>
      </w:r>
    </w:p>
    <w:bookmarkEnd w:id="66"/>
    <w:bookmarkStart w:name="z127" w:id="67"/>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w:t>
      </w:r>
    </w:p>
    <w:bookmarkEnd w:id="67"/>
    <w:bookmarkStart w:name="z128" w:id="68"/>
    <w:p>
      <w:pPr>
        <w:spacing w:after="0"/>
        <w:ind w:left="0"/>
        <w:jc w:val="both"/>
      </w:pPr>
      <w:r>
        <w:rPr>
          <w:rFonts w:ascii="Times New Roman"/>
          <w:b w:val="false"/>
          <w:i w:val="false"/>
          <w:color w:val="000000"/>
          <w:sz w:val="28"/>
        </w:rPr>
        <w:t>
      11. Мемлекеттік қызмет тұтынушының өзі, немесе сенімхат негізінде әрекет ететін сенімді өкіл келгенде ұсынылады.</w:t>
      </w:r>
      <w:r>
        <w:br/>
      </w:r>
      <w:r>
        <w:rPr>
          <w:rFonts w:ascii="Times New Roman"/>
          <w:b w:val="false"/>
          <w:i w:val="false"/>
          <w:color w:val="000000"/>
          <w:sz w:val="28"/>
        </w:rPr>
        <w:t>
</w:t>
      </w:r>
      <w:r>
        <w:rPr>
          <w:rFonts w:ascii="Times New Roman"/>
          <w:b w:val="false"/>
          <w:i w:val="false"/>
          <w:color w:val="000000"/>
          <w:sz w:val="28"/>
        </w:rPr>
        <w:t>
      12. Мемлекеттік қызмет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13. Тұтынушы барлық қажетті құжаттарды уәкілетті органға тапсырғаннан кейін тұтынушының мемлекеттік қызметке тіркелген және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үдерісінде мына құрылымдық-функционалдық бірліктер қатысады:</w:t>
      </w:r>
      <w:r>
        <w:br/>
      </w:r>
      <w:r>
        <w:rPr>
          <w:rFonts w:ascii="Times New Roman"/>
          <w:b w:val="false"/>
          <w:i w:val="false"/>
          <w:color w:val="000000"/>
          <w:sz w:val="28"/>
        </w:rPr>
        <w:t>
      1) уәкілетті органның бас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15.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әрбір іс-әрекеттің орындалу мерзімін көрсете отырып, әрбір құрылымдық-функционалды бірліктер қарапайым іс-әрекеттер (рәсімдер) реттілігінің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16.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олардың сипаттамасына сай іс-әрекеттердің қисынды реттілігі (мемлекеттік қызмет көрсету үдерісінде) мен құрылымдық-функционалды бірліктер арасындағы өзара байланысты көрсететін нобайы ұсынылған.</w:t>
      </w:r>
    </w:p>
    <w:bookmarkEnd w:id="68"/>
    <w:bookmarkStart w:name="z134" w:id="69"/>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69"/>
    <w:bookmarkStart w:name="z135" w:id="70"/>
    <w:p>
      <w:pPr>
        <w:spacing w:after="0"/>
        <w:ind w:left="0"/>
        <w:jc w:val="both"/>
      </w:pPr>
      <w:r>
        <w:rPr>
          <w:rFonts w:ascii="Times New Roman"/>
          <w:b w:val="false"/>
          <w:i w:val="false"/>
          <w:color w:val="000000"/>
          <w:sz w:val="28"/>
        </w:rPr>
        <w:t xml:space="preserve">
      17. Уәкілетті органның </w:t>
      </w:r>
      <w:r>
        <w:rPr>
          <w:rFonts w:ascii="Times New Roman"/>
          <w:b w:val="false"/>
          <w:i w:val="false"/>
          <w:color w:val="ffffff"/>
          <w:sz w:val="28"/>
        </w:rPr>
        <w:t>1</w:t>
      </w:r>
      <w:r>
        <w:rPr>
          <w:rFonts w:ascii="Times New Roman"/>
          <w:b w:val="false"/>
          <w:i w:val="false"/>
          <w:color w:val="000000"/>
          <w:sz w:val="28"/>
        </w:rPr>
        <w:t>лауазымды тұлғаларына мемлекеттік қызмет көрсету барысында олардың шешім қабылдау мен әрекетімен (әрекетсіздігіне) Қазақстан Республикасының заңнамасымен қарастырылған тәртіпте жауапкершілік жүктеледі.</w:t>
      </w:r>
    </w:p>
    <w:bookmarkEnd w:id="70"/>
    <w:bookmarkStart w:name="z136" w:id="71"/>
    <w:p>
      <w:pPr>
        <w:spacing w:after="0"/>
        <w:ind w:left="0"/>
        <w:jc w:val="both"/>
      </w:pPr>
      <w:r>
        <w:rPr>
          <w:rFonts w:ascii="Times New Roman"/>
          <w:b w:val="false"/>
          <w:i w:val="false"/>
          <w:color w:val="000000"/>
          <w:sz w:val="28"/>
        </w:rPr>
        <w:t>
"Үйде оқитын және тәрбиеленетін мүгедек</w:t>
      </w:r>
      <w:r>
        <w:br/>
      </w:r>
      <w:r>
        <w:rPr>
          <w:rFonts w:ascii="Times New Roman"/>
          <w:b w:val="false"/>
          <w:i w:val="false"/>
          <w:color w:val="000000"/>
          <w:sz w:val="28"/>
        </w:rPr>
        <w:t xml:space="preserve">
балаларды материалдық қамтамасыз ету </w:t>
      </w:r>
      <w:r>
        <w:br/>
      </w:r>
      <w:r>
        <w:rPr>
          <w:rFonts w:ascii="Times New Roman"/>
          <w:b w:val="false"/>
          <w:i w:val="false"/>
          <w:color w:val="000000"/>
          <w:sz w:val="28"/>
        </w:rPr>
        <w:t xml:space="preserve">
үшін құжаттарды ресімдеу"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71"/>
    <w:bookmarkStart w:name="z137" w:id="72"/>
    <w:p>
      <w:pPr>
        <w:spacing w:after="0"/>
        <w:ind w:left="0"/>
        <w:jc w:val="left"/>
      </w:pPr>
      <w:r>
        <w:rPr>
          <w:rFonts w:ascii="Times New Roman"/>
          <w:b/>
          <w:i w:val="false"/>
          <w:color w:val="000000"/>
        </w:rPr>
        <w:t xml:space="preserve"> 
Құрылымдық-функционалды бірліктер әкімшілік іс-әрекеттерінің</w:t>
      </w:r>
      <w:r>
        <w:br/>
      </w:r>
      <w:r>
        <w:rPr>
          <w:rFonts w:ascii="Times New Roman"/>
          <w:b/>
          <w:i w:val="false"/>
          <w:color w:val="000000"/>
        </w:rPr>
        <w:t>
өзара қарым-қатынас және реттік сипаттамасы</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
        <w:gridCol w:w="2098"/>
        <w:gridCol w:w="1843"/>
        <w:gridCol w:w="2098"/>
        <w:gridCol w:w="2098"/>
        <w:gridCol w:w="2098"/>
        <w:gridCol w:w="1695"/>
      </w:tblGrid>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негізгі үдерісі(барысы, жұмыс ағыны)
</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 бірліктер атауы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операцияның)атауы және оның сипаттамасы</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мен ұсынылған құжаттарды қабылдау және тіркеу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дайындау</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қарау</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ұйымдық-өкімгерлікшешім)</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дәлелді бас тарту туралы жауапқа қол қою</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 туралы жауапты беру</w:t>
            </w:r>
          </w:p>
        </w:tc>
      </w:tr>
      <w:tr>
        <w:trPr>
          <w:trHeight w:val="30" w:hRule="atLeast"/>
        </w:trPr>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ішінде</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ішінде</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bl>
    <w:bookmarkStart w:name="z138" w:id="73"/>
    <w:p>
      <w:pPr>
        <w:spacing w:after="0"/>
        <w:ind w:left="0"/>
        <w:jc w:val="both"/>
      </w:pPr>
      <w:r>
        <w:rPr>
          <w:rFonts w:ascii="Times New Roman"/>
          <w:b w:val="false"/>
          <w:i w:val="false"/>
          <w:color w:val="000000"/>
          <w:sz w:val="28"/>
        </w:rPr>
        <w:t>
"Үйде оқитын және тәрбиеленетін мүгедек</w:t>
      </w:r>
      <w:r>
        <w:br/>
      </w:r>
      <w:r>
        <w:rPr>
          <w:rFonts w:ascii="Times New Roman"/>
          <w:b w:val="false"/>
          <w:i w:val="false"/>
          <w:color w:val="000000"/>
          <w:sz w:val="28"/>
        </w:rPr>
        <w:t>
балаларды материалдық қамтамасыз ету</w:t>
      </w:r>
      <w:r>
        <w:br/>
      </w:r>
      <w:r>
        <w:rPr>
          <w:rFonts w:ascii="Times New Roman"/>
          <w:b w:val="false"/>
          <w:i w:val="false"/>
          <w:color w:val="000000"/>
          <w:sz w:val="28"/>
        </w:rPr>
        <w:t xml:space="preserve">
үшін құжаттарды ресімдеу"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73"/>
    <w:bookmarkStart w:name="z139" w:id="74"/>
    <w:p>
      <w:pPr>
        <w:spacing w:after="0"/>
        <w:ind w:left="0"/>
        <w:jc w:val="left"/>
      </w:pPr>
      <w:r>
        <w:rPr>
          <w:rFonts w:ascii="Times New Roman"/>
          <w:b/>
          <w:i w:val="false"/>
          <w:color w:val="000000"/>
        </w:rPr>
        <w:t xml:space="preserve"> 
Іс-әрекеттердің қисынды реттілік пен</w:t>
      </w:r>
      <w:r>
        <w:br/>
      </w:r>
      <w:r>
        <w:rPr>
          <w:rFonts w:ascii="Times New Roman"/>
          <w:b/>
          <w:i w:val="false"/>
          <w:color w:val="000000"/>
        </w:rPr>
        <w:t>
өзара байланысты көрсететін схема</w:t>
      </w:r>
    </w:p>
    <w:bookmarkEnd w:id="74"/>
    <w:p>
      <w:pPr>
        <w:spacing w:after="0"/>
        <w:ind w:left="0"/>
        <w:jc w:val="both"/>
      </w:pPr>
      <w:r>
        <w:drawing>
          <wp:inline distT="0" distB="0" distL="0" distR="0">
            <wp:extent cx="7543800" cy="664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543800" cy="6642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