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ebfb2" w14:textId="f2eb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"Ертіс ауданының жұмыспен қамту және әлеуметтік бағдарламалар бөлімі" мемлекеттік мекемесімен көрсетілетін мемлекеттік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2013 жылғы 03 қаңтардағы N 3/1 қаулысы. Павлодар облысының Әділет департаментінде 2013 жылғы 23 қаңтарда N 3374 тіркелді. Күші жойылды - Павлодар облысы Ертіс аудандық әкімдігінің 2013 жылғы 19 маусымдағы N 295/5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Ертіс аудандық әкімдігінің 19.06.2013 N 295/5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"Әкiмшiлiк рәсiмдерi туралы" Заңы 9-1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қызметті сапалы көрсету мақсатында Ертіс ауданының әкiмдiгі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Жалғызiлiктi</w:t>
      </w:r>
      <w:r>
        <w:rPr>
          <w:rFonts w:ascii="Times New Roman"/>
          <w:b w:val="false"/>
          <w:i w:val="false"/>
          <w:color w:val="000000"/>
          <w:sz w:val="28"/>
        </w:rPr>
        <w:t>, жалғыз тұратын қарттарға, бөгде адамның күтiмiне және жәрдемiне мұқтаж мүгедектерге және мүгедек балаларға үйде әлеуметтiк қызмет көрсетуге құжаттарды рәсiмдеу" мемлекеттiк қызмет регламентi;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Мемлекеттiк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қаражаты есебiнен қызмет көрсететiн мемлекеттiк және мемлекеттiк емес медициналық-әлеуметтiк мекемелерде (ұйымдарда) әлеуметтiк қызмет көрсетуге арналған құжаттарды рәсiмдеу" мемлекеттiк қызмет регламентi;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</w:t>
      </w:r>
      <w:r>
        <w:rPr>
          <w:rFonts w:ascii="Times New Roman"/>
          <w:b w:val="false"/>
          <w:i w:val="false"/>
          <w:color w:val="000000"/>
          <w:sz w:val="28"/>
        </w:rPr>
        <w:t>Мүгедектерге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протездiк-ортопедиялық көмек көрсету үшiн оларға құжаттарды рәсiмдеу" мемлекеттiк қызмет регламенті;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</w:t>
      </w:r>
      <w:r>
        <w:rPr>
          <w:rFonts w:ascii="Times New Roman"/>
          <w:b w:val="false"/>
          <w:i w:val="false"/>
          <w:color w:val="000000"/>
          <w:sz w:val="28"/>
        </w:rPr>
        <w:t>Жергілікті</w:t>
      </w:r>
      <w:r>
        <w:rPr>
          <w:rFonts w:ascii="Times New Roman"/>
          <w:b w:val="false"/>
          <w:i w:val="false"/>
          <w:color w:val="000000"/>
          <w:sz w:val="28"/>
        </w:rPr>
        <w:t xml:space="preserve"> өкілді органдардың шешімдері бойынша мұқтаж азаматтардың жекелеген санаттарына әлеуметтік көмек тағайындау және төлеу" мемлекеттiк қызмет регламенті;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</w:t>
      </w:r>
      <w:r>
        <w:rPr>
          <w:rFonts w:ascii="Times New Roman"/>
          <w:b w:val="false"/>
          <w:i w:val="false"/>
          <w:color w:val="000000"/>
          <w:sz w:val="28"/>
        </w:rPr>
        <w:t>Тұрғын үй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көмегін тағайындау" мемлекеттiк қызмет регламенті;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</w:t>
      </w:r>
      <w:r>
        <w:rPr>
          <w:rFonts w:ascii="Times New Roman"/>
          <w:b w:val="false"/>
          <w:i w:val="false"/>
          <w:color w:val="000000"/>
          <w:sz w:val="28"/>
        </w:rPr>
        <w:t>Мүгедектерді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санаторий-курорттық емдеумен қамтамасыз ету үшін оларға құжаттарды ресімдеу" мемлекеттік қызмет регламенті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А. Т. Тілеуоваға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әкiмі                                Ж. Шұғаев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Ертіс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3/1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"Жалғызiлiктi, жалғыз тұратын қарттарға, бөгде адамның</w:t>
      </w:r>
      <w:r>
        <w:br/>
      </w:r>
      <w:r>
        <w:rPr>
          <w:rFonts w:ascii="Times New Roman"/>
          <w:b/>
          <w:i w:val="false"/>
          <w:color w:val="000000"/>
        </w:rPr>
        <w:t>
күтiмiне және жәрдемiне мұқтаж мүгедектерге және мүгедек</w:t>
      </w:r>
      <w:r>
        <w:br/>
      </w:r>
      <w:r>
        <w:rPr>
          <w:rFonts w:ascii="Times New Roman"/>
          <w:b/>
          <w:i w:val="false"/>
          <w:color w:val="000000"/>
        </w:rPr>
        <w:t>
балаларға үйде әлеуметтiк қызмет көрсетуге құжаттарды</w:t>
      </w:r>
      <w:r>
        <w:br/>
      </w:r>
      <w:r>
        <w:rPr>
          <w:rFonts w:ascii="Times New Roman"/>
          <w:b/>
          <w:i w:val="false"/>
          <w:color w:val="000000"/>
        </w:rPr>
        <w:t>
рәсiмдеу" мемлекеттік қызмет регламенті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"Жалғызiлiктi, жалғыз тұратын қарттарға, бөгде адамның күтiмiне және жәрдемiне мұқтаж мүгедектерге және мүгедек балаларға үйде әлеуметтiк қызмет көрсетуге құжаттарды рәсiмдеу" мемлекеттік қызметі (бұдан әрі – мемлекеттік қызмет) Павлодар облысы, Ертіс ауданы, Ертіс ауылы, Бөгенбай көшесі, 97 мекен-жайы бойынша орналасқан "Ертіс ауданының жұмыспен қамту және әлеуметтік бағдарламалар бөлімі" мемлекеттік мекемесімен (бұдан әрі – уәкілетті орган)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кестесi: демалыс (сенбi, жексенбi) және мереке күндерiн қоспағанда, сағат 13.00-ден 14.30-ға дейiн түскi үзiлiспен күн сайын сағат 9.00-ден 18.30-ға дейiн.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Сондай-ақ Павлодар облысы, Ертіс ауданы, Ертіс ауылы, И.Байзақов көшесі, 14, мекен-жайы бойынша орналасқан "Павлодар облысының халыққа қызмет көрсету орталығы" Республикалық мемлекеттік мекемесінің Ертіс аудандық филиалымен баламалы негізде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демалыс - жексенбi, түскі үзiлiссіз, күн сайын сағат 9.00-ден 19.00-ге дейiн.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 –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Стандарттың </w:t>
      </w:r>
      <w:r>
        <w:rPr>
          <w:rFonts w:ascii="Times New Roman"/>
          <w:b w:val="false"/>
          <w:i w:val="false"/>
          <w:color w:val="000000"/>
          <w:sz w:val="28"/>
        </w:rPr>
        <w:t>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 жеке тұлғаларға (бұдан әрі – тұтынушылар)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 Қазақстан Республикасы Үкіметінің 2011 жылғы 7 сәуірдегі "Жергілікті атқарушы органдар көрсететін әлеуметтік қорғау саласындағы мемлекеттік қызметтердің стандарттарын бекіту туралы" (бұдан әрі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N 394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Көрсетiлетiн мемлекеттiк қызметтiң нәтижесi өтініш берушіге үйде әлеуметтiк қызмет көрсетуге құжаттарды рәсiмдеу туралы хабарлама не мемлекеттiк қызмет көрсетуден бас тарту туралы қағаз жеткiзгiштегi дәлелдi жауап болып табылады.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талаптар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көрсету мерзiмдері: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көрсету мерзімдері тұтынушы қажеттi құжаттарды тапсырған сәттен бастап – он төрт жұмыс күні iшiнде;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өтiнiш берген күнi сол жерде көрсетiлетiн мемлекеттiк қызметтi алуға дейiн күтудiң жол берiлетiн ең көп уақыты (талон алғанға дейiн) –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тұтынушыға өтiнiш берген күнi сол жерде көрсетiлетiн мемлекеттiк қызметтi тұтынушыға қызмет көрсетудiң жол берiлетiн ең көп уақыты – 15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қызметті көрсетуден бас тарту және (немесе) тоқтата тұру үшiн негiздер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үшін құжаттарды қабылдау алдын ала жазылусыз және тездетілген қызмет көрсетусіз уәкілетті органның бір жауапты адамымен жүзеге асырылады.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 қызметті көрсету барысында</w:t>
      </w:r>
      <w:r>
        <w:br/>
      </w:r>
      <w:r>
        <w:rPr>
          <w:rFonts w:ascii="Times New Roman"/>
          <w:b/>
          <w:i w:val="false"/>
          <w:color w:val="000000"/>
        </w:rPr>
        <w:t>
әрекеттер (өзара әрекеттер) тәртібін сипаттау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алу үшін тұтынушы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Барлық қажеттi құжаттарды тапсырғаннан кейiн тұтынушыға уәкiлеттi органда – тұтынушыны тiркеу және оның мемлекеттiк қызметтi алу күнi, құжаттарды қабылдаған жауапты адамның тегi мен аты-жөнi көрсетiлген талон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үдерісіне уәкілетті органда мынадай құрылымдық-функционалдық бірліктер (бұдан әрі – бірліктер)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жауапты адамы.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Әрбір бірліктер әкімшілік әрекеттерінің (процедураларының) жүйелілігі және өзара әрекеттері, әрбір әкімшілік әрекеттің (процедураның) атқарылу мерзімін қоса көрсеткенде жазбаша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көрсету жүрісінде әкімшілік әрекеттердің логикалық жүйелілігі арасындағы қарым-қатынасты көрсететін сызба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4.Мемлекеттік қызметті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жауапкершілігі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Уәкілетті органның лауазымды қызметкерлері мемлекеттік қызметті көрсету кезінде қабылданған шешімдер мен әрекеттер (әрекетсіздіктер) үшін Қазақстан Республикасының заңдарымен белгіленген тәртіпте жауапкершілікке тартылады.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"Жалғызiлiктi, жалғыз тұратын қарттарға,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бөгде адамның күтiмiне және жәрдемiне мұқтаж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мүгедектерге және мүгедек балаларға үйде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әлеуметтiк қызмет көрсетуге құжаттарды ресiмдеу"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      </w:t>
      </w:r>
    </w:p>
    <w:bookmarkEnd w:id="11"/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</w:t>
      </w:r>
      <w:r>
        <w:br/>
      </w:r>
      <w:r>
        <w:rPr>
          <w:rFonts w:ascii="Times New Roman"/>
          <w:b/>
          <w:i w:val="false"/>
          <w:color w:val="000000"/>
        </w:rPr>
        <w:t>
(бұдан әрі – бірліктер) әрекетінің сипаттамасы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279"/>
        <w:gridCol w:w="2177"/>
        <w:gridCol w:w="2177"/>
        <w:gridCol w:w="2177"/>
        <w:gridCol w:w="217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(жүріс, жұмыс ағыны) әрекеттері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(жүрістің, жұмыс ағынының)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Бірліктердің атауы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адамы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адамы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адамы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процедураның, операцияның) атауы және олардың сипаттамасы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 құжаттарды қабылдау, тіркеу, тұтынушыға талон беру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құжаттарды қарау, құжаттарды рәсімдеу туралы хабарламаның жобасын не мемлекеттік қызметті ұсынудан бас тарту туралы дәлелді жауап дайындау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 туралы хабарламаға не мемлекеттік қызметті ұсынудан бас тарту туралы дәлелді жауапқа қол қояды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құжаттарды рәсімдеу туралы хабарламаны не мемлекеттік қызметті ұсынудан бас тарту туралы дәлелді жауапты береді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ұйымдастырушылық-өкімдік шешімі)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 туралы хабарламаның не мемлекеттік қызметті ұсынудан бас тарту туралы дәлелді жауаптың жобасы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 туралы хабарлама не мемлекеттік қызметті ұсынудан бас тарту туралы дәлелді жауап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 туралы хабарлама не мемлекеттік қызметті ұсынудан бас тарту туралы дәлелді жауап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жұмыс күні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жұмыс күні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минуттан аспайды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"Жалғызiлiктi, жалғыз тұратын қарттарға,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бөгде адамның күтiмiне және жәрдемiне мұқтаж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мүгедектерге және мүгедек балаларға үйде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әлеуметтiк қызмет көрсетуге құжаттарды ресiмдеу"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       </w:t>
      </w:r>
    </w:p>
    <w:bookmarkEnd w:id="13"/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ұсыну үдерісінің сызбасы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356600" cy="664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66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Ертіс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3/1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15"/>
    <w:bookmarkStart w:name="z3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"Мемлекеттiк бюджет қаражаты есебiнен қызмет көрсететiн</w:t>
      </w:r>
      <w:r>
        <w:br/>
      </w:r>
      <w:r>
        <w:rPr>
          <w:rFonts w:ascii="Times New Roman"/>
          <w:b/>
          <w:i w:val="false"/>
          <w:color w:val="000000"/>
        </w:rPr>
        <w:t>
мемлекеттiк және мемлекеттiк емес медициналық-әлеуметтiк</w:t>
      </w:r>
      <w:r>
        <w:br/>
      </w:r>
      <w:r>
        <w:rPr>
          <w:rFonts w:ascii="Times New Roman"/>
          <w:b/>
          <w:i w:val="false"/>
          <w:color w:val="000000"/>
        </w:rPr>
        <w:t>
мекемелерде (ұйымдарда) әлеуметтiк қызмет көрсетуге арналған</w:t>
      </w:r>
      <w:r>
        <w:br/>
      </w:r>
      <w:r>
        <w:rPr>
          <w:rFonts w:ascii="Times New Roman"/>
          <w:b/>
          <w:i w:val="false"/>
          <w:color w:val="000000"/>
        </w:rPr>
        <w:t>
құжаттарды рәсiмдеу" мемлекеттік қызмет регламенті</w:t>
      </w:r>
    </w:p>
    <w:bookmarkEnd w:id="16"/>
    <w:bookmarkStart w:name="z3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7"/>
    <w:bookmarkStart w:name="z3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"Мемлекеттiк бюджет қаражаты есебiнен қызмет көрсететiн мемлекеттiк және мемлекеттiк емес медициналық-әлеуметтiк мекемелерде (ұйымдарда) әлеуметтiк қызмет көрсетуге арналған құжаттарды рәсiмдеу" мемлекеттік қызметі (бұдан әрі – мемлекеттік қызмет) Павлодар облысы, Ертіс ауданы, Ертіс ауылы, Бөгенбай көшесі, 97 мекен-жайы бойынша орналасқан "Ертіс ауданының жұмыспен қамту және әлеуметтік бағдарламалар бөлімі" мемлекеттік мекемесімен (бұдан әрі – уәкілетті орган)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кестесi: демалыс (сенбi, жексенбi) және мереке күндерiн қоспағанда, сағат 13.00-ден 14.30-ға дейiн түскi үзiлiспен күн сайын сағат 9.00-ден 18.30-ға дейiн.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Сондай-ақ Павлодар облысы, Ертіс ауданы, Ертіс ауылы, И.Байзақов көшесі, 14, мекен-жайы бойынша орналасқан "Павлодар облысының халыққа қызмет көрсету орталығы" Республикалық мемлекеттік мекемесінің Ертіс аудандық филиалымен баламалы негізде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демалыс - жексенбi, түскі үзiлiссіз, күн сайын сағат 9.00-ден 19.00-ге дейiн.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 –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4.Мемлекеттiк қызмет Қазақстан Республикасы Үкіметінің 2011 жылғы 7 сәуірдегі "Жергілікті атқарушы органдар көрсететін әлеуметтік қорғау саласындағы мемлекеттік қызметтердің стандарттарын бекіту туралы" (бұдан әрі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N 394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Стандарттың </w:t>
      </w:r>
      <w:r>
        <w:rPr>
          <w:rFonts w:ascii="Times New Roman"/>
          <w:b w:val="false"/>
          <w:i w:val="false"/>
          <w:color w:val="000000"/>
          <w:sz w:val="28"/>
        </w:rPr>
        <w:t>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 жеке тұлғаларға (бұдан әрі – тұтынушылар)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Өтініш беруші алатын көрсетiлетiн мемлекеттiк қызметтiң нәтижесi мемлекеттiк бюджет қаражаты есебiнен қызметтер көрсететiн мемлекеттiк және мемлекеттiк емес медициналық-әлеуметтiк мекемелерде (ұйымдарда) әлеуметтiк қызмет көрсетуге арналған құжаттарды рәсiмдеу туралы хабарлама не қызмет көрсетуден бас тарту туралы қағаз жеткiзгiштегi дәлелдi жауап болып табылады.</w:t>
      </w:r>
    </w:p>
    <w:bookmarkEnd w:id="18"/>
    <w:bookmarkStart w:name="z4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талаптар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көрсету мерзiмдері: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көрсету мерзімдері тұтынушы қажеттi құжаттарды уәкілетті органға тапсырған сәттен бастап – он жеті жұмыс күні iшiнде;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жүгінген сол жерде көрсетiлетiн мемлекеттiк қызметтi алуға дейiн күтудiң ең көп рұқсат етілген уақыты (талон алғанға дейiн)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тұтынушыға жүгінген күнi сол жерде көрсетiлетiн мемлекеттiк қызметтi алушыға қызмет көрсетудiң ең көп рұқсат етілген уақыты 15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қызметті көрсетуден бас тарту үшiн негiздер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үшін құжаттарды қабылдау алдын ала жазылусыз және тездетілген қызмет көрсетусіз уәкілетті органның бір жауапты адамымен жүзеге асырылады.</w:t>
      </w:r>
    </w:p>
    <w:bookmarkEnd w:id="20"/>
    <w:bookmarkStart w:name="z4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3.Мемлекетті қызметті көрсету барысында</w:t>
      </w:r>
      <w:r>
        <w:br/>
      </w:r>
      <w:r>
        <w:rPr>
          <w:rFonts w:ascii="Times New Roman"/>
          <w:b/>
          <w:i w:val="false"/>
          <w:color w:val="000000"/>
        </w:rPr>
        <w:t>
әрекеттер (өзара әрекеттер) тәртібін сипаттау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алу үшін тұтынушы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Барлық қажеттi құжаттарды тапсырғаннан кейiн тұтынушыға уәкiлеттi органда – тұтынушыны тiркеу және оның мемлекеттiк қызметтi алу күнi, құжаттарды қабылдаған жауапты адамның тегi мен аты-жөнi көрсетiлген талон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үдерісіне уәкілетті органда мынадай құрылымдық-функционалдық бірліктер (бұдан әрі – бірліктер)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жауапты адамы;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Әрбір бірілктер әкімшілік әрекеттерінің (процедураларының) жүйелілігі және өзара әрекеттері, әрбір әкімшілік әрекеттің (процедураның) атқарылу мерзімін қоса көрсеткенде жазбаша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көрсету жүрісінде әкімшілік әрекеттердің логикалық жүйелілігі арасындағы қарым-қатынасты көрсететін сызба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22"/>
    <w:bookmarkStart w:name="z5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адамдардың жауапкершілігі</w:t>
      </w:r>
    </w:p>
    <w:bookmarkEnd w:id="23"/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Уәкілетті органның лауазымды қызметкерлері мемлекеттік қызметті көрсету кезінде қабылданған шешімдер мен әрекеттер (әрекетсіздіктер) үшін Қазақстан Республикасының заңдарымен белгіленген тәртіпте жауапкершілікке тартылады.</w:t>
      </w:r>
    </w:p>
    <w:bookmarkEnd w:id="24"/>
    <w:bookmarkStart w:name="z5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"Мемлекеттiк бюджет қаражаты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есебiнен қызмет көрсететiн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мемлекеттiк емес медициналық-әлеуметтiк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мекемелерде (ұйымдарда) әлеуметтiк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көрсетуге арналған құжаттарды ресiмдеу"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 </w:t>
      </w:r>
    </w:p>
    <w:bookmarkEnd w:id="25"/>
    <w:bookmarkStart w:name="z5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</w:t>
      </w:r>
      <w:r>
        <w:br/>
      </w:r>
      <w:r>
        <w:rPr>
          <w:rFonts w:ascii="Times New Roman"/>
          <w:b/>
          <w:i w:val="false"/>
          <w:color w:val="000000"/>
        </w:rPr>
        <w:t>
(бұдан әрі – бірліктер) әрекетінің сипаттамасы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2533"/>
        <w:gridCol w:w="2554"/>
        <w:gridCol w:w="2300"/>
        <w:gridCol w:w="2300"/>
        <w:gridCol w:w="23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(жүріс, жұмыс ағыны) әрекеттері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(жүрістің, жұмыс ағынының)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Бірліктердің  атауы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адамы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адамы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адамы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процедураның, операцияның) атауы және олардың сипаттамасы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 құжаттарды қабылдау, тіркеу, тұтынушыға талон беру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құжаттарды қарау, құжаттарды рәсімдеу туралы хабарламаның жобасын не мемлекеттік қызметті ұсынудан бас тарту туралы дәлелді жауап дайындау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 туралы хабарламаға не мемлекеттік қызметті ұсынудан бас тарту туралы дәлелді жауапқа қол қояды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құжаттарды рәсімдеу туралы хабарламаны не мемлекеттік қызметті ұсынудан бас тарту туралы дәлелді жауапты береді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ұйымдастырушылық-өкімдік шешімі)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 туралы хабарламаның не мемлекеттік қызметті ұсынудан бас тарту туралы дәлелді жауаптың жобасы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 туралы хабарлама не мемлекеттік қызметті ұсынудан бас тарту туралы дәлелді жауап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 туралы хабарлама не мемлекеттік қызметті ұсынудан бас тарту туралы дәлелді жауап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минуттан аспайды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жұмыс күні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жұмыс күні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минуттан аспайды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"Мемлекеттiк бюджет қаражаты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есебiнен қызмет көрсететiн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мемлекеттiк емес медициналық-әлеуметтiк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мекемелерде (ұйымдарда) әлеуметтiк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көрсетуге арналған құжаттарды ресiмдеу"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  </w:t>
      </w:r>
    </w:p>
    <w:bookmarkEnd w:id="27"/>
    <w:bookmarkStart w:name="z6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ұсыну үдерісінің сызбасы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8407400" cy="655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7400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Павлодар облысы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Ертіс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3/1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29"/>
    <w:bookmarkStart w:name="z6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"Мүгедектерге протездiк-ортопедиялық</w:t>
      </w:r>
      <w:r>
        <w:br/>
      </w:r>
      <w:r>
        <w:rPr>
          <w:rFonts w:ascii="Times New Roman"/>
          <w:b/>
          <w:i w:val="false"/>
          <w:color w:val="000000"/>
        </w:rPr>
        <w:t>
көмек көрсету үшiн оларға құжаттарды рәсiмдеу"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регламенті</w:t>
      </w:r>
    </w:p>
    <w:bookmarkEnd w:id="30"/>
    <w:bookmarkStart w:name="z6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1"/>
    <w:bookmarkStart w:name="z6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"Мүгедектерге протездік-ортопедиялық көмек көрсету үшін оларға құжаттарды рәсімдеу" мемлекеттік қызметі (бұдан әрі – мемлекеттік қызмет) Павлодар облысы, Ертіс ауданы, Ертіс ауылы, Бөгенбай көшесі, 97 мекен-жайы бойынша орналасқан "Ертіс ауданының жұмыспен қамту және әлеуметтік бағдарламалар бөлімі" мемлекеттік мекемесімен  (бұдан әрі – уәкілетті орган) көрсетіледі. Жұмыс кестесi: демалыс (сенбi, жексенбi) және мереке күндерiн қоспағанда, сағат 13.00-ден 14.30-ға дейiн түскi үзiлiспен күн сайын сағат 9.00-ден 18.30-ға дейiн; сонымен қатар Павлодар облысы, Ертіс ауданы, Ертіс ауылы, И.Байзақов көшесі, 14 мекен-жайы бойынша орналасқан "Павлодар облысының халыққа қызмет көрсету орталығы" Республикалық мемлекеттік мекемесінің Ертіс аудандық филиалы арқылы баламалы негізде көрсетіледі. Жұмыс кестесі: демалыс - жексенбi, түскі үзiлiссіз, күн сайын сағат 9.00-ден 19.00-ге дейiн.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 –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4.Мемлекеттiк қызмет Қазақстан Республикасы Үкіметінің 2011 жылғы 7 сәуірдегі "Жергілікті атқарушы органдар көрсететін әлеуметтік қорғау саласындағы мемлекеттік қызметтердің стандарттарын бекіту туралы" (бұдан әрі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N 394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Стандарттың </w:t>
      </w:r>
      <w:r>
        <w:rPr>
          <w:rFonts w:ascii="Times New Roman"/>
          <w:b w:val="false"/>
          <w:i w:val="false"/>
          <w:color w:val="000000"/>
          <w:sz w:val="28"/>
        </w:rPr>
        <w:t>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 жеке тұлғаларға (бұдан әрі – тұтынушылар)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Көрсетiлетiн мемлекеттiк қызметтiң нәтижесi өтініш берушіге протездік-ортопедиялық көмек көрсету үшін мүгедектерге құжаттарды рәсімдеу туралы хабарлама не мемлекеттiк қызмет көрсетуден бас тарту туралы қағаз жеткiзгiштегi дәлелдi жауап болып табылады.</w:t>
      </w:r>
    </w:p>
    <w:bookmarkEnd w:id="32"/>
    <w:bookmarkStart w:name="z7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талаптар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 көрсету мерзiмдері: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көрсету мерзімдері тұтынушы қажеттi құжаттарды тапсырған сәттен бастап – он күнтiзбелiк күн iшiнде;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өтiнiш берген күнi сол жерде көрсетiлетiн мемлекеттiк қызметтi алуға дейiн күтудiң жол берiлетiн ең көп уақыты (талон алғанға дейiн) –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тұтынушыға өтiнiш берген күнi сол жерде көрсетiлетiн мемлекеттiк қызметтi тұтынушыға қызмет көрсетудiң жол берiлетiн ең көп уақыты – 15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қызметті көрсетуден бас үшiн негiздер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үшін құжаттарды қабылдау алдын ала жазылусыз және тездетілген қызмет көрсетусіз уәкілетті органның бір жауапты адамымен жүзеге асырылады.</w:t>
      </w:r>
    </w:p>
    <w:bookmarkEnd w:id="34"/>
    <w:bookmarkStart w:name="z7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 қызметті көрсету барысында</w:t>
      </w:r>
      <w:r>
        <w:br/>
      </w:r>
      <w:r>
        <w:rPr>
          <w:rFonts w:ascii="Times New Roman"/>
          <w:b/>
          <w:i w:val="false"/>
          <w:color w:val="000000"/>
        </w:rPr>
        <w:t>
әрекеттер (өзара әрекеттер) тәртібін сипаттау</w:t>
      </w:r>
    </w:p>
    <w:bookmarkEnd w:id="35"/>
    <w:bookmarkStart w:name="z7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алу үшін тұтынушы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Барлық қажеттi құжаттарды тапсырғаннан кейiн тұтынушыға уәкiлеттi органда – тұтынушыны тiркеу және оның мемлекеттiк қызметтi алу күнi, құжаттарды қабылдаған жауапты адамның тегi мен аты-жөнi көрсетiлген талон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үдерісіне уәкілетті органда мынадай құрылымдық-функционалдық бірліктер (бұдан әрі – бірліктер)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жауапты адамы;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Әрбір бірліктер әкімшілік әрекеттерінің (процедураларының) жүйелілігі және өзара әрекеттері, әрбір әкімшілік әрекеттің (процедураның) атқарылу мерзімін қоса көрсеткенде жазбаша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көрсету жүрісінде әкімшілік әрекеттердің логикалық жүйелілігі арасындағы қарым-қатынасты көрсететін сызба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36"/>
    <w:bookmarkStart w:name="z8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жауапкершілігі</w:t>
      </w:r>
    </w:p>
    <w:bookmarkEnd w:id="37"/>
    <w:bookmarkStart w:name="z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Уәкілетті органның лауазымды қызметкерлері мемлекеттік қызметті көрсету кезінде қабылданған шешімдер мен әрекеттер (әрекетсіздіктер) үшін Қазақстан Республикасының заңдарымен белгіленген тәртіпте жауапкершілікке тартылады.</w:t>
      </w:r>
    </w:p>
    <w:bookmarkEnd w:id="38"/>
    <w:bookmarkStart w:name="z8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"Мүгедектерге протездiк-ортопедиялық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көмек ұсыну үшiн оларға құжаттарды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ресiмдеу" 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  </w:t>
      </w:r>
    </w:p>
    <w:bookmarkEnd w:id="39"/>
    <w:bookmarkStart w:name="z8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</w:t>
      </w:r>
      <w:r>
        <w:br/>
      </w:r>
      <w:r>
        <w:rPr>
          <w:rFonts w:ascii="Times New Roman"/>
          <w:b/>
          <w:i w:val="false"/>
          <w:color w:val="000000"/>
        </w:rPr>
        <w:t>
(бұдан әрі – бірліктер) әрекетінің сипаттамасы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2266"/>
        <w:gridCol w:w="2331"/>
        <w:gridCol w:w="2524"/>
        <w:gridCol w:w="2525"/>
        <w:gridCol w:w="25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(жүріс, жұмыс ағыны) әрекеттері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(жүрістің, жұмыс ағынының)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Бірліктердің атауы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адамы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адамы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адамы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процедураның, операцияның) атауы және олардың сипаттамасы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 құжаттарды қабылдау, тіркеу, тұтынушыға талон беру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құжаттарды қарау Құжаттарды рәсімдеу туралы хабарламаның жобасын не мемлекеттік қызметті ұсынудан бас тарту туралы дәлелді жауап дайындау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 туралы хабарламаға не мемлекеттік қызметті ұсынудан бас тарту туралы дәлелді жауапқа қол қояды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құжаттарды рәсімдеу туралы хабарламаны не мемлекеттік қызметті ұсынудан бас тарту туралы дәлелді жауапты береді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ұйымдастырушылық-өкімдік шешімі)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 туралы хабарламаның не мемлекеттік қызметті ұсынудан бас тарту туралы дәлелді жауаптың жобасы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 туралы хабарлама не мемлекеттік қызметті ұсынудан бас тарту туралы дәлелді жауап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 туралы хабарлама не мемлекеттік қызметті ұсынудан бас тарту туралы дәлелді жауап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минуттан аспайды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жұмыс күні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минуттан аспайды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"Мүгедектерге протездiк-ортопедиялық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көмек ұсыну үшiн оларға құжаттарды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ресiмдеу" мемлекеттік қызмет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 </w:t>
      </w:r>
    </w:p>
    <w:bookmarkEnd w:id="41"/>
    <w:bookmarkStart w:name="z8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ұсыну үдерісінің сызбасы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83947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Ертіс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3/1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3"/>
    <w:bookmarkStart w:name="z8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"Жергілікті өкілді органдардың шешімдері бойынша мұқтаж</w:t>
      </w:r>
      <w:r>
        <w:br/>
      </w:r>
      <w:r>
        <w:rPr>
          <w:rFonts w:ascii="Times New Roman"/>
          <w:b/>
          <w:i w:val="false"/>
          <w:color w:val="000000"/>
        </w:rPr>
        <w:t>
азаматтардың жекелеген санаттарына әлеуметтік көмек</w:t>
      </w:r>
      <w:r>
        <w:br/>
      </w:r>
      <w:r>
        <w:rPr>
          <w:rFonts w:ascii="Times New Roman"/>
          <w:b/>
          <w:i w:val="false"/>
          <w:color w:val="000000"/>
        </w:rPr>
        <w:t>
тағайындау және төлеу" мемлекеттік қызмет регламенті</w:t>
      </w:r>
    </w:p>
    <w:bookmarkEnd w:id="44"/>
    <w:bookmarkStart w:name="z8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45"/>
    <w:bookmarkStart w:name="z8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"Жергілікті өкілді органдардың шешімдері бойынша мұқтаж азаматтардың жекелеген санаттарына әлеуметтік көмек тағайындау және төлеу" мемлекеттік қызмет регламенті (бұдан әрі -Регламент) Қазақстан Республикасы Үкіметінің 2011 жылғы 7 сәуірдегі "Жергілікті атқарушы органдар көрсететін, әлеуметтік қорғау саласындағы мемлекеттік стандарттарды бекіту туралы" N 394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сәйкес дайындалды.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қызмет, Павлодар облысы, Ертіс ауданы, Ертіс ауылы, Бөгембай көшесі, 97, мекенжайында орналасқан "Ертіс ауданының жұмыспен қамту және әлеуметтік бағдарламалар бөлімі" мемлекеттік мекемесімен (әрі қарай – уәкілетті орган), жұмыс кестесі демалыс (сенбі, жексенбі) және мереке күндерін қоспағанда, сағ. 13.00-ден сағ. 14.30-ға дейінгі түскі үзіліспен, сағ. 9.00-ден сағ. 18.30-ге дейін күн сайын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нәтижесі әлеуметтік көмек тағайындау туралы хабарлама не мемлекеттік қызмет көрсетуден бас тарту туралы қағаз жеткізгіштегі дәлелді жауап болып табылады.</w:t>
      </w:r>
    </w:p>
    <w:bookmarkEnd w:id="46"/>
    <w:bookmarkStart w:name="z9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 талаптары</w:t>
      </w:r>
    </w:p>
    <w:bookmarkEnd w:id="47"/>
    <w:bookmarkStart w:name="z9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органда мемлекеттік қызмет көрсету мерзімдері тұтынушы қажетті құжаттарды тапсырған сәтінен бастап он бес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өтініш берген күні сол жерде көрсетілетін мемлекеттік қызметті алуға дейін күтудің жол берілетін ең көп уақыты (талон алғанға дейін)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тұтынушыға өтініш берген күні сол жерде көрсетілетін мемлекеттік қызметті тұтынушыға қызмет көрсетудің жол берілетін ең көп уақыты 15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жағдайларда мемлекеттік қызметті көрсетуден бас тартылады.</w:t>
      </w:r>
    </w:p>
    <w:bookmarkEnd w:id="48"/>
    <w:bookmarkStart w:name="z9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</w:t>
      </w:r>
      <w:r>
        <w:br/>
      </w:r>
      <w:r>
        <w:rPr>
          <w:rFonts w:ascii="Times New Roman"/>
          <w:b/>
          <w:i w:val="false"/>
          <w:color w:val="000000"/>
        </w:rPr>
        <w:t>
іс-әрекет (өзара іс-қимыл) тәртібі</w:t>
      </w:r>
    </w:p>
    <w:bookmarkEnd w:id="49"/>
    <w:bookmarkStart w:name="z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алу үшін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Барлық қажетті құжаттарды тапсырғаннан кейін тұтынушыға уәкілетті органда - тұтынушыны тіркеу және оның мемлекеттік қызметті алу күні, құжаттарды қабылдаған жауапты адамның тегі мен аты-жөні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үдерісінде мына құрылымдық-функционалдық бірліктер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бас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әрбір іс-әрекеттің орындалу мерзімін көрсете отырып, әрбір құрылымдық-функционалды бірліктер қарапайым іс-әрекеттер (рәсімдер) реттілігінің мәтіндік кестелік сипаттамасы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олардың сипаттамасына сай іс-әрекеттердің қисынды реттілігі (мемлекеттік қызмет көрсету үдерісінде) мен құрылымдық-функционалды бірліктер арасындағы өзара байланысты көрсететін нобайы ұсынылған.</w:t>
      </w:r>
    </w:p>
    <w:bookmarkEnd w:id="50"/>
    <w:bookmarkStart w:name="z103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51"/>
    <w:bookmarkStart w:name="z10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Уәкілетті органның лауазымды тұлғаларына мемлекеттік қызмет көрсету барысында олардың шешім қабылдау мен әрекетімен (әрекетсіздігіне) Қазақстан Республикасының заңнамасымен қарастырылған тәртіпте жауапкершілік жүктеледі.</w:t>
      </w:r>
    </w:p>
    <w:bookmarkEnd w:id="52"/>
    <w:bookmarkStart w:name="z10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"Жергілікті өкілді органдардың шешімдері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мұқтаж азаматтардың жекелеген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санаттарына әлеуметтік көмек тағайындау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төлеу" мемлекеттік қызмет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көрсету регламентіне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  </w:t>
      </w:r>
    </w:p>
    <w:bookmarkEnd w:id="53"/>
    <w:bookmarkStart w:name="z10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Әрбір құрылымдық - функционалды бірліктер</w:t>
      </w:r>
      <w:r>
        <w:br/>
      </w:r>
      <w:r>
        <w:rPr>
          <w:rFonts w:ascii="Times New Roman"/>
          <w:b/>
          <w:i w:val="false"/>
          <w:color w:val="000000"/>
        </w:rPr>
        <w:t>
қарапайым іс-әрекеттер (рәсімдер) реттілігінің</w:t>
      </w:r>
      <w:r>
        <w:br/>
      </w:r>
      <w:r>
        <w:rPr>
          <w:rFonts w:ascii="Times New Roman"/>
          <w:b/>
          <w:i w:val="false"/>
          <w:color w:val="000000"/>
        </w:rPr>
        <w:t>
мәтіндік кестелік сипаттамасы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2179"/>
        <w:gridCol w:w="1903"/>
        <w:gridCol w:w="1904"/>
        <w:gridCol w:w="2031"/>
        <w:gridCol w:w="2244"/>
        <w:gridCol w:w="1714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әрекеті (барысы,жұмыстың ағымы)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(барыс, жұмыс ағымының) N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Құрылымдық-функционалдық бірліктердің атауы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 маманы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 маманы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 маманы</w:t>
            </w:r>
          </w:p>
        </w:tc>
      </w:tr>
      <w:tr>
        <w:trPr>
          <w:trHeight w:val="21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(үдерістің, процедураның, операцияның) атауы және олардың сипаттамасы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қабылдау және тіркеу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қарау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жобасын немесе бас тарту туралы дәлелді жауап дайындау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немесе бас тарту туралы дәлелді жауапты карау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 құжаттарды тіркеу кітабында тіркеу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құжаттар, ұйымдастыру-тәртіптік шешім)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туралы талон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Резолюцияға қол қою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Хабарлама жобасын немесе бас тарту туралы дәлелді жауап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немесе бас тарту туралы дәлелді жауапты қолмен бекіту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немесе бас тарту туралы дәлелді жауапты беру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күнтізбелік күні ішінде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күнтізбелік күні ішінде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күнтізбелік күні ішінде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минуттан аспайды</w:t>
            </w:r>
          </w:p>
        </w:tc>
      </w:tr>
    </w:tbl>
    <w:bookmarkStart w:name="z10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"Жергілікті өкілді органдардың шешімдері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бойынша мұқтаж азаматтардың жекелеген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санаттарына әлеуметтік көмек тағайындау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төлеу" мемлекеттік қызмет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көрсету регламентіне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   </w:t>
      </w:r>
    </w:p>
    <w:bookmarkEnd w:id="55"/>
    <w:bookmarkStart w:name="z10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Іс-әрекеттердің логикалық реттілігі мен</w:t>
      </w:r>
      <w:r>
        <w:br/>
      </w:r>
      <w:r>
        <w:rPr>
          <w:rFonts w:ascii="Times New Roman"/>
          <w:b/>
          <w:i w:val="false"/>
          <w:color w:val="000000"/>
        </w:rPr>
        <w:t>
құрылымдық-функционалдық бірліктердің өзара</w:t>
      </w:r>
      <w:r>
        <w:br/>
      </w:r>
      <w:r>
        <w:rPr>
          <w:rFonts w:ascii="Times New Roman"/>
          <w:b/>
          <w:i w:val="false"/>
          <w:color w:val="000000"/>
        </w:rPr>
        <w:t>
байланысуын көрсетететін кесте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8267700" cy="685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Ертіс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3/1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57"/>
    <w:bookmarkStart w:name="z11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"Тұрғын үй көмегін тағайындау" мемлекеттік қызмет регламенті</w:t>
      </w:r>
    </w:p>
    <w:bookmarkEnd w:id="58"/>
    <w:bookmarkStart w:name="z11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59"/>
    <w:bookmarkStart w:name="z11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"Тұрғын үй көмегін тағайындау" мемлекеттік қызметі (бұдан әрі – мемлекеттік қызмет) Павлодар облысы, Ертіс ауданы, Ертіс ауылы, Бөгенбай көшесі, 97, мекен-жайы бойынша орналасқан "Ертіс ауданының жұмыспен қамту және әлеуметтік бағдарламалар бөлімі" мемлекеттік мекемесімен (бұдан әрі – уәкілетті орган)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Сонымен қатар мемлекеттік қызмет Павлодар облысы, Ертіс ауданы, Ертіс ауылы, И.Байзақов көшесі, 14, мекен-жайы бойынша орналасқан "Павлодар облысының халыққа қызмет көрсету орталығы" Республикалық мемлекеттік мекемесінің Ертіс аудандық филиалы арқылы баламалы негізде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Мемлекеттiк қызмет Қазақстан Республикасы Үкіметінің 2011 жылғы 7 сәуірдегі "Жергілікті атқарушы органдар көрсететін әлеуметтік қорғау саласындағы мемлекеттік қызметтердің стандарттарын бекіту туралы" (бұдан әрі –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N 394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Уәкілетті органда мемлекеттік қызмет демалыс және мереке күндерін қоспағанда, күн сайын, дүйсенбіден жұмаға дейін, белгіленген жұмыс кестесіне сәйкес 13.00-ден 14.30-ға дейінгі түскі үзіліспен сағат 09.00-ден 18.30-ға дейін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Орталықтарда мемлекеттік қызмет демалыс және мереке күндерін қоспағанда, күн сайын, дүйсенбіден сенбіге дейін, белгіленген жұмыс кестесіне сәйкес түскі үзіліссіз сағат 9.00-ден 19.00-ге дейін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Орталықта қабылдау тездетіп қызмет көрсетусіз, "электрондық" кезек тәртібімен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алушының қалауы бойынша электрондық кезекті электрондық үкіметтің веб-порталы: www.ertis.pavlodar.gov.kz. арқылы броньдауға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жеке тұлғаларға: тұрғын үй көмегін алуға құқығы бар, аталған жерде тұрақты тұратын аз қамтамасыз етілген отбасыларға (азаматтарға) (бұдан әрі – мемлекеттік қызмет алушы)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Көрсетілетін мемлекеттік қызметтің нәтижесі тұрғын үй көмегін тағайындау туралы қағаз жеткізгіштегі хабарлама не мемлекеттік қызмет көрсетуден бас тарту туралы қағаз жеткізгіштегі дәлелді жауап болып табылады.</w:t>
      </w:r>
    </w:p>
    <w:bookmarkEnd w:id="60"/>
    <w:bookmarkStart w:name="z11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талаптар</w:t>
      </w:r>
    </w:p>
    <w:bookmarkEnd w:id="61"/>
    <w:bookmarkStart w:name="z12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қызметті көрсету мерізмдері: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анықталған қажетті құжаттарды тапсырған сәттен бастап– күнтізбелік он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тапсырған кезде кезекте күтудің рұқсат берілген ең көп уақыты – 20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алушы өтініш берген күні сол жерде көрсетілетін мемлекеттік қызметті алушыға қызмет көрсетудің рұқсат берілген ең көп уақыты – 20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қажетті құжаттарды алған кезде кезекте күтудің рұқсат берілген ең көп уақыты – 20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көрсету үшін құжаттарды қабылдау уәкілетті органның бір жауапты адамымен жүзеге асырылады.</w:t>
      </w:r>
    </w:p>
    <w:bookmarkEnd w:id="62"/>
    <w:bookmarkStart w:name="z12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 қызметті көрсету барысында</w:t>
      </w:r>
      <w:r>
        <w:br/>
      </w:r>
      <w:r>
        <w:rPr>
          <w:rFonts w:ascii="Times New Roman"/>
          <w:b/>
          <w:i w:val="false"/>
          <w:color w:val="000000"/>
        </w:rPr>
        <w:t>
әрекеттер (өзара әрекеттер) тәртібін сипаттау</w:t>
      </w:r>
    </w:p>
    <w:bookmarkEnd w:id="63"/>
    <w:bookmarkStart w:name="z12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алу үшін тұтынушы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Барлық қажеттi құжаттарды тапсырғаннан кейiн мемлекеттік қызмет алушыға талон берiледi.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үдерісіне уәкілетті органда мынадай құрылымдық-функционалдық бірліктер (бұдан әрі – бірліктер)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жауапты адамы;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арнайы комиссиясы;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органның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Әрбір бірілктер әкімшілік әрекеттерінің (процедураларының) жүйелілігі және өзара әрекеттері, әрбір әкімшілік әрекеттің (процедураның) атқарылу мерзімін қоса көрсеткенде жазбаша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көрсету жүрісінде әкімшілік әрекеттердің логикалық жүйелілігі арасындағы қарым-қатынасты көрсететін сызба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 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64"/>
    <w:bookmarkStart w:name="z12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15. Уәкілетті органның лауазымды қызметкерлері мемлекеттік қызметті көрсету кезінде қабылданған шешімдер мен әрекеттер (әрекетсіздіктер) үшін Қазақстан Республикасының заңдарымен белгіленген тәртіпте жауапкершілікке тартылады.</w:t>
      </w:r>
    </w:p>
    <w:bookmarkStart w:name="z12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"Тұрғын үй көмегін тағайындау"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66"/>
    <w:bookmarkStart w:name="z13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</w:t>
      </w:r>
      <w:r>
        <w:br/>
      </w:r>
      <w:r>
        <w:rPr>
          <w:rFonts w:ascii="Times New Roman"/>
          <w:b/>
          <w:i w:val="false"/>
          <w:color w:val="000000"/>
        </w:rPr>
        <w:t>
(бұдан әрі – бірліктер) әрекетінің сипаттамасы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2117"/>
        <w:gridCol w:w="1789"/>
        <w:gridCol w:w="1657"/>
        <w:gridCol w:w="1789"/>
        <w:gridCol w:w="1855"/>
        <w:gridCol w:w="1811"/>
        <w:gridCol w:w="174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(жүріс, жұмыс ағыны) әрекеттері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N (жүрістің, жұмыс ағынының)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Бірліктің атауы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адамы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арнайы комиссиясы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адамы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сектор меңгерушісі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жауапты адамы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(процестің, процедураның, операцияның) атауы және олардың сипаттамасы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Қажетті құжаттарды қабылдау, тіркеу, мемлекеттік қызмет алушыға талон беру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құжаттарды қарау, тұрғын үй көмегін тағайындау не мемлекеттік қызметті ұсынудан бас тарту туралы шешім қабылдау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тағайындайды. Тұрғын үй көмегін тағайындау туралы хабарламаның жобасын не мемлекеттік қызметті ұсынудан бас тарту туралы дәлелді жауап дайындайды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тағайындауды тексереді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тағайындау туралы хабарламаға не мемлекеттік қызметті ұсынудан бас тарту туралы дәлелді жауапқа қол қояды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тағайындау туралы хабарламаны не мемлекеттік қызметті ұсынудан бас тарту туралы дәлелді жауапты береді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(мәліметтер, құжат, ұйымдастырушылық-өкімдік шешімі)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тағайындау туралы хабарламаның не мемлекеттік қызметті ұсынудан бас тарту туралы дәлелді жауаптың жобасы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тағайындау туралы шешім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тағайындау туралы хабарлама не мемлекеттік қызметті ұсынудан бас тарту туралы дәлелді жауап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көмегін тағайындау туралы хабарлама не мемлекеттік қызметті ұсынудан бас тарту туралы дәлелді жауап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минуттан ааспайды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күнтізбелік күн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күнтізбелік күн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күнтізбелік күн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күнтізбелік күн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минуттан аспайды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"Тұрғын үй көмегін тағайындау"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регламентіне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68"/>
    <w:bookmarkStart w:name="z132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қызметті ұсыну үдерісінің сызбасы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7416800" cy="878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87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Ертіс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3/1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70"/>
    <w:bookmarkStart w:name="z13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"Мүгедектерді санаторий-курорттық емдеумен қамтамасыз ету үшін</w:t>
      </w:r>
      <w:r>
        <w:br/>
      </w:r>
      <w:r>
        <w:rPr>
          <w:rFonts w:ascii="Times New Roman"/>
          <w:b/>
          <w:i w:val="false"/>
          <w:color w:val="000000"/>
        </w:rPr>
        <w:t>
оларға құжаттарды ресімдеу" мемлекеттік қызмет регламенті 1. Жалпы ережелер</w:t>
      </w:r>
    </w:p>
    <w:bookmarkEnd w:id="71"/>
    <w:bookmarkStart w:name="z13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"Мүгедектерді санаторий-курорттық емдеумен қамтамасыз ету үшін оларға құжаттарды ресімдеу" мемлекеттік қызмет регламенті (әрі қарай-Регламент) Қазақстан Республикасы Үкіметінің 2011 жылғы 7 сәуірдегі "Жергілікті атқарушы органдар көрсететін, әлеуметтік қорғау саласындағы мемлекеттік стандарттарды бекіту туралы" N 394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(әрі қарай-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сәйкес дайындалды.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ffffff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қызметті "Ертіс ауданының жұмыспен қамту және әлеуметтік бағдарламалар бөлімі" мемлекеттік мекемесі (әрі қарай-уәкілетті орган)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нәтижесі өтініш берушіге  санаторийлік-курорттық емдеумен қамтамасыз ету үшін құжаттарын ресімдеу туралы хабарлама не қызмет көрсетуден бас тарту туралы уәжделген қағаз жеткізгіштегі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тәртібі туралы ақпаратты уәкілетті орган ғимаратында, орталықта орналасқан стенттерден алуға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туралы ақпарат Ертіс ауданы әкімдігі ресми сайтында www.ertis.pavlodar.gov.kz. орналасқан.</w:t>
      </w:r>
    </w:p>
    <w:bookmarkEnd w:id="72"/>
    <w:bookmarkStart w:name="z14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 талаптары</w:t>
      </w:r>
    </w:p>
    <w:bookmarkEnd w:id="73"/>
    <w:bookmarkStart w:name="z14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Ертіс ауылы, Богенбай көшесі, 97, мекенжайы бойынша уәкілетті орган ғимаратында демалыс пен мерекелі күндерден басқа күндері аптасына бес күн, 9-00 сағаттан 18-30 сағатқа дейін 13-00-ден 14-30 сағатқа дейінгі үзіліспен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көрсетудің мерзімдері тұтынушы қажетті құжаттарды тапсырған сәттен бастар он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өтініш берген күні сол жерде көрсетілетін қызмет көрсетудің рұқсат берілген ең көп уақыты 15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алдын ала жазылусыз және жеделдетіп қызмет көрсетусіз кезек күту тәртібімен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жағдайларда мемлекеттік қызметті көрсетуден бас тартылады.</w:t>
      </w:r>
    </w:p>
    <w:bookmarkEnd w:id="74"/>
    <w:bookmarkStart w:name="z14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</w:t>
      </w:r>
      <w:r>
        <w:br/>
      </w:r>
      <w:r>
        <w:rPr>
          <w:rFonts w:ascii="Times New Roman"/>
          <w:b/>
          <w:i w:val="false"/>
          <w:color w:val="000000"/>
        </w:rPr>
        <w:t>
іс-әрекет (өзара іс-қимыл) тәртібі</w:t>
      </w:r>
    </w:p>
    <w:bookmarkEnd w:id="75"/>
    <w:bookmarkStart w:name="z14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тұтынушының өзі, немесе сенімхат негізінде әрекет ететін сенімді өкіл келгенде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алу үшін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Тұтынушы қажетті құжаттардың барлығын уәкілетті органға тапсырғаннан кейін тіркелген және тұтынушының мемлекеттік қызметті алатын күні, құжаттарды қабылдап алған адамның тегі мен аты-жөні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көрсету үдерісінде мына құрылымдық-функционалдық бірліктер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бас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әрбір іс-әрекеттің орындалу мерзімін көрсете отырып, әрбір құрылымдық-функционалды бірліктер қарапайым іс-әрекеттер (рәсімдер) реттілігінің мәтіндік кестелік сипаттамасы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олардың сипаттамасына сай іс-әрекеттердің қисынды реттілігі (мемлекеттік қызмет көрсету үдерісінде) мен құрылымдық-функционалды бірліктер арасындағы өзара байланысты көрсететін нобайы ұсынылған.</w:t>
      </w:r>
    </w:p>
    <w:bookmarkEnd w:id="76"/>
    <w:bookmarkStart w:name="z15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77"/>
    <w:bookmarkStart w:name="z15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Уәкілетті органның лауазымды тұлғаларына мемлекеттік қызмет көрсету барысында олардың шешім қабылдау мен әрекетімен (әрекетсіздігіне) Қазақстан Республикасының заңнамасымен қарастырылған тәртіпте жауапкершілік жүктеледі.</w:t>
      </w:r>
    </w:p>
    <w:bookmarkEnd w:id="78"/>
    <w:bookmarkStart w:name="z15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"Мүгедектерді санаторий-курорттық емдеумен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қамтамасыз ету үшін оларға құжаттарды ресімдеу"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қызметінің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        </w:t>
      </w:r>
    </w:p>
    <w:bookmarkEnd w:id="79"/>
    <w:bookmarkStart w:name="z15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 бірліктер әкімшілік іс-әрекеттерінің</w:t>
      </w:r>
      <w:r>
        <w:br/>
      </w:r>
      <w:r>
        <w:rPr>
          <w:rFonts w:ascii="Times New Roman"/>
          <w:b/>
          <w:i w:val="false"/>
          <w:color w:val="000000"/>
        </w:rPr>
        <w:t>
өзара қарым-қатынас және реттік сипаттамасы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"/>
        <w:gridCol w:w="2087"/>
        <w:gridCol w:w="1957"/>
        <w:gridCol w:w="2000"/>
        <w:gridCol w:w="2154"/>
        <w:gridCol w:w="2154"/>
        <w:gridCol w:w="2154"/>
      </w:tblGrid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негізгі үдерісі(барысы, жұмыс ағыны)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(барысының, жұмыс ағынының)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Құрылымдық-функционалды бірліктер атауы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 маманы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бастығы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 маманы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бастығы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 маманы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(үдерістің, рәсімнің, операцияның) атауы және оның сипаттамасы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Тұтынушымен ұсынылған құжаттарды қабылдау және тіркеу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қарастыру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Хабарламаның немесе қызметті ұсынуда дәлелді бас тарту туралы жауаптың жобасын дайындау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Хабарламаның немесе қызметті ұсынуда дәлелді бас тарту туралы жауаптың жобасын қарау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Журналда тіркеу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ұйымдық-өкімгерлік шешім)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 туралы талон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қою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Хабарламаның немесе қызметті ұсынуда дәлелді бас тарту туралы жауаптың жобасын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Хабарламаға немесе дәлелді бас тарту туралы жауапқа қол қою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Хабарламаны немесе дәлелді бас тарту туралы жауапты беру</w:t>
            </w:r>
          </w:p>
        </w:tc>
      </w:tr>
      <w:tr>
        <w:trPr>
          <w:trHeight w:val="30" w:hRule="atLeast"/>
        </w:trPr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минуттан аспайды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жұмыс күні ішінде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жұмыс күні ішінде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минуттан аспайды</w:t>
            </w:r>
          </w:p>
        </w:tc>
      </w:tr>
    </w:tbl>
    <w:bookmarkStart w:name="z15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"Мүгедектерді санаторий-курорттық емдеумен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қамтамасыз ету үшін оларға құжаттарды ресімдеу"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қызметінің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       </w:t>
      </w:r>
    </w:p>
    <w:bookmarkEnd w:id="81"/>
    <w:bookmarkStart w:name="z15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Іс-әрекеттердің қисынды реттілік пен өз ара</w:t>
      </w:r>
      <w:r>
        <w:br/>
      </w:r>
      <w:r>
        <w:rPr>
          <w:rFonts w:ascii="Times New Roman"/>
          <w:b/>
          <w:i w:val="false"/>
          <w:color w:val="000000"/>
        </w:rPr>
        <w:t>
байланысты көрсететін схема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85979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979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