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c5144" w14:textId="87c51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жұмыспен қамту және әлеуметтік бағдарламалар бөлімі" мемлекеттік мекемесімен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2013 жылғы 03 қаңтардағы N 1/1 қаулысы. Павлодар облысының Әділет департаментінде 2013 жылғы 31 қаңтарда N 3398 тіркелді. Күші жойылды - Павлодар облысы Ертіс аудандық әкімдігінің 2013 жылғы 19 маусымдағы N 295/5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Ертіс аудандық әкімдігінің 19.06.2013 N 295/5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рәсiмдерi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Республикасының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негізінде мемлекеттік қызметті сапалы көрсету мақсатында Ертіс ауданының әкiмдiгі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Адамдарға</w:t>
      </w:r>
      <w:r>
        <w:rPr>
          <w:rFonts w:ascii="Times New Roman"/>
          <w:b w:val="false"/>
          <w:i w:val="false"/>
          <w:color w:val="000000"/>
          <w:sz w:val="28"/>
        </w:rPr>
        <w:t xml:space="preserve"> жұмыспен қамтуға жәрдемдесудің белсенді нысандарына қатысуға жолдама беру"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Жұмыссыз азаматтарға</w:t>
      </w:r>
      <w:r>
        <w:rPr>
          <w:rFonts w:ascii="Times New Roman"/>
          <w:b w:val="false"/>
          <w:i w:val="false"/>
          <w:color w:val="000000"/>
          <w:sz w:val="28"/>
        </w:rPr>
        <w:t xml:space="preserve"> анықтама беру" мемлекеттiк қызмет регламентi;</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18 жасқа дейiнгi</w:t>
      </w:r>
      <w:r>
        <w:rPr>
          <w:rFonts w:ascii="Times New Roman"/>
          <w:b w:val="false"/>
          <w:i w:val="false"/>
          <w:color w:val="000000"/>
          <w:sz w:val="28"/>
        </w:rPr>
        <w:t xml:space="preserve"> балалары бар отбасыларға мемлекеттiк жәрдемақылар тағайындау" мемлекеттiк қызмет регламенті;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Семей ядролық</w:t>
      </w:r>
      <w:r>
        <w:rPr>
          <w:rFonts w:ascii="Times New Roman"/>
          <w:b w:val="false"/>
          <w:i w:val="false"/>
          <w:color w:val="000000"/>
          <w:sz w:val="28"/>
        </w:rPr>
        <w:t xml:space="preserve"> сынақ полигонында ядролық сынақтардың салдарынан зардап шеккен азаматтарды тiркеу және есепке алу" мемлекеттiк қызмет регламенті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әлеуметтік мәселелер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кейiн күнтiзбелiк он күн өткен соң қолданысқа енгiзiледi.</w:t>
      </w:r>
    </w:p>
    <w:bookmarkEnd w:id="0"/>
    <w:p>
      <w:pPr>
        <w:spacing w:after="0"/>
        <w:ind w:left="0"/>
        <w:jc w:val="both"/>
      </w:pPr>
      <w:r>
        <w:rPr>
          <w:rFonts w:ascii="Times New Roman"/>
          <w:b w:val="false"/>
          <w:i/>
          <w:color w:val="000000"/>
          <w:sz w:val="28"/>
        </w:rPr>
        <w:t>      Аудан әкiмі                                Ж. Шұғаев</w:t>
      </w:r>
    </w:p>
    <w:bookmarkStart w:name="z9"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әкімдігінің</w:t>
      </w:r>
      <w:r>
        <w:br/>
      </w:r>
      <w:r>
        <w:rPr>
          <w:rFonts w:ascii="Times New Roman"/>
          <w:b w:val="false"/>
          <w:i w:val="false"/>
          <w:color w:val="000000"/>
          <w:sz w:val="28"/>
        </w:rPr>
        <w:t>
2013 жылғы 3 қаңтардағы</w:t>
      </w:r>
      <w:r>
        <w:br/>
      </w:r>
      <w:r>
        <w:rPr>
          <w:rFonts w:ascii="Times New Roman"/>
          <w:b w:val="false"/>
          <w:i w:val="false"/>
          <w:color w:val="000000"/>
          <w:sz w:val="28"/>
        </w:rPr>
        <w:t xml:space="preserve">
N 1/1 қаулысымен   </w:t>
      </w:r>
      <w:r>
        <w:br/>
      </w:r>
      <w:r>
        <w:rPr>
          <w:rFonts w:ascii="Times New Roman"/>
          <w:b w:val="false"/>
          <w:i w:val="false"/>
          <w:color w:val="000000"/>
          <w:sz w:val="28"/>
        </w:rPr>
        <w:t xml:space="preserve">
бекітілді       </w:t>
      </w:r>
    </w:p>
    <w:bookmarkEnd w:id="1"/>
    <w:bookmarkStart w:name="z10" w:id="2"/>
    <w:p>
      <w:pPr>
        <w:spacing w:after="0"/>
        <w:ind w:left="0"/>
        <w:jc w:val="left"/>
      </w:pPr>
      <w:r>
        <w:rPr>
          <w:rFonts w:ascii="Times New Roman"/>
          <w:b/>
          <w:i w:val="false"/>
          <w:color w:val="000000"/>
        </w:rPr>
        <w:t xml:space="preserve"> 
"Адамдарға жұмыспен қамтуға жәрдемдесудiң белсендi</w:t>
      </w:r>
      <w:r>
        <w:br/>
      </w:r>
      <w:r>
        <w:rPr>
          <w:rFonts w:ascii="Times New Roman"/>
          <w:b/>
          <w:i w:val="false"/>
          <w:color w:val="000000"/>
        </w:rPr>
        <w:t>
нысандарына қатысуға жолдама беру"</w:t>
      </w:r>
      <w:r>
        <w:br/>
      </w:r>
      <w:r>
        <w:rPr>
          <w:rFonts w:ascii="Times New Roman"/>
          <w:b/>
          <w:i w:val="false"/>
          <w:color w:val="000000"/>
        </w:rPr>
        <w:t>
мемлекеттік қызмет</w:t>
      </w:r>
      <w:r>
        <w:br/>
      </w:r>
      <w:r>
        <w:rPr>
          <w:rFonts w:ascii="Times New Roman"/>
          <w:b/>
          <w:i w:val="false"/>
          <w:color w:val="000000"/>
        </w:rPr>
        <w:t>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"Адамдарға жұмыспен қамтуға жәрдемдесудiң белсендi нысандарына қатысуға жолдама беру" мемлекеттік қызметін (бұдан әрі – мемлекеттік қызмет) Павлодар облысы, Ертіс ауданы, Ертіс ауылы, Бөгенбай көшесі, 97 мекен-жайы бойынша "Ертіс ауданының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Мемлекеттiк қызмет:</w:t>
      </w:r>
      <w:r>
        <w:br/>
      </w:r>
      <w:r>
        <w:rPr>
          <w:rFonts w:ascii="Times New Roman"/>
          <w:b w:val="false"/>
          <w:i w:val="false"/>
          <w:color w:val="000000"/>
          <w:sz w:val="28"/>
        </w:rPr>
        <w:t>
      1) "Адамдарға жастар практикасына жолдама берудi";</w:t>
      </w:r>
      <w:r>
        <w:br/>
      </w:r>
      <w:r>
        <w:rPr>
          <w:rFonts w:ascii="Times New Roman"/>
          <w:b w:val="false"/>
          <w:i w:val="false"/>
          <w:color w:val="000000"/>
          <w:sz w:val="28"/>
        </w:rPr>
        <w:t>
      2) "Адамдарға қоғамдық жұмыстарға жолдама берудi";</w:t>
      </w:r>
      <w:r>
        <w:br/>
      </w:r>
      <w:r>
        <w:rPr>
          <w:rFonts w:ascii="Times New Roman"/>
          <w:b w:val="false"/>
          <w:i w:val="false"/>
          <w:color w:val="000000"/>
          <w:sz w:val="28"/>
        </w:rPr>
        <w:t>
      3) "Адамдарға әлеуметтiк жұмыс орнына жұмысқа орналасу үшiн жолдама берудi";</w:t>
      </w:r>
      <w:r>
        <w:br/>
      </w:r>
      <w:r>
        <w:rPr>
          <w:rFonts w:ascii="Times New Roman"/>
          <w:b w:val="false"/>
          <w:i w:val="false"/>
          <w:color w:val="000000"/>
          <w:sz w:val="28"/>
        </w:rPr>
        <w:t>
      4) "Жұмысқа орналасу үшiн жолдама берудi";</w:t>
      </w:r>
      <w:r>
        <w:br/>
      </w:r>
      <w:r>
        <w:rPr>
          <w:rFonts w:ascii="Times New Roman"/>
          <w:b w:val="false"/>
          <w:i w:val="false"/>
          <w:color w:val="000000"/>
          <w:sz w:val="28"/>
        </w:rPr>
        <w:t>
      5) "Адамдарға кәсiптiк даярлауға, қайта даярлауға және бiлiктiлiктi арттыруға жолдама берудi";</w:t>
      </w:r>
      <w:r>
        <w:br/>
      </w:r>
      <w:r>
        <w:rPr>
          <w:rFonts w:ascii="Times New Roman"/>
          <w:b w:val="false"/>
          <w:i w:val="false"/>
          <w:color w:val="000000"/>
          <w:sz w:val="28"/>
        </w:rPr>
        <w:t>
      6) "Адамдарға кәсiптiк бағдарлауда тегiн қызмет көрсетудi" қамтиды.</w:t>
      </w:r>
      <w:r>
        <w:br/>
      </w:r>
      <w:r>
        <w:rPr>
          <w:rFonts w:ascii="Times New Roman"/>
          <w:b w:val="false"/>
          <w:i w:val="false"/>
          <w:color w:val="000000"/>
          <w:sz w:val="28"/>
        </w:rPr>
        <w:t>
</w:t>
      </w:r>
      <w:r>
        <w:rPr>
          <w:rFonts w:ascii="Times New Roman"/>
          <w:b w:val="false"/>
          <w:i w:val="false"/>
          <w:color w:val="000000"/>
          <w:sz w:val="28"/>
        </w:rPr>
        <w:t>
      2.Көрсетілетін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жеке тұлғаларға: Қазақстан Республикасының азаматтарына, оралмандарға, Қазақстан Республикасында тұрақты тұратын шетелдiктерге, азаматтығы жоқ адамдарға (бұдан әрi – мемлекеттiк қызмет алушы) көрсетiледi.</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2011 жылғы 7 сәуірдегі "Жергiлiктi атқарушы органдар көрсететiн әлеуметтiк қорғау саласындағы мемлекеттiк қызметтердiң стандарттарын бекiту туралы" N 394 </w:t>
      </w:r>
      <w:r>
        <w:rPr>
          <w:rFonts w:ascii="Times New Roman"/>
          <w:b w:val="false"/>
          <w:i w:val="false"/>
          <w:color w:val="000000"/>
          <w:sz w:val="28"/>
        </w:rPr>
        <w:t>қаулысымен</w:t>
      </w:r>
      <w:r>
        <w:rPr>
          <w:rFonts w:ascii="Times New Roman"/>
          <w:b w:val="false"/>
          <w:i w:val="false"/>
          <w:color w:val="000000"/>
          <w:sz w:val="28"/>
        </w:rPr>
        <w:t xml:space="preserve"> бекітілген "Адамдарға жұмыспен қамтуға жәрдемдесудiң белсендi нысандарына қатысуға жолдама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Уәкiлеттi органның жұмыс кестесi демалыс (сенбі, жексенбі)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нәтижесi мемлекеттiк қызмет алушы жұмыспен қамтуға жәрдемдесудiң белсендi нысандарына қатысуға қағаз жеткiзгiште жолдама беру не мемлекеттiк қызмет көрсетуден бас тарту туралы дәлелдi жауап болып табылады.</w:t>
      </w:r>
      <w:r>
        <w:br/>
      </w:r>
      <w:r>
        <w:rPr>
          <w:rFonts w:ascii="Times New Roman"/>
          <w:b w:val="false"/>
          <w:i w:val="false"/>
          <w:color w:val="000000"/>
          <w:sz w:val="28"/>
        </w:rPr>
        <w:t>
      Көрсетiлетiн "Адамдарға кәсiптiк бағдарлауда тегiн қызмет көрсету" мемлекеттiк қызметтiң нәтижесi мемлекеттiк қызмет алушыға ол орналасуы мүмкiн кәсiптер мен мамандықтардың тiзбесi туралы ауызша ақпарат беру (консультация беру) болып табылады.</w:t>
      </w:r>
    </w:p>
    <w:bookmarkEnd w:id="4"/>
    <w:bookmarkStart w:name="z19" w:id="5"/>
    <w:p>
      <w:pPr>
        <w:spacing w:after="0"/>
        <w:ind w:left="0"/>
        <w:jc w:val="left"/>
      </w:pPr>
      <w:r>
        <w:rPr>
          <w:rFonts w:ascii="Times New Roman"/>
          <w:b/>
          <w:i w:val="false"/>
          <w:color w:val="000000"/>
        </w:rPr>
        <w:t xml:space="preserve"> 
2. Мемлекеттік қызмет көрсетудің тәртібі</w:t>
      </w:r>
    </w:p>
    <w:bookmarkEnd w:id="5"/>
    <w:bookmarkStart w:name="z20" w:id="6"/>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мемлекеттiк қызмет көрсету мерзiмдерi қажеттi құжаттарды тапсырған сәттен бастап 30 минуттан аспайды;</w:t>
      </w:r>
      <w:r>
        <w:br/>
      </w:r>
      <w:r>
        <w:rPr>
          <w:rFonts w:ascii="Times New Roman"/>
          <w:b w:val="false"/>
          <w:i w:val="false"/>
          <w:color w:val="000000"/>
          <w:sz w:val="28"/>
        </w:rPr>
        <w:t>
      2) мемлекеттiк қызметтi алуға дейiн күтудiң шектi ең көп уақыты - 30 минуттан аспайды;</w:t>
      </w:r>
      <w:r>
        <w:br/>
      </w:r>
      <w:r>
        <w:rPr>
          <w:rFonts w:ascii="Times New Roman"/>
          <w:b w:val="false"/>
          <w:i w:val="false"/>
          <w:color w:val="000000"/>
          <w:sz w:val="28"/>
        </w:rPr>
        <w:t>
      3) мемлекеттiк қызмет алушы өтiнiш берген күнi сол жерде көрсетiлетiн мемлекеттiк қызметтi алушыға қызмет көрсетудiң шектi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тартуға негіздеме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уәкілетті органның бір маманымен жүзеге асырылады.</w:t>
      </w:r>
    </w:p>
    <w:bookmarkEnd w:id="6"/>
    <w:bookmarkStart w:name="z23" w:id="7"/>
    <w:p>
      <w:pPr>
        <w:spacing w:after="0"/>
        <w:ind w:left="0"/>
        <w:jc w:val="left"/>
      </w:pPr>
      <w:r>
        <w:rPr>
          <w:rFonts w:ascii="Times New Roman"/>
          <w:b/>
          <w:i w:val="false"/>
          <w:color w:val="000000"/>
        </w:rPr>
        <w:t xml:space="preserve"> 
3. Мемлекеттік қызмет көрсету үрдісіндегі әрекеттер</w:t>
      </w:r>
      <w:r>
        <w:br/>
      </w:r>
      <w:r>
        <w:rPr>
          <w:rFonts w:ascii="Times New Roman"/>
          <w:b/>
          <w:i w:val="false"/>
          <w:color w:val="000000"/>
        </w:rPr>
        <w:t>
(өзара қызметтер) тәртібін сипаттау</w:t>
      </w:r>
    </w:p>
    <w:bookmarkEnd w:id="7"/>
    <w:bookmarkStart w:name="z24" w:id="8"/>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Өтінішке жүгінгенде мемлекеттік қызмет алушыға жұмыспен қамтуға жәрдемдесудiң белсендi нысандарына қатысуға жолдама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 бастығының орынбасары;</w:t>
      </w:r>
      <w:r>
        <w:br/>
      </w:r>
      <w:r>
        <w:rPr>
          <w:rFonts w:ascii="Times New Roman"/>
          <w:b w:val="false"/>
          <w:i w:val="false"/>
          <w:color w:val="000000"/>
          <w:sz w:val="28"/>
        </w:rPr>
        <w:t>
</w:t>
      </w:r>
      <w:r>
        <w:rPr>
          <w:rFonts w:ascii="Times New Roman"/>
          <w:b w:val="false"/>
          <w:i w:val="false"/>
          <w:color w:val="000000"/>
          <w:sz w:val="28"/>
        </w:rPr>
        <w:t>
      14.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үдерісіндегі әкімшілік іс-әрекеттердің логикалық кезектілігінің өзара байланысты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8"/>
    <w:bookmarkStart w:name="z29" w:id="9"/>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адамдардың жауапкершілігі</w:t>
      </w:r>
    </w:p>
    <w:bookmarkEnd w:id="9"/>
    <w:bookmarkStart w:name="z30" w:id="10"/>
    <w:p>
      <w:pPr>
        <w:spacing w:after="0"/>
        <w:ind w:left="0"/>
        <w:jc w:val="both"/>
      </w:pPr>
      <w:r>
        <w:rPr>
          <w:rFonts w:ascii="Times New Roman"/>
          <w:b w:val="false"/>
          <w:i w:val="false"/>
          <w:color w:val="000000"/>
          <w:sz w:val="28"/>
        </w:rPr>
        <w:t>
      16. Уәкілетті органның лауазымды адамдарына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0"/>
    <w:bookmarkStart w:name="z31" w:id="11"/>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жәрдемдесудiң белсендi      </w:t>
      </w:r>
      <w:r>
        <w:br/>
      </w:r>
      <w:r>
        <w:rPr>
          <w:rFonts w:ascii="Times New Roman"/>
          <w:b w:val="false"/>
          <w:i w:val="false"/>
          <w:color w:val="000000"/>
          <w:sz w:val="28"/>
        </w:rPr>
        <w:t>
нысандарына қатысуға жолдама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32" w:id="12"/>
    <w:p>
      <w:pPr>
        <w:spacing w:after="0"/>
        <w:ind w:left="0"/>
        <w:jc w:val="left"/>
      </w:pPr>
      <w:r>
        <w:rPr>
          <w:rFonts w:ascii="Times New Roman"/>
          <w:b/>
          <w:i w:val="false"/>
          <w:color w:val="000000"/>
        </w:rPr>
        <w:t xml:space="preserve"> 
Құрылымдық-функционалдық бірліктер (бұдан әрі – бірліктер)</w:t>
      </w:r>
      <w:r>
        <w:br/>
      </w:r>
      <w:r>
        <w:rPr>
          <w:rFonts w:ascii="Times New Roman"/>
          <w:b/>
          <w:i w:val="false"/>
          <w:color w:val="000000"/>
        </w:rPr>
        <w:t>
әрекетінің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179"/>
        <w:gridCol w:w="2888"/>
        <w:gridCol w:w="2888"/>
        <w:gridCol w:w="3140"/>
      </w:tblGrid>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 ағымы)
</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ағымының реттік нөмірі)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бастығының орынбасары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Мемлекеттік қызмет алушыға жолдама жобасын дайындайды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алушының жолдама жобасына қол қояды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алушыға жолдаманы береді</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 жобасы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w:t>
            </w:r>
          </w:p>
        </w:tc>
      </w:tr>
      <w:tr>
        <w:trPr>
          <w:trHeight w:val="16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аспайды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 аспайды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3"/>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xml:space="preserve">
жәрдемдесудiң белсендi      </w:t>
      </w:r>
      <w:r>
        <w:br/>
      </w:r>
      <w:r>
        <w:rPr>
          <w:rFonts w:ascii="Times New Roman"/>
          <w:b w:val="false"/>
          <w:i w:val="false"/>
          <w:color w:val="000000"/>
          <w:sz w:val="28"/>
        </w:rPr>
        <w:t>
нысандарына қатысуға жолдама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34" w:id="14"/>
    <w:p>
      <w:pPr>
        <w:spacing w:after="0"/>
        <w:ind w:left="0"/>
        <w:jc w:val="left"/>
      </w:pPr>
      <w:r>
        <w:rPr>
          <w:rFonts w:ascii="Times New Roman"/>
          <w:b/>
          <w:i w:val="false"/>
          <w:color w:val="000000"/>
        </w:rPr>
        <w:t xml:space="preserve"> 
Мемлекеттік қызмет көрсетудің сызба нұсқасы</w:t>
      </w:r>
    </w:p>
    <w:bookmarkEnd w:id="14"/>
    <w:p>
      <w:pPr>
        <w:spacing w:after="0"/>
        <w:ind w:left="0"/>
        <w:jc w:val="both"/>
      </w:pPr>
      <w:r>
        <w:drawing>
          <wp:inline distT="0" distB="0" distL="0" distR="0">
            <wp:extent cx="80645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64500" cy="5397500"/>
                    </a:xfrm>
                    <a:prstGeom prst="rect">
                      <a:avLst/>
                    </a:prstGeom>
                  </pic:spPr>
                </pic:pic>
              </a:graphicData>
            </a:graphic>
          </wp:inline>
        </w:drawing>
      </w:r>
    </w:p>
    <w:bookmarkStart w:name="z35" w:id="15"/>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әкімдігінің</w:t>
      </w:r>
      <w:r>
        <w:br/>
      </w:r>
      <w:r>
        <w:rPr>
          <w:rFonts w:ascii="Times New Roman"/>
          <w:b w:val="false"/>
          <w:i w:val="false"/>
          <w:color w:val="000000"/>
          <w:sz w:val="28"/>
        </w:rPr>
        <w:t>
2013 жылғы 3 қаңтардағы</w:t>
      </w:r>
      <w:r>
        <w:br/>
      </w:r>
      <w:r>
        <w:rPr>
          <w:rFonts w:ascii="Times New Roman"/>
          <w:b w:val="false"/>
          <w:i w:val="false"/>
          <w:color w:val="000000"/>
          <w:sz w:val="28"/>
        </w:rPr>
        <w:t xml:space="preserve">
N 1/1 қаулысымен   </w:t>
      </w:r>
      <w:r>
        <w:br/>
      </w:r>
      <w:r>
        <w:rPr>
          <w:rFonts w:ascii="Times New Roman"/>
          <w:b w:val="false"/>
          <w:i w:val="false"/>
          <w:color w:val="000000"/>
          <w:sz w:val="28"/>
        </w:rPr>
        <w:t xml:space="preserve">
бекітілді       </w:t>
      </w:r>
    </w:p>
    <w:bookmarkEnd w:id="15"/>
    <w:bookmarkStart w:name="z36" w:id="16"/>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w:t>
      </w:r>
      <w:r>
        <w:br/>
      </w:r>
      <w:r>
        <w:rPr>
          <w:rFonts w:ascii="Times New Roman"/>
          <w:b/>
          <w:i w:val="false"/>
          <w:color w:val="000000"/>
        </w:rPr>
        <w:t>
РЕГЛАМЕНТІ</w:t>
      </w:r>
    </w:p>
    <w:bookmarkEnd w:id="16"/>
    <w:bookmarkStart w:name="z37" w:id="17"/>
    <w:p>
      <w:pPr>
        <w:spacing w:after="0"/>
        <w:ind w:left="0"/>
        <w:jc w:val="left"/>
      </w:pPr>
      <w:r>
        <w:rPr>
          <w:rFonts w:ascii="Times New Roman"/>
          <w:b/>
          <w:i w:val="false"/>
          <w:color w:val="000000"/>
        </w:rPr>
        <w:t xml:space="preserve"> 
1. Негізгі ұғымдар</w:t>
      </w:r>
    </w:p>
    <w:bookmarkEnd w:id="17"/>
    <w:bookmarkStart w:name="z38" w:id="18"/>
    <w:p>
      <w:pPr>
        <w:spacing w:after="0"/>
        <w:ind w:left="0"/>
        <w:jc w:val="both"/>
      </w:pPr>
      <w:r>
        <w:rPr>
          <w:rFonts w:ascii="Times New Roman"/>
          <w:b w:val="false"/>
          <w:i w:val="false"/>
          <w:color w:val="000000"/>
          <w:sz w:val="28"/>
        </w:rPr>
        <w:t>
      1. "Жұмыссыз азаматтарға анықтама беру" мемлекеттік қызметі (бұдан әрі – мемлекеттік қызмет) Павлодар облысы, Ертіс ауданы, Ертіс ауылы, Бөгенбай көшесі, 97 мекен-жайы бойынша орналасқан "Ертіс ауданының жұмыспен қамту және әлеуметтік бағдарламалар бөлімі" мемлекеттік мекемесімен (бұдан әрі – уәкілетті орган) көрсетіледі.</w:t>
      </w:r>
      <w:r>
        <w:br/>
      </w:r>
      <w:r>
        <w:rPr>
          <w:rFonts w:ascii="Times New Roman"/>
          <w:b w:val="false"/>
          <w:i w:val="false"/>
          <w:color w:val="000000"/>
          <w:sz w:val="28"/>
        </w:rPr>
        <w:t>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Сонымен қатар мемлекеттік қызмет Павлодар облысы, Ертіс ауданы, Ертіс ауылы, И. Байзақов көшесі, 14 мекен-жайы бойынша орналасқан "Павлодар облысының халыққа қызмет көрсету орталығы" Республикалық мемлекеттік мекемесінің Ертіс аудандық филиалы арқылы баламалы негізде көрсетіледі.</w:t>
      </w:r>
      <w:r>
        <w:br/>
      </w:r>
      <w:r>
        <w:rPr>
          <w:rFonts w:ascii="Times New Roman"/>
          <w:b w:val="false"/>
          <w:i w:val="false"/>
          <w:color w:val="000000"/>
          <w:sz w:val="28"/>
        </w:rPr>
        <w:t>
      Жұмыс кестесі: түскі үзiлiссіз, күн сайын сағат 9.00-ден 19.00-ге дейiн, демалыс - жексенбi.</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Республикасының азаматтарына, оралмандарға, Қазақстан Республикасында тұрақты тұратын шетелдiктерге, азаматтығы жоқ адамдарға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тұтынушыға жұмыссыз ретiнде тiркеу туралы анықтама беру не қызмет көрсетуден бас тарту туралы қағаз жеткізгіштегі дәлелдi жауап болып табылады.</w:t>
      </w:r>
    </w:p>
    <w:bookmarkEnd w:id="18"/>
    <w:bookmarkStart w:name="z44" w:id="19"/>
    <w:p>
      <w:pPr>
        <w:spacing w:after="0"/>
        <w:ind w:left="0"/>
        <w:jc w:val="left"/>
      </w:pPr>
      <w:r>
        <w:rPr>
          <w:rFonts w:ascii="Times New Roman"/>
          <w:b/>
          <w:i w:val="false"/>
          <w:color w:val="000000"/>
        </w:rPr>
        <w:t xml:space="preserve"> 
2. Мемлекеттік қызмет көрсету тәртібіне талаптар</w:t>
      </w:r>
    </w:p>
    <w:bookmarkEnd w:id="19"/>
    <w:bookmarkStart w:name="z45" w:id="20"/>
    <w:p>
      <w:pPr>
        <w:spacing w:after="0"/>
        <w:ind w:left="0"/>
        <w:jc w:val="both"/>
      </w:pP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1) мемлекеттік қызметті ұсыну мерзімдері қажеттi құжаттарды тапсырған сәттен бастап – 10 минуттан аспайды;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берiлетiн ең көп уақыты (тiркеу, талон алу кезiнде, өтiнiш жасаған және электрондық сұрау берген сәттен бастап) – 10 минут;</w:t>
      </w:r>
      <w:r>
        <w:br/>
      </w:r>
      <w:r>
        <w:rPr>
          <w:rFonts w:ascii="Times New Roman"/>
          <w:b w:val="false"/>
          <w:i w:val="false"/>
          <w:color w:val="000000"/>
          <w:sz w:val="28"/>
        </w:rPr>
        <w:t>
      3) тұтынушы өтiнiш берген күнi сол жерде көрсетiлетiн мемлекеттiк қызметтi алушыға қызмет көрсетудiң рұқсат берiлген ең көп уақыты – 10 минут.</w:t>
      </w:r>
      <w:r>
        <w:br/>
      </w:r>
      <w:r>
        <w:rPr>
          <w:rFonts w:ascii="Times New Roman"/>
          <w:b w:val="false"/>
          <w:i w:val="false"/>
          <w:color w:val="000000"/>
          <w:sz w:val="28"/>
        </w:rPr>
        <w:t>
</w:t>
      </w:r>
      <w:r>
        <w:rPr>
          <w:rFonts w:ascii="Times New Roman"/>
          <w:b w:val="false"/>
          <w:i w:val="false"/>
          <w:color w:val="000000"/>
          <w:sz w:val="28"/>
        </w:rPr>
        <w:t>
      8. Жұмыссыздарға анықтама беруден бас тарту тұтынушы уәкiлеттi органда жұмыссыз ретiнде тiркелмеген жағдайда жүргiзiледi.</w:t>
      </w:r>
      <w:r>
        <w:br/>
      </w:r>
      <w:r>
        <w:rPr>
          <w:rFonts w:ascii="Times New Roman"/>
          <w:b w:val="false"/>
          <w:i w:val="false"/>
          <w:color w:val="000000"/>
          <w:sz w:val="28"/>
        </w:rPr>
        <w:t>
      Мемлекеттiк қызмет берудi тоқтата тұру үшiн негiздеме жоқ.</w:t>
      </w:r>
    </w:p>
    <w:bookmarkEnd w:id="20"/>
    <w:bookmarkStart w:name="z47" w:id="21"/>
    <w:p>
      <w:pPr>
        <w:spacing w:after="0"/>
        <w:ind w:left="0"/>
        <w:jc w:val="left"/>
      </w:pPr>
      <w:r>
        <w:rPr>
          <w:rFonts w:ascii="Times New Roman"/>
          <w:b/>
          <w:i w:val="false"/>
          <w:color w:val="000000"/>
        </w:rPr>
        <w:t xml:space="preserve"> 
3. Мемлекетті қызметті көрсету барысында әрекеттер</w:t>
      </w:r>
      <w:r>
        <w:br/>
      </w:r>
      <w:r>
        <w:rPr>
          <w:rFonts w:ascii="Times New Roman"/>
          <w:b/>
          <w:i w:val="false"/>
          <w:color w:val="000000"/>
        </w:rPr>
        <w:t>
(өзара әрекеттер) тәртібін сипаттау</w:t>
      </w:r>
    </w:p>
    <w:bookmarkEnd w:id="21"/>
    <w:bookmarkStart w:name="z48" w:id="22"/>
    <w:p>
      <w:pPr>
        <w:spacing w:after="0"/>
        <w:ind w:left="0"/>
        <w:jc w:val="both"/>
      </w:pPr>
      <w:r>
        <w:rPr>
          <w:rFonts w:ascii="Times New Roman"/>
          <w:b w:val="false"/>
          <w:i w:val="false"/>
          <w:color w:val="000000"/>
          <w:sz w:val="28"/>
        </w:rPr>
        <w:t>
      9.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үдерісіне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қызметкері;</w:t>
      </w:r>
      <w:r>
        <w:br/>
      </w:r>
      <w:r>
        <w:rPr>
          <w:rFonts w:ascii="Times New Roman"/>
          <w:b w:val="false"/>
          <w:i w:val="false"/>
          <w:color w:val="000000"/>
          <w:sz w:val="28"/>
        </w:rPr>
        <w:t>
      уәкілетті орган бастығының орынбасары.</w:t>
      </w:r>
      <w:r>
        <w:br/>
      </w:r>
      <w:r>
        <w:rPr>
          <w:rFonts w:ascii="Times New Roman"/>
          <w:b w:val="false"/>
          <w:i w:val="false"/>
          <w:color w:val="000000"/>
          <w:sz w:val="28"/>
        </w:rPr>
        <w:t>
</w:t>
      </w:r>
      <w:r>
        <w:rPr>
          <w:rFonts w:ascii="Times New Roman"/>
          <w:b w:val="false"/>
          <w:i w:val="false"/>
          <w:color w:val="000000"/>
          <w:sz w:val="28"/>
        </w:rPr>
        <w:t>
      11. Әрбір бірілктің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2"/>
    <w:bookmarkStart w:name="z52" w:id="23"/>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тұлғалардың жауапкершілігі</w:t>
      </w:r>
    </w:p>
    <w:bookmarkEnd w:id="23"/>
    <w:bookmarkStart w:name="z53" w:id="24"/>
    <w:p>
      <w:pPr>
        <w:spacing w:after="0"/>
        <w:ind w:left="0"/>
        <w:jc w:val="both"/>
      </w:pPr>
      <w:r>
        <w:rPr>
          <w:rFonts w:ascii="Times New Roman"/>
          <w:b w:val="false"/>
          <w:i w:val="false"/>
          <w:color w:val="000000"/>
          <w:sz w:val="28"/>
        </w:rPr>
        <w:t>
      13. Уәкілетті органның басшысы және қызметкері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24"/>
    <w:bookmarkStart w:name="z54" w:id="25"/>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5"/>
    <w:bookmarkStart w:name="z55" w:id="26"/>
    <w:p>
      <w:pPr>
        <w:spacing w:after="0"/>
        <w:ind w:left="0"/>
        <w:jc w:val="left"/>
      </w:pPr>
      <w:r>
        <w:rPr>
          <w:rFonts w:ascii="Times New Roman"/>
          <w:b/>
          <w:i w:val="false"/>
          <w:color w:val="000000"/>
        </w:rPr>
        <w:t xml:space="preserve"> 
Құрылымдық-функционалдық бірліктердің (бұдан әрі – бірліктер)</w:t>
      </w:r>
      <w:r>
        <w:br/>
      </w:r>
      <w:r>
        <w:rPr>
          <w:rFonts w:ascii="Times New Roman"/>
          <w:b/>
          <w:i w:val="false"/>
          <w:color w:val="000000"/>
        </w:rPr>
        <w:t>
әрекетінің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3294"/>
        <w:gridCol w:w="2876"/>
        <w:gridCol w:w="2876"/>
        <w:gridCol w:w="2773"/>
      </w:tblGrid>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(жүріс, жұмыс ағыны) әрекеті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бастығының орынбасары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(процестің, процедураның, операцияның) атауы және олардың сипаттамасы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тіркелгені туралы анықтамаға не қызмет ұсынудан бас тарту туралы дәлелді жауапқа қол қою</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тіркелгені туралы анықтаманы не тұтынушыға қызмет ұсынудан бас тарту туралы дәлелді жауапты беру</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құжаттар, ұйымдастырушылық-өкімдік шешімдер)</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тіркелгені туралы анықтаманың не қызметті ұсынудан бас тарту туралы дәлелді жауаптың жобасы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тіркелгені туралы анықтама не қызметті ұсынудан бас тарту туралы дәлелді жауап</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ретінде тіркелгені туралы анықтама не қызметті ұсынудан бас тарту туралы дәлелді жауап</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минуттан аспайды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минуттан аспайды</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27"/>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7"/>
    <w:bookmarkStart w:name="z57" w:id="28"/>
    <w:p>
      <w:pPr>
        <w:spacing w:after="0"/>
        <w:ind w:left="0"/>
        <w:jc w:val="left"/>
      </w:pPr>
      <w:r>
        <w:rPr>
          <w:rFonts w:ascii="Times New Roman"/>
          <w:b/>
          <w:i w:val="false"/>
          <w:color w:val="000000"/>
        </w:rPr>
        <w:t xml:space="preserve"> 
Мемлекеттік қызметті ұсыну үдерісінің сызбасы</w:t>
      </w:r>
    </w:p>
    <w:bookmarkEnd w:id="28"/>
    <w:p>
      <w:pPr>
        <w:spacing w:after="0"/>
        <w:ind w:left="0"/>
        <w:jc w:val="both"/>
      </w:pPr>
      <w:r>
        <w:drawing>
          <wp:inline distT="0" distB="0" distL="0" distR="0">
            <wp:extent cx="8089900" cy="778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89900" cy="7785100"/>
                    </a:xfrm>
                    <a:prstGeom prst="rect">
                      <a:avLst/>
                    </a:prstGeom>
                  </pic:spPr>
                </pic:pic>
              </a:graphicData>
            </a:graphic>
          </wp:inline>
        </w:drawing>
      </w:r>
    </w:p>
    <w:bookmarkStart w:name="z58" w:id="29"/>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әкімдігінің</w:t>
      </w:r>
      <w:r>
        <w:br/>
      </w:r>
      <w:r>
        <w:rPr>
          <w:rFonts w:ascii="Times New Roman"/>
          <w:b w:val="false"/>
          <w:i w:val="false"/>
          <w:color w:val="000000"/>
          <w:sz w:val="28"/>
        </w:rPr>
        <w:t>
2013 жылғы 3 қаңтардағы</w:t>
      </w:r>
      <w:r>
        <w:br/>
      </w:r>
      <w:r>
        <w:rPr>
          <w:rFonts w:ascii="Times New Roman"/>
          <w:b w:val="false"/>
          <w:i w:val="false"/>
          <w:color w:val="000000"/>
          <w:sz w:val="28"/>
        </w:rPr>
        <w:t xml:space="preserve">
N 1/1 қаулысымен   </w:t>
      </w:r>
      <w:r>
        <w:br/>
      </w:r>
      <w:r>
        <w:rPr>
          <w:rFonts w:ascii="Times New Roman"/>
          <w:b w:val="false"/>
          <w:i w:val="false"/>
          <w:color w:val="000000"/>
          <w:sz w:val="28"/>
        </w:rPr>
        <w:t xml:space="preserve">
бекітілді       </w:t>
      </w:r>
    </w:p>
    <w:bookmarkEnd w:id="29"/>
    <w:bookmarkStart w:name="z59" w:id="30"/>
    <w:p>
      <w:pPr>
        <w:spacing w:after="0"/>
        <w:ind w:left="0"/>
        <w:jc w:val="left"/>
      </w:pPr>
      <w:r>
        <w:rPr>
          <w:rFonts w:ascii="Times New Roman"/>
          <w:b/>
          <w:i w:val="false"/>
          <w:color w:val="000000"/>
        </w:rPr>
        <w:t xml:space="preserve"> 
"18 жасқа дейiнгi балалары бар отбасыларға</w:t>
      </w:r>
      <w:r>
        <w:br/>
      </w:r>
      <w:r>
        <w:rPr>
          <w:rFonts w:ascii="Times New Roman"/>
          <w:b/>
          <w:i w:val="false"/>
          <w:color w:val="000000"/>
        </w:rPr>
        <w:t>
мемлекеттiк жәрдемақылар тағайындау"</w:t>
      </w:r>
      <w:r>
        <w:br/>
      </w:r>
      <w:r>
        <w:rPr>
          <w:rFonts w:ascii="Times New Roman"/>
          <w:b/>
          <w:i w:val="false"/>
          <w:color w:val="000000"/>
        </w:rPr>
        <w:t>
мемлекеттік қызмет</w:t>
      </w:r>
      <w:r>
        <w:br/>
      </w:r>
      <w:r>
        <w:rPr>
          <w:rFonts w:ascii="Times New Roman"/>
          <w:b/>
          <w:i w:val="false"/>
          <w:color w:val="000000"/>
        </w:rPr>
        <w:t>
РЕГЛАМЕНТІ</w:t>
      </w:r>
    </w:p>
    <w:bookmarkEnd w:id="30"/>
    <w:bookmarkStart w:name="z60" w:id="31"/>
    <w:p>
      <w:pPr>
        <w:spacing w:after="0"/>
        <w:ind w:left="0"/>
        <w:jc w:val="left"/>
      </w:pPr>
      <w:r>
        <w:rPr>
          <w:rFonts w:ascii="Times New Roman"/>
          <w:b/>
          <w:i w:val="false"/>
          <w:color w:val="000000"/>
        </w:rPr>
        <w:t xml:space="preserve"> 
1. Жалпы ережелер</w:t>
      </w:r>
    </w:p>
    <w:bookmarkEnd w:id="31"/>
    <w:bookmarkStart w:name="z61" w:id="32"/>
    <w:p>
      <w:pPr>
        <w:spacing w:after="0"/>
        <w:ind w:left="0"/>
        <w:jc w:val="both"/>
      </w:pPr>
      <w:r>
        <w:rPr>
          <w:rFonts w:ascii="Times New Roman"/>
          <w:b w:val="false"/>
          <w:i w:val="false"/>
          <w:color w:val="000000"/>
          <w:sz w:val="28"/>
        </w:rPr>
        <w:t>
      1. "18 жасқа дейiнгi балалары бар отбасыларға мемлекеттiк жәрдемақылар тағайындау" мемлекеттік қызметі (бұдан әрі – мемлекеттік қызмет) Павлодар облысы, Ертіс ауданы, Ертіс ауылы, Бөгенбай көшесі, "97" мекен-жайы бойынша орналасқан "Ертіс ауданының жұмыспен қамту және әлеуметтік бағдарламалар бөлімі" мемлекеттік мекемесімен (бұдан әрі – уәкілетті орган) көрсетіледі.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Тұрғылықты жерi бойынша уәкiлеттi орган болмаған жағдайда тұтынушы мемлекеттiк қызмет алу үшiн мекен-жайлар тізбесі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ауылдық округтiң әкiмiне (бұдан әрi – ауылдық округтiң әкiмi) жүгiнедi.</w:t>
      </w:r>
      <w:r>
        <w:br/>
      </w:r>
      <w:r>
        <w:rPr>
          <w:rFonts w:ascii="Times New Roman"/>
          <w:b w:val="false"/>
          <w:i w:val="false"/>
          <w:color w:val="000000"/>
          <w:sz w:val="28"/>
        </w:rPr>
        <w:t>
      Сонымен қатар мемлекеттік қызмет Павлодар облысы, Ертіс ауданы, Ертіс ауылы, И. Байзақов көшесі, 14, мекен-жайы бойынша орналасқан "Павлодар облысының халыққа қызмет көрсету орталығы" Республикалық мемлекеттік мекемесінің Ертіс аудандық филиалы арқылы баламалы негізде көрсетіледі. Жұмыс кестесі: түскі үзiлiссіз, күн сайын сағат 9.00-ден 19.00-ге дейiн, демалыс - жексенбi.</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жеке тұлғаларға: 18 жасқа дейiнгi балалары бар, отбасының жан басына шаққандағы табысы азық-түлiк себетi құнынан төмен Қазақстан Республикасында тұрақты тұратын Қазақстан Республикасының азаматтарына және оралмандарға (бұдан әрi – тұтынушылар) көрсетiледi.</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18 жасқа дейiнгi балаларға жәрдемақы тағайындау туралы хабарлама не мемлекеттiк қызмет көрсетуден бас тарту туралы қағаз жеткiзгiштегi дәлелдi жауап болып табылады.</w:t>
      </w:r>
    </w:p>
    <w:bookmarkEnd w:id="32"/>
    <w:bookmarkStart w:name="z67" w:id="33"/>
    <w:p>
      <w:pPr>
        <w:spacing w:after="0"/>
        <w:ind w:left="0"/>
        <w:jc w:val="left"/>
      </w:pPr>
      <w:r>
        <w:rPr>
          <w:rFonts w:ascii="Times New Roman"/>
          <w:b/>
          <w:i w:val="false"/>
          <w:color w:val="000000"/>
        </w:rPr>
        <w:t xml:space="preserve"> 
2. Мемлекеттік қызмет көрсету тәртібіне талаптар</w:t>
      </w:r>
    </w:p>
    <w:bookmarkEnd w:id="33"/>
    <w:bookmarkStart w:name="z68" w:id="34"/>
    <w:p>
      <w:pPr>
        <w:spacing w:after="0"/>
        <w:ind w:left="0"/>
        <w:jc w:val="both"/>
      </w:pPr>
      <w:r>
        <w:rPr>
          <w:rFonts w:ascii="Times New Roman"/>
          <w:b w:val="false"/>
          <w:i w:val="false"/>
          <w:color w:val="000000"/>
          <w:sz w:val="28"/>
        </w:rPr>
        <w:t>
      7. Мемлекеттiк қызмет көрсету мерзiмдері:</w:t>
      </w:r>
      <w:r>
        <w:br/>
      </w:r>
      <w:r>
        <w:rPr>
          <w:rFonts w:ascii="Times New Roman"/>
          <w:b w:val="false"/>
          <w:i w:val="false"/>
          <w:color w:val="000000"/>
          <w:sz w:val="28"/>
        </w:rPr>
        <w:t>
      1) мемлекеттік қызметті көрсету мерзімдері тұтынушы қажеттi құжаттарды тапсырған сәттен бастап:</w:t>
      </w:r>
      <w:r>
        <w:br/>
      </w:r>
      <w:r>
        <w:rPr>
          <w:rFonts w:ascii="Times New Roman"/>
          <w:b w:val="false"/>
          <w:i w:val="false"/>
          <w:color w:val="000000"/>
          <w:sz w:val="28"/>
        </w:rPr>
        <w:t>
      уәкілетті органда – он жұмыс күні iшiнде;</w:t>
      </w:r>
      <w:r>
        <w:br/>
      </w:r>
      <w:r>
        <w:rPr>
          <w:rFonts w:ascii="Times New Roman"/>
          <w:b w:val="false"/>
          <w:i w:val="false"/>
          <w:color w:val="000000"/>
          <w:sz w:val="28"/>
        </w:rPr>
        <w:t>
      тұрғылықты жері бойынша ауылдық округ әкімінде – отыз күнтізбелік күннен аспайды;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кезектегі адам санына байланысты бір өтініш берушіге қызмет көрсету уәкілетті органда 15 минут, ауылдық округ әкімінде – 30 минут;</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уәкілетті органда – 15 минуттан аспайды, ауылдық округ әкімінде – 30 минут.</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көрсетуден бас тарту және (немесе) тоқтата тұру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уәкілетті органның бір жауапты адамымен, ауылдық округ әкімімен (ауылдық округі әкімі аппаратының жауапты маманымен) алдын ала жазылусыз және жедел қызмет көрсетусiз кезек тәртiбiнде жүзеге асырылады.</w:t>
      </w:r>
    </w:p>
    <w:bookmarkEnd w:id="34"/>
    <w:bookmarkStart w:name="z71" w:id="35"/>
    <w:p>
      <w:pPr>
        <w:spacing w:after="0"/>
        <w:ind w:left="0"/>
        <w:jc w:val="left"/>
      </w:pPr>
      <w:r>
        <w:rPr>
          <w:rFonts w:ascii="Times New Roman"/>
          <w:b/>
          <w:i w:val="false"/>
          <w:color w:val="000000"/>
        </w:rPr>
        <w:t xml:space="preserve"> 
3. Мемлекетті қызметті көрсету барысында әрекеттер</w:t>
      </w:r>
      <w:r>
        <w:br/>
      </w:r>
      <w:r>
        <w:rPr>
          <w:rFonts w:ascii="Times New Roman"/>
          <w:b/>
          <w:i w:val="false"/>
          <w:color w:val="000000"/>
        </w:rPr>
        <w:t>
(өзара әрекеттер) тәртібін сипаттау</w:t>
      </w:r>
    </w:p>
    <w:bookmarkEnd w:id="35"/>
    <w:bookmarkStart w:name="z72" w:id="36"/>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қажеттi құжаттарды тапсырғаннан кейiн тұтынушыға уәкiлеттi органда – тұтынушыны тiркеу және оның мемлекеттiк қызметтi алу күнi, құжаттарды қабылдаған жауапты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тұтынушы уәкілетті органға өтініш бергенде:</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сектор меңгерушісі;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тұтынушы тұрғылықты жері бойынша ауылдық округ әкіміне жүгінгенде:</w:t>
      </w:r>
      <w:r>
        <w:br/>
      </w:r>
      <w:r>
        <w:rPr>
          <w:rFonts w:ascii="Times New Roman"/>
          <w:b w:val="false"/>
          <w:i w:val="false"/>
          <w:color w:val="000000"/>
          <w:sz w:val="28"/>
        </w:rPr>
        <w:t>
      ауылдық округінің әкімі (ауылдық округ әкімі аппаратының жауапты адамы);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сектор меңгерушісі;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36"/>
    <w:bookmarkStart w:name="z77" w:id="37"/>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тұлғалардың жауапкершілігі</w:t>
      </w:r>
    </w:p>
    <w:bookmarkEnd w:id="37"/>
    <w:bookmarkStart w:name="z78" w:id="38"/>
    <w:p>
      <w:pPr>
        <w:spacing w:after="0"/>
        <w:ind w:left="0"/>
        <w:jc w:val="both"/>
      </w:pPr>
      <w:r>
        <w:rPr>
          <w:rFonts w:ascii="Times New Roman"/>
          <w:b w:val="false"/>
          <w:i w:val="false"/>
          <w:color w:val="000000"/>
          <w:sz w:val="28"/>
        </w:rPr>
        <w:t>
      15. Уәкілетті органның лауазымды қызметкерлері, ауылдық округінің әкімі (ауылдық округі әкімі аппаратының жауапты маманы)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38"/>
    <w:bookmarkStart w:name="z79" w:id="39"/>
    <w:p>
      <w:pPr>
        <w:spacing w:after="0"/>
        <w:ind w:left="0"/>
        <w:jc w:val="both"/>
      </w:pPr>
      <w:r>
        <w:rPr>
          <w:rFonts w:ascii="Times New Roman"/>
          <w:b w:val="false"/>
          <w:i w:val="false"/>
          <w:color w:val="000000"/>
          <w:sz w:val="28"/>
        </w:rPr>
        <w:t xml:space="preserve">
"18 жасқа дейiнгi балалары бар </w:t>
      </w:r>
      <w:r>
        <w:br/>
      </w:r>
      <w:r>
        <w:rPr>
          <w:rFonts w:ascii="Times New Roman"/>
          <w:b w:val="false"/>
          <w:i w:val="false"/>
          <w:color w:val="000000"/>
          <w:sz w:val="28"/>
        </w:rPr>
        <w:t xml:space="preserve">
отбасыларға мемлекеттiк    </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39"/>
    <w:bookmarkStart w:name="z80" w:id="40"/>
    <w:p>
      <w:pPr>
        <w:spacing w:after="0"/>
        <w:ind w:left="0"/>
        <w:jc w:val="left"/>
      </w:pPr>
      <w:r>
        <w:rPr>
          <w:rFonts w:ascii="Times New Roman"/>
          <w:b/>
          <w:i w:val="false"/>
          <w:color w:val="000000"/>
        </w:rPr>
        <w:t xml:space="preserve"> 
Ауылдық округтер әкімдері мекен-жайларының тізбесі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
        <w:gridCol w:w="4425"/>
        <w:gridCol w:w="7601"/>
      </w:tblGrid>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округтің атауы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әкімінің орналасқан мекен-жайы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Ертіс ауылы, Богенбай көшесі, 97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Голубовка ауылы, Целинная көшесі, 20</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"Аманкелді ауылы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Аманкелді ауылы, ауылдық округі әкімі аппаратының ғимараты</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ауылдық округі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Ағашорын ауылы, Богенбай көшесі, 5 А</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"Иса-Байзақов ауылдық округі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Байзақов ауылы, Николаев көшесі, 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ауылдық округі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Қосағаш ауылы, Абылайхан көшесі, 1</w:t>
            </w:r>
          </w:p>
        </w:tc>
      </w:tr>
      <w:tr>
        <w:trPr>
          <w:trHeight w:val="57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Қызылжар ауылы, Комсомол көшесі, 17</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Қоскөл ауылы, ауылдық округі әкімі аппаратының ғимараты</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ауылдық округі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Қарақұдық ауылы, ауылдық округі әкімі аппаратының ғимараты</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ауылдық округі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Қызылқақ ауылы, Ленин көшесі, 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Ленин ауылы, Целинный көшесі, 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ауылдық округі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Луговой ауылы, Жамбыл көшесі, 1</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"Майқоныр ауылы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Майқоңыр ауылы, Дзержинский көшесі, 12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Панфилово ауылы, Горобец көшесі, 1А</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Северный ауылы, Садовая көшесі, 55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ауылдық округі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Сілеті ауылы, Школьный көшесі, 2</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Тоқта ауылы, Центральный көшесі, 5</w:t>
            </w:r>
          </w:p>
        </w:tc>
      </w:tr>
      <w:tr>
        <w:trPr>
          <w:trHeight w:val="30" w:hRule="atLeast"/>
        </w:trPr>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ауылдық округі әкімінің аппараты" Мемлекеттік мекемесі</w:t>
            </w:r>
          </w:p>
        </w:tc>
        <w:tc>
          <w:tcPr>
            <w:tcW w:w="7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Ұзынсу ауылы, Ленин көшесі, 14</w:t>
            </w:r>
          </w:p>
        </w:tc>
      </w:tr>
    </w:tbl>
    <w:bookmarkStart w:name="z81" w:id="41"/>
    <w:p>
      <w:pPr>
        <w:spacing w:after="0"/>
        <w:ind w:left="0"/>
        <w:jc w:val="both"/>
      </w:pPr>
      <w:r>
        <w:rPr>
          <w:rFonts w:ascii="Times New Roman"/>
          <w:b w:val="false"/>
          <w:i w:val="false"/>
          <w:color w:val="000000"/>
          <w:sz w:val="28"/>
        </w:rPr>
        <w:t xml:space="preserve">
"18 жасқа дейiнгi балалары бар </w:t>
      </w:r>
      <w:r>
        <w:br/>
      </w:r>
      <w:r>
        <w:rPr>
          <w:rFonts w:ascii="Times New Roman"/>
          <w:b w:val="false"/>
          <w:i w:val="false"/>
          <w:color w:val="000000"/>
          <w:sz w:val="28"/>
        </w:rPr>
        <w:t xml:space="preserve">
отбасыларға мемлекеттiк    </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41"/>
    <w:bookmarkStart w:name="z82" w:id="42"/>
    <w:p>
      <w:pPr>
        <w:spacing w:after="0"/>
        <w:ind w:left="0"/>
        <w:jc w:val="left"/>
      </w:pPr>
      <w:r>
        <w:rPr>
          <w:rFonts w:ascii="Times New Roman"/>
          <w:b/>
          <w:i w:val="false"/>
          <w:color w:val="000000"/>
        </w:rPr>
        <w:t xml:space="preserve"> 
Құрылымдық-функционалдық бірліктердің (бұдан әрі – бірліктер)</w:t>
      </w:r>
      <w:r>
        <w:br/>
      </w:r>
      <w:r>
        <w:rPr>
          <w:rFonts w:ascii="Times New Roman"/>
          <w:b/>
          <w:i w:val="false"/>
          <w:color w:val="000000"/>
        </w:rPr>
        <w:t>
әрекетінің сипаттамасы Уәкілетті органға өтініш бергенде бірліктер</w:t>
      </w:r>
      <w:r>
        <w:br/>
      </w:r>
      <w:r>
        <w:rPr>
          <w:rFonts w:ascii="Times New Roman"/>
          <w:b/>
          <w:i w:val="false"/>
          <w:color w:val="000000"/>
        </w:rPr>
        <w:t>
қимылдарының сипаттамасы:</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1"/>
        <w:gridCol w:w="2177"/>
        <w:gridCol w:w="2007"/>
        <w:gridCol w:w="2283"/>
        <w:gridCol w:w="2283"/>
        <w:gridCol w:w="1710"/>
        <w:gridCol w:w="1669"/>
      </w:tblGrid>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 операцияның) атауы және олардың сипаттамасы</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Жәрдемақы тағайындау туралы хабарламаның жобасын не мемлекеттік қызметті ұсынудан бас тарту туралы дәлелді жауап дайындайды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тағайындауды тексереді, жәрдемақы тағайындау туралы шешімге қол қояды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хабарламаға не мемлекеттік қызметті ұсынудан бас тарту туралы дәлелді жауапқа қол қояды</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жәрдемақы тағайындау туралы хабарламаны не мемлекеттік қызметті ұсынудан бас тарту туралы дәлелді жауапты береді</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хабарламаның не мемлекеттік қызметті ұсынудан бас тарту туралы дәлелді жауаптың жобасы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шешім</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 не мемлекеттік қызметті ұсынудан бас тарту туралы дәлелді жауап</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 не мемлекеттік қызметті ұсынудан бас тарту туралы дәлелді жауап</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43"/>
    <w:p>
      <w:pPr>
        <w:spacing w:after="0"/>
        <w:ind w:left="0"/>
        <w:jc w:val="left"/>
      </w:pPr>
      <w:r>
        <w:rPr>
          <w:rFonts w:ascii="Times New Roman"/>
          <w:b/>
          <w:i w:val="false"/>
          <w:color w:val="000000"/>
        </w:rPr>
        <w:t xml:space="preserve"> 
Ауылдық округ әкіміне жүгінгенде бірліктер</w:t>
      </w:r>
      <w:r>
        <w:br/>
      </w:r>
      <w:r>
        <w:rPr>
          <w:rFonts w:ascii="Times New Roman"/>
          <w:b/>
          <w:i w:val="false"/>
          <w:color w:val="000000"/>
        </w:rPr>
        <w:t>
қимылдарының сипаттамасы: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2212"/>
        <w:gridCol w:w="1285"/>
        <w:gridCol w:w="1695"/>
        <w:gridCol w:w="1544"/>
        <w:gridCol w:w="1523"/>
        <w:gridCol w:w="1351"/>
        <w:gridCol w:w="1145"/>
        <w:gridCol w:w="1374"/>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(ауылдық округі әкімі аппаратының жауапты адамы)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(ауылдық округ әкімі аппаратының жауапты адамы)</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(ауылдық округ әкімі аппаратының жауапты адамы)</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құжаттардың тізілімін жасау, құжаттарды уәкілетті органға бағыттау</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жәрдемақы тағайындау туралы хабарламаның жобасын не мемлекеттік қызметті ұсынудан бас тарту туралы дәлелді жауап дайындайды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тағайындауды тексереді, жәрдемақы тағайындау туралы шешімге қол қояды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хабарламаға не мемлекеттік қызметті ұсынудан бас тарту туралы дәлелді жауапқа қол қояды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әкіміне жәрдемақы тағайындау туралы хабарламаны не мемлекеттік қызметті ұсынудан бас тарту туралы дәлелді жауапты жолдайды</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жәрдемақы тағайындау туралы хабарламаны не мемлекеттік қызметті ұсынудан бас тарту туралы дәлелді жауапты береді</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 тізілімі</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хабарламаның не мемлекеттік қызметті ұсынудан бас тарту туралы дәлелді жауаптың жобасы</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шешім</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 не мемлекеттік қызметті ұсынудан бас тарту туралы дәлелді жауап</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 не мемлекеттік қызметті ұсынудан бас тарту туралы дәлелді жауап</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 тағайындау туралы хабарлама не мемлекеттік қызметті ұсынудан бас тарту туралы дәлелді жауап</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күнтізбелік күн</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 күн</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 күн</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 күн</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44"/>
    <w:p>
      <w:pPr>
        <w:spacing w:after="0"/>
        <w:ind w:left="0"/>
        <w:jc w:val="both"/>
      </w:pPr>
      <w:r>
        <w:rPr>
          <w:rFonts w:ascii="Times New Roman"/>
          <w:b w:val="false"/>
          <w:i w:val="false"/>
          <w:color w:val="000000"/>
          <w:sz w:val="28"/>
        </w:rPr>
        <w:t xml:space="preserve">
"18 жасқа дейiнгi балалары бар </w:t>
      </w:r>
      <w:r>
        <w:br/>
      </w:r>
      <w:r>
        <w:rPr>
          <w:rFonts w:ascii="Times New Roman"/>
          <w:b w:val="false"/>
          <w:i w:val="false"/>
          <w:color w:val="000000"/>
          <w:sz w:val="28"/>
        </w:rPr>
        <w:t xml:space="preserve">
отбасыларға мемлекеттiк    </w:t>
      </w:r>
      <w:r>
        <w:br/>
      </w:r>
      <w:r>
        <w:rPr>
          <w:rFonts w:ascii="Times New Roman"/>
          <w:b w:val="false"/>
          <w:i w:val="false"/>
          <w:color w:val="000000"/>
          <w:sz w:val="28"/>
        </w:rPr>
        <w:t xml:space="preserve">
жәрдемақылар тағайындау"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44"/>
    <w:bookmarkStart w:name="z85" w:id="45"/>
    <w:p>
      <w:pPr>
        <w:spacing w:after="0"/>
        <w:ind w:left="0"/>
        <w:jc w:val="left"/>
      </w:pPr>
      <w:r>
        <w:rPr>
          <w:rFonts w:ascii="Times New Roman"/>
          <w:b/>
          <w:i w:val="false"/>
          <w:color w:val="000000"/>
        </w:rPr>
        <w:t xml:space="preserve"> 
Уәкілетті органға өтініш бергенде мемлекеттік қызметті</w:t>
      </w:r>
      <w:r>
        <w:br/>
      </w:r>
      <w:r>
        <w:rPr>
          <w:rFonts w:ascii="Times New Roman"/>
          <w:b/>
          <w:i w:val="false"/>
          <w:color w:val="000000"/>
        </w:rPr>
        <w:t>
ұсыну үдерісінің сызбасы</w:t>
      </w:r>
    </w:p>
    <w:bookmarkEnd w:id="45"/>
    <w:p>
      <w:pPr>
        <w:spacing w:after="0"/>
        <w:ind w:left="0"/>
        <w:jc w:val="both"/>
      </w:pPr>
      <w:r>
        <w:drawing>
          <wp:inline distT="0" distB="0" distL="0" distR="0">
            <wp:extent cx="8128000" cy="878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128000" cy="8788400"/>
                    </a:xfrm>
                    <a:prstGeom prst="rect">
                      <a:avLst/>
                    </a:prstGeom>
                  </pic:spPr>
                </pic:pic>
              </a:graphicData>
            </a:graphic>
          </wp:inline>
        </w:drawing>
      </w:r>
    </w:p>
    <w:bookmarkStart w:name="z86" w:id="46"/>
    <w:p>
      <w:pPr>
        <w:spacing w:after="0"/>
        <w:ind w:left="0"/>
        <w:jc w:val="left"/>
      </w:pPr>
      <w:r>
        <w:rPr>
          <w:rFonts w:ascii="Times New Roman"/>
          <w:b/>
          <w:i w:val="false"/>
          <w:color w:val="000000"/>
        </w:rPr>
        <w:t xml:space="preserve"> 
Ауылдық округ әкіміне жүгінгенде мемлекеттік қызметті</w:t>
      </w:r>
      <w:r>
        <w:br/>
      </w:r>
      <w:r>
        <w:rPr>
          <w:rFonts w:ascii="Times New Roman"/>
          <w:b/>
          <w:i w:val="false"/>
          <w:color w:val="000000"/>
        </w:rPr>
        <w:t>
ұсыну үдерісінің сызбасы</w:t>
      </w:r>
    </w:p>
    <w:bookmarkEnd w:id="46"/>
    <w:p>
      <w:pPr>
        <w:spacing w:after="0"/>
        <w:ind w:left="0"/>
        <w:jc w:val="both"/>
      </w:pPr>
      <w:r>
        <w:drawing>
          <wp:inline distT="0" distB="0" distL="0" distR="0">
            <wp:extent cx="6400800" cy="915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00800" cy="9156700"/>
                    </a:xfrm>
                    <a:prstGeom prst="rect">
                      <a:avLst/>
                    </a:prstGeom>
                  </pic:spPr>
                </pic:pic>
              </a:graphicData>
            </a:graphic>
          </wp:inline>
        </w:drawing>
      </w:r>
    </w:p>
    <w:bookmarkStart w:name="z87" w:id="47"/>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Ертіс ауданы әкімдігінің</w:t>
      </w:r>
      <w:r>
        <w:br/>
      </w:r>
      <w:r>
        <w:rPr>
          <w:rFonts w:ascii="Times New Roman"/>
          <w:b w:val="false"/>
          <w:i w:val="false"/>
          <w:color w:val="000000"/>
          <w:sz w:val="28"/>
        </w:rPr>
        <w:t>
2013 жылғы 3 қаңтардағы</w:t>
      </w:r>
      <w:r>
        <w:br/>
      </w:r>
      <w:r>
        <w:rPr>
          <w:rFonts w:ascii="Times New Roman"/>
          <w:b w:val="false"/>
          <w:i w:val="false"/>
          <w:color w:val="000000"/>
          <w:sz w:val="28"/>
        </w:rPr>
        <w:t xml:space="preserve">
N 1/1 қаулысымен   </w:t>
      </w:r>
      <w:r>
        <w:br/>
      </w:r>
      <w:r>
        <w:rPr>
          <w:rFonts w:ascii="Times New Roman"/>
          <w:b w:val="false"/>
          <w:i w:val="false"/>
          <w:color w:val="000000"/>
          <w:sz w:val="28"/>
        </w:rPr>
        <w:t xml:space="preserve">
бекітілді       </w:t>
      </w:r>
    </w:p>
    <w:bookmarkEnd w:id="47"/>
    <w:bookmarkStart w:name="z88" w:id="48"/>
    <w:p>
      <w:pPr>
        <w:spacing w:after="0"/>
        <w:ind w:left="0"/>
        <w:jc w:val="left"/>
      </w:pPr>
      <w:r>
        <w:rPr>
          <w:rFonts w:ascii="Times New Roman"/>
          <w:b/>
          <w:i w:val="false"/>
          <w:color w:val="000000"/>
        </w:rPr>
        <w:t xml:space="preserve"> 
"Семей ядролық сынақ полигонында ядролық сынақтардың салдарынан</w:t>
      </w:r>
      <w:r>
        <w:br/>
      </w:r>
      <w:r>
        <w:rPr>
          <w:rFonts w:ascii="Times New Roman"/>
          <w:b/>
          <w:i w:val="false"/>
          <w:color w:val="000000"/>
        </w:rPr>
        <w:t>
зардап шеккен азаматтарды тiркеу және есепке алу"</w:t>
      </w:r>
      <w:r>
        <w:br/>
      </w:r>
      <w:r>
        <w:rPr>
          <w:rFonts w:ascii="Times New Roman"/>
          <w:b/>
          <w:i w:val="false"/>
          <w:color w:val="000000"/>
        </w:rPr>
        <w:t>
мемлекеттік қызмет</w:t>
      </w:r>
      <w:r>
        <w:br/>
      </w:r>
      <w:r>
        <w:rPr>
          <w:rFonts w:ascii="Times New Roman"/>
          <w:b/>
          <w:i w:val="false"/>
          <w:color w:val="000000"/>
        </w:rPr>
        <w:t>
РЕГЛАМЕНТІ</w:t>
      </w:r>
    </w:p>
    <w:bookmarkEnd w:id="48"/>
    <w:bookmarkStart w:name="z89" w:id="49"/>
    <w:p>
      <w:pPr>
        <w:spacing w:after="0"/>
        <w:ind w:left="0"/>
        <w:jc w:val="left"/>
      </w:pPr>
      <w:r>
        <w:rPr>
          <w:rFonts w:ascii="Times New Roman"/>
          <w:b/>
          <w:i w:val="false"/>
          <w:color w:val="000000"/>
        </w:rPr>
        <w:t xml:space="preserve"> 
1. Жалпы ережелер</w:t>
      </w:r>
    </w:p>
    <w:bookmarkEnd w:id="49"/>
    <w:bookmarkStart w:name="z90" w:id="50"/>
    <w:p>
      <w:pPr>
        <w:spacing w:after="0"/>
        <w:ind w:left="0"/>
        <w:jc w:val="both"/>
      </w:pPr>
      <w:r>
        <w:rPr>
          <w:rFonts w:ascii="Times New Roman"/>
          <w:b w:val="false"/>
          <w:i w:val="false"/>
          <w:color w:val="000000"/>
          <w:sz w:val="28"/>
        </w:rPr>
        <w:t>
      1. "Семей ядролық сынақ полигонында ядролық сынақтардың салдарынан зардап шеккен азаматтарды тiркеу және есепке алу" мемлекеттік қызметі (бұдан әрі – мемлекеттік қызмет) Павлодар облысы, Ертіс ауданы, Ертіс ауылы, Бөгенбай көшесі, 97 мекен-жайы бойынша орналасқан "Ертіс ауданының жұмыспен қамту және әлеуметтік бағдарламалар бөлімі" мемлекеттік мекемесімен (бұдан әрі – уәкілетті орган) көрсетіледі.</w:t>
      </w:r>
      <w:r>
        <w:br/>
      </w:r>
      <w:r>
        <w:rPr>
          <w:rFonts w:ascii="Times New Roman"/>
          <w:b w:val="false"/>
          <w:i w:val="false"/>
          <w:color w:val="000000"/>
          <w:sz w:val="28"/>
        </w:rPr>
        <w:t>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Мемлекеттік қызмет сондай-ақ баламалы негізде Павлодар облысы, Ертіс ауданы, Ертіс ауылы, И. Байзақов көшесі, 14, мекен-жайы бойынша орналасқан "Павлодар облысының халыққа қызмет көрсету орталығы" мемлекеттік мекемесінің Ертіс филиалы арқылы баламалы негізде көрсетіледі.</w:t>
      </w:r>
      <w:r>
        <w:br/>
      </w:r>
      <w:r>
        <w:rPr>
          <w:rFonts w:ascii="Times New Roman"/>
          <w:b w:val="false"/>
          <w:i w:val="false"/>
          <w:color w:val="000000"/>
          <w:sz w:val="28"/>
        </w:rPr>
        <w:t>
      Жұмыс кестесі түскі үзіліссіз сағат 9.00-ден 19.00-ге дейін, демалыс – жексенбі.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Стандарттың </w:t>
      </w:r>
      <w:r>
        <w:rPr>
          <w:rFonts w:ascii="Times New Roman"/>
          <w:b w:val="false"/>
          <w:i w:val="false"/>
          <w:color w:val="000000"/>
          <w:sz w:val="28"/>
        </w:rPr>
        <w:t>6-тармағында</w:t>
      </w:r>
      <w:r>
        <w:rPr>
          <w:rFonts w:ascii="Times New Roman"/>
          <w:b w:val="false"/>
          <w:i w:val="false"/>
          <w:color w:val="000000"/>
          <w:sz w:val="28"/>
        </w:rPr>
        <w:t xml:space="preserve"> аталған жеке тұлғаларға (бұдан әрі – тұтынушылар) көрсетіледі.</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Семей ядролық сынақ полигонындағы ядролық сынақтардың салдарынан зардап шеккен Қазақстан Республикасының азаматтарын тiркеу және есепке алу туралы шешім жөнінде хабарлама не мемлекеттік қызмет көрсетуден бас тарту туралы қағаз тасығыштағы дәлелдi жауап болып табылады.</w:t>
      </w:r>
    </w:p>
    <w:bookmarkEnd w:id="50"/>
    <w:bookmarkStart w:name="z96" w:id="51"/>
    <w:p>
      <w:pPr>
        <w:spacing w:after="0"/>
        <w:ind w:left="0"/>
        <w:jc w:val="left"/>
      </w:pPr>
      <w:r>
        <w:rPr>
          <w:rFonts w:ascii="Times New Roman"/>
          <w:b/>
          <w:i w:val="false"/>
          <w:color w:val="000000"/>
        </w:rPr>
        <w:t xml:space="preserve"> 
2. Мемлекеттік қызмет көрсету тәртібіне талаптар</w:t>
      </w:r>
    </w:p>
    <w:bookmarkEnd w:id="51"/>
    <w:bookmarkStart w:name="z97" w:id="52"/>
    <w:p>
      <w:pPr>
        <w:spacing w:after="0"/>
        <w:ind w:left="0"/>
        <w:jc w:val="both"/>
      </w:pPr>
      <w:r>
        <w:rPr>
          <w:rFonts w:ascii="Times New Roman"/>
          <w:b w:val="false"/>
          <w:i w:val="false"/>
          <w:color w:val="000000"/>
          <w:sz w:val="28"/>
        </w:rPr>
        <w:t>
      7. Мемлекеттік қызметті көрсету мерзімдері:</w:t>
      </w:r>
      <w:r>
        <w:br/>
      </w:r>
      <w:r>
        <w:rPr>
          <w:rFonts w:ascii="Times New Roman"/>
          <w:b w:val="false"/>
          <w:i w:val="false"/>
          <w:color w:val="000000"/>
          <w:sz w:val="28"/>
        </w:rPr>
        <w:t>
      1) тұтынушы қажеттi құжаттарды арнайы комиссияның жұмыс органына тапсырған сәттен бастап мемлекеттік қызметті көрсету мерзімдері – жиырма күнтiзбелiк күннен аспайды;</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рұқсат берiлген ең көп уақыты (талон алғанға дейiн) 30 минуттан аспайды;</w:t>
      </w:r>
      <w:r>
        <w:br/>
      </w:r>
      <w:r>
        <w:rPr>
          <w:rFonts w:ascii="Times New Roman"/>
          <w:b w:val="false"/>
          <w:i w:val="false"/>
          <w:color w:val="000000"/>
          <w:sz w:val="28"/>
        </w:rPr>
        <w:t>
      3) тұтынушы өтiнiш берген күнi сол жерде көрсетiлетiн мемлекеттiк қызмет тұтынушысына қызмет көрсетудiң рұқсат берiлген ең көп уақыты арнайы комиссияның жұмыс органында 15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қызметтi көрсетуден бас тарту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арнайы комиссия жұмыс органының бір жауапты адамымен жүзеге асырылады.</w:t>
      </w:r>
    </w:p>
    <w:bookmarkEnd w:id="52"/>
    <w:bookmarkStart w:name="z100" w:id="53"/>
    <w:p>
      <w:pPr>
        <w:spacing w:after="0"/>
        <w:ind w:left="0"/>
        <w:jc w:val="left"/>
      </w:pPr>
      <w:r>
        <w:rPr>
          <w:rFonts w:ascii="Times New Roman"/>
          <w:b/>
          <w:i w:val="false"/>
          <w:color w:val="000000"/>
        </w:rPr>
        <w:t xml:space="preserve"> 
3. Мемлекетті қызметті көрсету барысында әрекеттер</w:t>
      </w:r>
      <w:r>
        <w:br/>
      </w:r>
      <w:r>
        <w:rPr>
          <w:rFonts w:ascii="Times New Roman"/>
          <w:b/>
          <w:i w:val="false"/>
          <w:color w:val="000000"/>
        </w:rPr>
        <w:t>
(өзара әрекеттер) тәртібін сипаттау</w:t>
      </w:r>
    </w:p>
    <w:bookmarkEnd w:id="53"/>
    <w:bookmarkStart w:name="z101" w:id="54"/>
    <w:p>
      <w:pPr>
        <w:spacing w:after="0"/>
        <w:ind w:left="0"/>
        <w:jc w:val="both"/>
      </w:pPr>
      <w:r>
        <w:rPr>
          <w:rFonts w:ascii="Times New Roman"/>
          <w:b w:val="false"/>
          <w:i w:val="false"/>
          <w:color w:val="000000"/>
          <w:sz w:val="28"/>
        </w:rPr>
        <w:t>
      10. Тұтынушы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құжаттарды ұсынады.</w:t>
      </w:r>
      <w:r>
        <w:br/>
      </w:r>
      <w:r>
        <w:rPr>
          <w:rFonts w:ascii="Times New Roman"/>
          <w:b w:val="false"/>
          <w:i w:val="false"/>
          <w:color w:val="000000"/>
          <w:sz w:val="28"/>
        </w:rPr>
        <w:t>
</w:t>
      </w:r>
      <w:r>
        <w:rPr>
          <w:rFonts w:ascii="Times New Roman"/>
          <w:b w:val="false"/>
          <w:i w:val="false"/>
          <w:color w:val="000000"/>
          <w:sz w:val="28"/>
        </w:rPr>
        <w:t>
      11. Тұтынушыға барлық қажеттi құжаттарды тапсырғаннан кейiн тұтынушыны тiркеу және оның мемлекеттiк қызметтi алу күнi, құжаттарды қабылдаған жауапты адамның тегi мен аты-жөнi көрсетiлген талон беріледі.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мынадай құрылымдық-функционалдық бірліктер (бұдан әрі – бірліктер) қатысады:</w:t>
      </w:r>
      <w:r>
        <w:br/>
      </w:r>
      <w:r>
        <w:rPr>
          <w:rFonts w:ascii="Times New Roman"/>
          <w:b w:val="false"/>
          <w:i w:val="false"/>
          <w:color w:val="000000"/>
          <w:sz w:val="28"/>
        </w:rPr>
        <w:t>
      арнайы комиссия жұмыс органының жауапты адамы;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арнайы комиссияның жұмыс органы.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54"/>
    <w:bookmarkStart w:name="z106" w:id="55"/>
    <w:p>
      <w:pPr>
        <w:spacing w:after="0"/>
        <w:ind w:left="0"/>
        <w:jc w:val="left"/>
      </w:pPr>
      <w:r>
        <w:rPr>
          <w:rFonts w:ascii="Times New Roman"/>
          <w:b/>
          <w:i w:val="false"/>
          <w:color w:val="000000"/>
        </w:rPr>
        <w:t xml:space="preserve"> 
4. Мемлекеттік қызметті көрсететін лауазымды</w:t>
      </w:r>
      <w:r>
        <w:br/>
      </w:r>
      <w:r>
        <w:rPr>
          <w:rFonts w:ascii="Times New Roman"/>
          <w:b/>
          <w:i w:val="false"/>
          <w:color w:val="000000"/>
        </w:rPr>
        <w:t>
адамдардың жауапкершілігі</w:t>
      </w:r>
    </w:p>
    <w:bookmarkEnd w:id="55"/>
    <w:bookmarkStart w:name="z107" w:id="56"/>
    <w:p>
      <w:pPr>
        <w:spacing w:after="0"/>
        <w:ind w:left="0"/>
        <w:jc w:val="both"/>
      </w:pPr>
      <w:r>
        <w:rPr>
          <w:rFonts w:ascii="Times New Roman"/>
          <w:b w:val="false"/>
          <w:i w:val="false"/>
          <w:color w:val="000000"/>
          <w:sz w:val="28"/>
        </w:rPr>
        <w:t>
      15. Уәкілетті органның лауазымды адамдары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56"/>
    <w:bookmarkStart w:name="z108" w:id="57"/>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xml:space="preserve">
зардап шеккен азаматтарды   </w:t>
      </w:r>
      <w:r>
        <w:br/>
      </w:r>
      <w:r>
        <w:rPr>
          <w:rFonts w:ascii="Times New Roman"/>
          <w:b w:val="false"/>
          <w:i w:val="false"/>
          <w:color w:val="000000"/>
          <w:sz w:val="28"/>
        </w:rPr>
        <w:t xml:space="preserve">
тiркеу және есепке алу"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57"/>
    <w:bookmarkStart w:name="z109" w:id="58"/>
    <w:p>
      <w:pPr>
        <w:spacing w:after="0"/>
        <w:ind w:left="0"/>
        <w:jc w:val="left"/>
      </w:pPr>
      <w:r>
        <w:rPr>
          <w:rFonts w:ascii="Times New Roman"/>
          <w:b/>
          <w:i w:val="false"/>
          <w:color w:val="000000"/>
        </w:rPr>
        <w:t xml:space="preserve"> 
Құрылымдық-функционалдық бірліктер (бұдан әрі – бірліктер)</w:t>
      </w:r>
      <w:r>
        <w:br/>
      </w:r>
      <w:r>
        <w:rPr>
          <w:rFonts w:ascii="Times New Roman"/>
          <w:b/>
          <w:i w:val="false"/>
          <w:color w:val="000000"/>
        </w:rPr>
        <w:t>
әрекетінің сипаттамасы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
        <w:gridCol w:w="2601"/>
        <w:gridCol w:w="2538"/>
        <w:gridCol w:w="2875"/>
        <w:gridCol w:w="2664"/>
        <w:gridCol w:w="1677"/>
      </w:tblGrid>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жауапты адамы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 жұмыс органының жауапты адамы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(процестің, процедураның, операцияның) атауы және олардың сипаттамасы</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 Тұтынушыға талон беру</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бұрыштама қою</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Семей ядролық сынақ полигонында ядролық сынақтардың салдарынан зардап шеккен Қазақстан Республикасы азаматтарын тiркеу және есепке алу жөнінде не қызмет көрсетуден бас тарту туралы шешім шығару, хабарламаға не дәлелді жауапқа қол қою</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мемлекеттік қызмет көрсетуден бас тарту туралы дәлелді жауапты беру</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мемлекеттік қызметті ұсынудан бас тарту туралы дәлелді жауап</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мемлекеттік қызметті ұсынудан бас тарту туралы дәлелді жауап</w:t>
            </w:r>
          </w:p>
        </w:tc>
      </w:tr>
      <w:tr>
        <w:trPr>
          <w:trHeight w:val="165"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күнтізбелік күн</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59"/>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xml:space="preserve">
ядролық сынақтардың салдарынан </w:t>
      </w:r>
      <w:r>
        <w:br/>
      </w:r>
      <w:r>
        <w:rPr>
          <w:rFonts w:ascii="Times New Roman"/>
          <w:b w:val="false"/>
          <w:i w:val="false"/>
          <w:color w:val="000000"/>
          <w:sz w:val="28"/>
        </w:rPr>
        <w:t xml:space="preserve">
зардап шеккен азаматтарды   </w:t>
      </w:r>
      <w:r>
        <w:br/>
      </w:r>
      <w:r>
        <w:rPr>
          <w:rFonts w:ascii="Times New Roman"/>
          <w:b w:val="false"/>
          <w:i w:val="false"/>
          <w:color w:val="000000"/>
          <w:sz w:val="28"/>
        </w:rPr>
        <w:t xml:space="preserve">
тiркеу және есепке алу"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59"/>
    <w:bookmarkStart w:name="z111" w:id="60"/>
    <w:p>
      <w:pPr>
        <w:spacing w:after="0"/>
        <w:ind w:left="0"/>
        <w:jc w:val="left"/>
      </w:pPr>
      <w:r>
        <w:rPr>
          <w:rFonts w:ascii="Times New Roman"/>
          <w:b/>
          <w:i w:val="false"/>
          <w:color w:val="000000"/>
        </w:rPr>
        <w:t xml:space="preserve"> 
Мемлекеттік қызметті ұсыну үдерісінің сызбасы</w:t>
      </w:r>
    </w:p>
    <w:bookmarkEnd w:id="60"/>
    <w:p>
      <w:pPr>
        <w:spacing w:after="0"/>
        <w:ind w:left="0"/>
        <w:jc w:val="both"/>
      </w:pPr>
      <w:r>
        <w:drawing>
          <wp:inline distT="0" distB="0" distL="0" distR="0">
            <wp:extent cx="8305800" cy="906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305800" cy="9067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