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c3977" w14:textId="69c39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ауданының білім бөлімі" мемлекеттік мекемесімен 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аудандық әкімдігінің 2013 жылғы 03 қаңтардағы N 6/1 қаулысы. Павлодар облысының Әділет департаментімен 2013 жылғы 05 ақпанда N 3404 болып тіркелді. Күші жойылды - Павлодар облысы Ертіс аудандық әкімдігінің 2013 жылғы 19 маусымдағы N 295/5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ff0000"/>
          <w:sz w:val="28"/>
        </w:rPr>
        <w:t>      Ескерту. Күші жойылды - Павлодар облысы Ертіс аудандық әкімдігінің 19.06.2013 N 295/5 қаулысымен.</w:t>
      </w:r>
    </w:p>
    <w:bookmarkStart w:name="z1" w:id="0"/>
    <w:p>
      <w:pPr>
        <w:spacing w:after="0"/>
        <w:ind w:left="0"/>
        <w:jc w:val="both"/>
      </w:pPr>
      <w:r>
        <w:rPr>
          <w:rFonts w:ascii="Times New Roman"/>
          <w:b w:val="false"/>
          <w:i w:val="false"/>
          <w:color w:val="000000"/>
          <w:sz w:val="28"/>
        </w:rPr>
        <w:t>
      Қазақстан Республикасының 2000 жылдың 27 қарашадағы "Әкімшілік рәсімдері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қызметті сапалы көрсету мақсатында Ертіс ауданының әкiмдiгі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берiлген:</w:t>
      </w:r>
      <w:r>
        <w:br/>
      </w:r>
      <w:r>
        <w:rPr>
          <w:rFonts w:ascii="Times New Roman"/>
          <w:b w:val="false"/>
          <w:i w:val="false"/>
          <w:color w:val="000000"/>
          <w:sz w:val="28"/>
        </w:rPr>
        <w:t>
</w:t>
      </w:r>
      <w:r>
        <w:rPr>
          <w:rFonts w:ascii="Times New Roman"/>
          <w:b w:val="false"/>
          <w:i w:val="false"/>
          <w:color w:val="000000"/>
          <w:sz w:val="28"/>
        </w:rPr>
        <w:t>
      1) "Білім туралы құжаттардың телнұсқаларын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"Мектепке дейінгі білім беру ұйымдарына құжаттарды қабылдау және балаларды қабылдау"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"Жалпы білім беретін мектептерде білім алушылар мен тәрбиеленушілердің жекелеген санаттарына тегін тамақтандыруды ұсыну үшін құжаттар қабылдау"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"Негізгі орта, жалпы орта білім беру ұйымдарында экстернат нысанында оқытуға рұқсат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7) "Балаларға қосымша білім беру бойынша қосымша білім беру ұйымдарына құжаттар қабылдау және оқуға қабылдау" мемлекеттiк қызмет көрсетудің </w:t>
      </w:r>
      <w:r>
        <w:rPr>
          <w:rFonts w:ascii="Times New Roman"/>
          <w:b w:val="false"/>
          <w:i w:val="false"/>
          <w:color w:val="000000"/>
          <w:sz w:val="28"/>
        </w:rPr>
        <w:t>регламентi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"Аз қамтылған отбасы балаларының қала сыртындағы және мектеп жанындағы лагерьлерде демалуы үшін құжаттарды қабылдау" мемлекеттiк қызмет көрсетудің </w:t>
      </w:r>
      <w:r>
        <w:rPr>
          <w:rFonts w:ascii="Times New Roman"/>
          <w:b w:val="false"/>
          <w:i w:val="false"/>
          <w:color w:val="000000"/>
          <w:sz w:val="28"/>
        </w:rPr>
        <w:t>регламентi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әкiмiнiң әлеуметтік мәселелер жөніндегі орынбасарына жүктелсiн.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кейiн күнтiзбелiк он күн өткен соң қолданысқа еңгiзiледi.</w:t>
      </w:r>
    </w:p>
    <w:bookmarkEnd w:id="0"/>
    <w:p>
      <w:pPr>
        <w:spacing w:after="0"/>
        <w:ind w:left="0"/>
        <w:jc w:val="both"/>
      </w:pPr>
      <w:r>
        <w:rPr>
          <w:rFonts w:ascii="Times New Roman"/>
          <w:b w:val="false"/>
          <w:i/>
          <w:color w:val="000000"/>
          <w:sz w:val="28"/>
        </w:rPr>
        <w:t>      Аудан әкiмi                                Ж. Шұғаев</w:t>
      </w:r>
    </w:p>
    <w:bookmarkStart w:name="z13" w:id="1"/>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Ертіс ауданы әкiмдiгiнiң</w:t>
      </w:r>
      <w:r>
        <w:br/>
      </w:r>
      <w:r>
        <w:rPr>
          <w:rFonts w:ascii="Times New Roman"/>
          <w:b w:val="false"/>
          <w:i w:val="false"/>
          <w:color w:val="000000"/>
          <w:sz w:val="28"/>
        </w:rPr>
        <w:t>
2013 жылғы 3 қаңтардағы</w:t>
      </w:r>
      <w:r>
        <w:br/>
      </w:r>
      <w:r>
        <w:rPr>
          <w:rFonts w:ascii="Times New Roman"/>
          <w:b w:val="false"/>
          <w:i w:val="false"/>
          <w:color w:val="000000"/>
          <w:sz w:val="28"/>
        </w:rPr>
        <w:t xml:space="preserve">
N 6/1 қаулысымен   </w:t>
      </w:r>
      <w:r>
        <w:br/>
      </w:r>
      <w:r>
        <w:rPr>
          <w:rFonts w:ascii="Times New Roman"/>
          <w:b w:val="false"/>
          <w:i w:val="false"/>
          <w:color w:val="000000"/>
          <w:sz w:val="28"/>
        </w:rPr>
        <w:t xml:space="preserve">
бекітілген     </w:t>
      </w:r>
    </w:p>
    <w:bookmarkEnd w:id="1"/>
    <w:bookmarkStart w:name="z14" w:id="2"/>
    <w:p>
      <w:pPr>
        <w:spacing w:after="0"/>
        <w:ind w:left="0"/>
        <w:jc w:val="left"/>
      </w:pPr>
      <w:r>
        <w:rPr>
          <w:rFonts w:ascii="Times New Roman"/>
          <w:b/>
          <w:i w:val="false"/>
          <w:color w:val="000000"/>
        </w:rPr>
        <w:t xml:space="preserve"> 
"Білім туралы құжаттардың телнұсқаларын беру"</w:t>
      </w:r>
      <w:r>
        <w:br/>
      </w:r>
      <w:r>
        <w:rPr>
          <w:rFonts w:ascii="Times New Roman"/>
          <w:b/>
          <w:i w:val="false"/>
          <w:color w:val="000000"/>
        </w:rPr>
        <w:t>
мемлекеттік қызмет регламенті</w:t>
      </w:r>
    </w:p>
    <w:bookmarkEnd w:id="2"/>
    <w:bookmarkStart w:name="z15" w:id="3"/>
    <w:p>
      <w:pPr>
        <w:spacing w:after="0"/>
        <w:ind w:left="0"/>
        <w:jc w:val="left"/>
      </w:pPr>
      <w:r>
        <w:rPr>
          <w:rFonts w:ascii="Times New Roman"/>
          <w:b/>
          <w:i w:val="false"/>
          <w:color w:val="000000"/>
        </w:rPr>
        <w:t xml:space="preserve"> 
1. Жалпы ережелер</w:t>
      </w:r>
    </w:p>
    <w:bookmarkEnd w:id="3"/>
    <w:bookmarkStart w:name="z16" w:id="4"/>
    <w:p>
      <w:pPr>
        <w:spacing w:after="0"/>
        <w:ind w:left="0"/>
        <w:jc w:val="both"/>
      </w:pPr>
      <w:r>
        <w:rPr>
          <w:rFonts w:ascii="Times New Roman"/>
          <w:b w:val="false"/>
          <w:i w:val="false"/>
          <w:color w:val="000000"/>
          <w:sz w:val="28"/>
        </w:rPr>
        <w:t>
      1. "Білім туралы құжаттардың телнұсқаларын беру" мемлекеттік қызмет регламенті (бұдан әрі – мемлекеттік қызмет) негізгі орта, жалпы орта білім беру ұйымдары (бұдан әрі — білім беру ұйымдары)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Қазақстан Республикасы Үкіметінің 2012 жылғы 31 тамыздағы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N 1119 </w:t>
      </w:r>
      <w:r>
        <w:rPr>
          <w:rFonts w:ascii="Times New Roman"/>
          <w:b w:val="false"/>
          <w:i w:val="false"/>
          <w:color w:val="000000"/>
          <w:sz w:val="28"/>
        </w:rPr>
        <w:t>қаулысына</w:t>
      </w:r>
      <w:r>
        <w:rPr>
          <w:rFonts w:ascii="Times New Roman"/>
          <w:b w:val="false"/>
          <w:i w:val="false"/>
          <w:color w:val="000000"/>
          <w:sz w:val="28"/>
        </w:rPr>
        <w:t xml:space="preserve"> сәйкес (бұдан әрі - </w:t>
      </w:r>
      <w:r>
        <w:rPr>
          <w:rFonts w:ascii="Times New Roman"/>
          <w:b w:val="false"/>
          <w:i w:val="false"/>
          <w:color w:val="000000"/>
          <w:sz w:val="28"/>
        </w:rPr>
        <w:t>стандарт</w:t>
      </w:r>
      <w:r>
        <w:rPr>
          <w:rFonts w:ascii="Times New Roman"/>
          <w:b w:val="false"/>
          <w:i w:val="false"/>
          <w:color w:val="000000"/>
          <w:sz w:val="28"/>
        </w:rPr>
        <w:t>)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Республикасының азаматтарына, Қазақстан Республикасында тұрақты тұратын азаматтығы жоқ тұлғаларға және Қазақстан Республикасының азаматы болып табылмайтын ұлты қазақ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білім туралы құжаттың телнұсқасы немесе қызмет көрсетуден бас тарту туралы дәлелді жауап болып табылады.</w:t>
      </w:r>
    </w:p>
    <w:bookmarkEnd w:id="4"/>
    <w:bookmarkStart w:name="z21" w:id="5"/>
    <w:p>
      <w:pPr>
        <w:spacing w:after="0"/>
        <w:ind w:left="0"/>
        <w:jc w:val="left"/>
      </w:pPr>
      <w:r>
        <w:rPr>
          <w:rFonts w:ascii="Times New Roman"/>
          <w:b/>
          <w:i w:val="false"/>
          <w:color w:val="000000"/>
        </w:rPr>
        <w:t xml:space="preserve"> 
2. Мемлекеттік қызмет көрсету тәртібі</w:t>
      </w:r>
    </w:p>
    <w:bookmarkEnd w:id="5"/>
    <w:bookmarkStart w:name="z22" w:id="6"/>
    <w:p>
      <w:pPr>
        <w:spacing w:after="0"/>
        <w:ind w:left="0"/>
        <w:jc w:val="both"/>
      </w:pPr>
      <w:r>
        <w:rPr>
          <w:rFonts w:ascii="Times New Roman"/>
          <w:b w:val="false"/>
          <w:i w:val="false"/>
          <w:color w:val="000000"/>
          <w:sz w:val="28"/>
        </w:rPr>
        <w:t>
      6. Мемлекеттік қызмет демалыс және мереке күндерін қоспағанда, сағат 13.00-ден 14.30-ға дейін түскі үзіліспен, күнделікті сағат 9.00-ден бастап 18.30-ға дейін көрсетіледі. Қабылдау алдын ала жазылусыз және жедел қызмет көрсетусіз кезек күту тәртібімен жүргізіледі.</w:t>
      </w:r>
      <w:r>
        <w:br/>
      </w:r>
      <w:r>
        <w:rPr>
          <w:rFonts w:ascii="Times New Roman"/>
          <w:b w:val="false"/>
          <w:i w:val="false"/>
          <w:color w:val="000000"/>
          <w:sz w:val="28"/>
        </w:rPr>
        <w:t>
</w:t>
      </w:r>
      <w:r>
        <w:rPr>
          <w:rFonts w:ascii="Times New Roman"/>
          <w:b w:val="false"/>
          <w:i w:val="false"/>
          <w:color w:val="000000"/>
          <w:sz w:val="28"/>
        </w:rPr>
        <w:t>
      7. Мемлекеттік қызметтің көрсету мерзімдері:</w:t>
      </w:r>
      <w:r>
        <w:br/>
      </w:r>
      <w:r>
        <w:rPr>
          <w:rFonts w:ascii="Times New Roman"/>
          <w:b w:val="false"/>
          <w:i w:val="false"/>
          <w:color w:val="000000"/>
          <w:sz w:val="28"/>
        </w:rPr>
        <w:t>
      1) мемлекеттік қызметті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сәттен бастап – жиырма минуттан аспайды;</w:t>
      </w:r>
      <w:r>
        <w:br/>
      </w:r>
      <w:r>
        <w:rPr>
          <w:rFonts w:ascii="Times New Roman"/>
          <w:b w:val="false"/>
          <w:i w:val="false"/>
          <w:color w:val="000000"/>
          <w:sz w:val="28"/>
        </w:rPr>
        <w:t>
      2) мемлекеттік қызметті алу үшін өтініш берген сәттен бастап күнтізбелік он күн ішінде.</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жағдайда мемлекеттік қызметтен бас тартады.</w:t>
      </w:r>
    </w:p>
    <w:bookmarkEnd w:id="6"/>
    <w:bookmarkStart w:name="z26" w:id="7"/>
    <w:p>
      <w:pPr>
        <w:spacing w:after="0"/>
        <w:ind w:left="0"/>
        <w:jc w:val="left"/>
      </w:pPr>
      <w:r>
        <w:rPr>
          <w:rFonts w:ascii="Times New Roman"/>
          <w:b/>
          <w:i w:val="false"/>
          <w:color w:val="000000"/>
        </w:rPr>
        <w:t xml:space="preserve"> 
3. Мемлекеттік қызмет көрсету үдерісіндегі әрекеттер</w:t>
      </w:r>
      <w:r>
        <w:br/>
      </w:r>
      <w:r>
        <w:rPr>
          <w:rFonts w:ascii="Times New Roman"/>
          <w:b/>
          <w:i w:val="false"/>
          <w:color w:val="000000"/>
        </w:rPr>
        <w:t>
(өзара-әрекеттер) тәртібінің сипаттамасы</w:t>
      </w:r>
    </w:p>
    <w:bookmarkEnd w:id="7"/>
    <w:bookmarkStart w:name="z27" w:id="8"/>
    <w:p>
      <w:pPr>
        <w:spacing w:after="0"/>
        <w:ind w:left="0"/>
        <w:jc w:val="both"/>
      </w:pPr>
      <w:r>
        <w:rPr>
          <w:rFonts w:ascii="Times New Roman"/>
          <w:b w:val="false"/>
          <w:i w:val="false"/>
          <w:color w:val="000000"/>
          <w:sz w:val="28"/>
        </w:rPr>
        <w:t>
      10. Мемлекеттік қызметті алу үшін мемлекеттік қызметті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тізімін ұсынуы қажет.</w:t>
      </w:r>
      <w:r>
        <w:br/>
      </w:r>
      <w:r>
        <w:rPr>
          <w:rFonts w:ascii="Times New Roman"/>
          <w:b w:val="false"/>
          <w:i w:val="false"/>
          <w:color w:val="000000"/>
          <w:sz w:val="28"/>
        </w:rPr>
        <w:t>
</w:t>
      </w:r>
      <w:r>
        <w:rPr>
          <w:rFonts w:ascii="Times New Roman"/>
          <w:b w:val="false"/>
          <w:i w:val="false"/>
          <w:color w:val="000000"/>
          <w:sz w:val="28"/>
        </w:rPr>
        <w:t>
      11. Мемлекеттік қызметті алу үшін барлық қажетті құжаттарды тапсырған жағдайда стандарттың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мәліметтерімен қолхат беріледі.</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үдерісінде келесі құрылымдық-функционалдық бірліктер (бұдан әрі – бірліктер) қатысады:</w:t>
      </w:r>
      <w:r>
        <w:br/>
      </w:r>
      <w:r>
        <w:rPr>
          <w:rFonts w:ascii="Times New Roman"/>
          <w:b w:val="false"/>
          <w:i w:val="false"/>
          <w:color w:val="000000"/>
          <w:sz w:val="28"/>
        </w:rPr>
        <w:t>
      1) білім беру ұйымының жауапты тұлғасы;</w:t>
      </w:r>
      <w:r>
        <w:br/>
      </w:r>
      <w:r>
        <w:rPr>
          <w:rFonts w:ascii="Times New Roman"/>
          <w:b w:val="false"/>
          <w:i w:val="false"/>
          <w:color w:val="000000"/>
          <w:sz w:val="28"/>
        </w:rPr>
        <w:t>
      2) білім беру ұйымының басшысы;</w:t>
      </w:r>
      <w:r>
        <w:br/>
      </w:r>
      <w:r>
        <w:rPr>
          <w:rFonts w:ascii="Times New Roman"/>
          <w:b w:val="false"/>
          <w:i w:val="false"/>
          <w:color w:val="000000"/>
          <w:sz w:val="28"/>
        </w:rPr>
        <w:t>
</w:t>
      </w:r>
      <w:r>
        <w:rPr>
          <w:rFonts w:ascii="Times New Roman"/>
          <w:b w:val="false"/>
          <w:i w:val="false"/>
          <w:color w:val="000000"/>
          <w:sz w:val="28"/>
        </w:rPr>
        <w:t>
      13. Құрылымдық функционалдық бірліктер әрбір әкімшілік әрекеттерінің (рәсімдерінің) өзара байланыстылығы мен өзара іс-қимылының мәтіндік кестелі сипаттамасы әрбір әкімшілік әрекеттің (рәсімдердің) орындалу мерзімінің көрсетілуімен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Құрылымдық функционалдық бірліктер мен іс-әрекеттерінің логикалық реттілігі арасындағы өзара байланысты көрсететін кесте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8"/>
    <w:bookmarkStart w:name="z32" w:id="9"/>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9"/>
    <w:bookmarkStart w:name="z33" w:id="10"/>
    <w:p>
      <w:pPr>
        <w:spacing w:after="0"/>
        <w:ind w:left="0"/>
        <w:jc w:val="both"/>
      </w:pPr>
      <w:r>
        <w:rPr>
          <w:rFonts w:ascii="Times New Roman"/>
          <w:b w:val="false"/>
          <w:i w:val="false"/>
          <w:color w:val="000000"/>
          <w:sz w:val="28"/>
        </w:rPr>
        <w:t>
      15. Мемлекеттік қызмет көрсететін лауазымды тұлғалар мемлекеттік қызмет көрсету барысында қабылданатын шешімдерге және әрекеттерге (әрекетсіздікке) Қазақстан Республикасының заңнамасында көзделген тәртіпте жауап береді.</w:t>
      </w:r>
    </w:p>
    <w:bookmarkEnd w:id="10"/>
    <w:bookmarkStart w:name="z34" w:id="11"/>
    <w:p>
      <w:pPr>
        <w:spacing w:after="0"/>
        <w:ind w:left="0"/>
        <w:jc w:val="both"/>
      </w:pPr>
      <w:r>
        <w:rPr>
          <w:rFonts w:ascii="Times New Roman"/>
          <w:b w:val="false"/>
          <w:i w:val="false"/>
          <w:color w:val="000000"/>
          <w:sz w:val="28"/>
        </w:rPr>
        <w:t xml:space="preserve">
"Білім туралы құжаттардың   </w:t>
      </w:r>
      <w:r>
        <w:br/>
      </w:r>
      <w:r>
        <w:rPr>
          <w:rFonts w:ascii="Times New Roman"/>
          <w:b w:val="false"/>
          <w:i w:val="false"/>
          <w:color w:val="000000"/>
          <w:sz w:val="28"/>
        </w:rPr>
        <w:t xml:space="preserve">
телнұсқаларын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11"/>
    <w:bookmarkStart w:name="z35" w:id="12"/>
    <w:p>
      <w:pPr>
        <w:spacing w:after="0"/>
        <w:ind w:left="0"/>
        <w:jc w:val="left"/>
      </w:pPr>
      <w:r>
        <w:rPr>
          <w:rFonts w:ascii="Times New Roman"/>
          <w:b/>
          <w:i w:val="false"/>
          <w:color w:val="000000"/>
        </w:rPr>
        <w:t xml:space="preserve"> 
Әр бірліктің әкімшілік іс-әрекетінің (үрдестердің)</w:t>
      </w:r>
      <w:r>
        <w:br/>
      </w:r>
      <w:r>
        <w:rPr>
          <w:rFonts w:ascii="Times New Roman"/>
          <w:b/>
          <w:i w:val="false"/>
          <w:color w:val="000000"/>
        </w:rPr>
        <w:t>
жүйелілігі мен өзара іс-әрекетінің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
        <w:gridCol w:w="2287"/>
        <w:gridCol w:w="2020"/>
        <w:gridCol w:w="1836"/>
        <w:gridCol w:w="2021"/>
        <w:gridCol w:w="2021"/>
        <w:gridCol w:w="1838"/>
      </w:tblGrid>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процесс әрекеті (барысы, жұмыс ағыны)
</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N</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тұлғасы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тұлғасы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тұлғасы</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 рәсім, операциялар) атауы және оларды сипаттау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алушының стандарттың </w:t>
            </w:r>
            <w:r>
              <w:rPr>
                <w:rFonts w:ascii="Times New Roman"/>
                <w:b w:val="false"/>
                <w:i w:val="false"/>
                <w:color w:val="000000"/>
                <w:sz w:val="20"/>
              </w:rPr>
              <w:t>11-тармағында</w:t>
            </w:r>
            <w:r>
              <w:rPr>
                <w:rFonts w:ascii="Times New Roman"/>
                <w:b w:val="false"/>
                <w:i w:val="false"/>
                <w:color w:val="000000"/>
                <w:sz w:val="20"/>
              </w:rPr>
              <w:t xml:space="preserve"> көрсетілген ұсынған құжаттарды қабылдау және тіркеу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алушының ұсынған құжаттарды қарастыру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туралы телнұсқасын дайындау немесе ұсынылған қызметтен бас тарту туралы дәлелді жауапты дайындау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туралы құжатты қарастыру немесе ұсынылған қызметтен бас тарту туралы дәлелді жауап</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туралы телнұсқасы құжатын тіркеу</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 беру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туралы құжаттың телнұсқасын алуға дайындау немесе бас тарту туралы дәлелді жауапты дайындауға түскен құжаттарды ұсыну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туралы құжаттың телнұсқасының жобасы, немесе ұсынған қызметтен бас тарту туралы дәлелді жауап</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туралы құжаттың телнұсқасына қол қою</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білім туралы құжаттың телнұсқасын беру немесе ұсынған қызметтен бас тарту туралы дәлелді жауап</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күннен аспайды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күннен аспайды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күнтізбелік күннен аспайды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күннен аспайды</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13"/>
    <w:p>
      <w:pPr>
        <w:spacing w:after="0"/>
        <w:ind w:left="0"/>
        <w:jc w:val="both"/>
      </w:pPr>
      <w:r>
        <w:rPr>
          <w:rFonts w:ascii="Times New Roman"/>
          <w:b w:val="false"/>
          <w:i w:val="false"/>
          <w:color w:val="000000"/>
          <w:sz w:val="28"/>
        </w:rPr>
        <w:t xml:space="preserve">
"Білім туралы құжаттардың   </w:t>
      </w:r>
      <w:r>
        <w:br/>
      </w:r>
      <w:r>
        <w:rPr>
          <w:rFonts w:ascii="Times New Roman"/>
          <w:b w:val="false"/>
          <w:i w:val="false"/>
          <w:color w:val="000000"/>
          <w:sz w:val="28"/>
        </w:rPr>
        <w:t xml:space="preserve">
телнұсқаларын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13"/>
    <w:bookmarkStart w:name="z37" w:id="14"/>
    <w:p>
      <w:pPr>
        <w:spacing w:after="0"/>
        <w:ind w:left="0"/>
        <w:jc w:val="left"/>
      </w:pPr>
      <w:r>
        <w:rPr>
          <w:rFonts w:ascii="Times New Roman"/>
          <w:b/>
          <w:i w:val="false"/>
          <w:color w:val="000000"/>
        </w:rPr>
        <w:t xml:space="preserve"> 
Білім беру ұйымдарына өтініш білдіргенде</w:t>
      </w:r>
      <w:r>
        <w:br/>
      </w:r>
      <w:r>
        <w:rPr>
          <w:rFonts w:ascii="Times New Roman"/>
          <w:b/>
          <w:i w:val="false"/>
          <w:color w:val="000000"/>
        </w:rPr>
        <w:t>
мемлекеттік қызметті ұсыну сызбасы</w:t>
      </w:r>
    </w:p>
    <w:bookmarkEnd w:id="14"/>
    <w:p>
      <w:pPr>
        <w:spacing w:after="0"/>
        <w:ind w:left="0"/>
        <w:jc w:val="both"/>
      </w:pPr>
      <w:r>
        <w:drawing>
          <wp:inline distT="0" distB="0" distL="0" distR="0">
            <wp:extent cx="6781800" cy="777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781800" cy="7772400"/>
                    </a:xfrm>
                    <a:prstGeom prst="rect">
                      <a:avLst/>
                    </a:prstGeom>
                  </pic:spPr>
                </pic:pic>
              </a:graphicData>
            </a:graphic>
          </wp:inline>
        </w:drawing>
      </w:r>
    </w:p>
    <w:bookmarkStart w:name="z38" w:id="15"/>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Ертіс ауданы әкiмдiгiнiң</w:t>
      </w:r>
      <w:r>
        <w:br/>
      </w:r>
      <w:r>
        <w:rPr>
          <w:rFonts w:ascii="Times New Roman"/>
          <w:b w:val="false"/>
          <w:i w:val="false"/>
          <w:color w:val="000000"/>
          <w:sz w:val="28"/>
        </w:rPr>
        <w:t>
2013 жылғы 3 қаңтардағы</w:t>
      </w:r>
      <w:r>
        <w:br/>
      </w:r>
      <w:r>
        <w:rPr>
          <w:rFonts w:ascii="Times New Roman"/>
          <w:b w:val="false"/>
          <w:i w:val="false"/>
          <w:color w:val="000000"/>
          <w:sz w:val="28"/>
        </w:rPr>
        <w:t xml:space="preserve">
N 6/1 қаулысымен   </w:t>
      </w:r>
      <w:r>
        <w:br/>
      </w:r>
      <w:r>
        <w:rPr>
          <w:rFonts w:ascii="Times New Roman"/>
          <w:b w:val="false"/>
          <w:i w:val="false"/>
          <w:color w:val="000000"/>
          <w:sz w:val="28"/>
        </w:rPr>
        <w:t xml:space="preserve">
бекітілген     </w:t>
      </w:r>
    </w:p>
    <w:bookmarkEnd w:id="15"/>
    <w:bookmarkStart w:name="z39" w:id="16"/>
    <w:p>
      <w:pPr>
        <w:spacing w:after="0"/>
        <w:ind w:left="0"/>
        <w:jc w:val="left"/>
      </w:pPr>
      <w:r>
        <w:rPr>
          <w:rFonts w:ascii="Times New Roman"/>
          <w:b/>
          <w:i w:val="false"/>
          <w:color w:val="000000"/>
        </w:rPr>
        <w:t xml:space="preserve"> 
"Бастауыш, негізгі орта, жалпы орта білім берудің жалпы білім</w:t>
      </w:r>
      <w:r>
        <w:br/>
      </w:r>
      <w:r>
        <w:rPr>
          <w:rFonts w:ascii="Times New Roman"/>
          <w:b/>
          <w:i w:val="false"/>
          <w:color w:val="000000"/>
        </w:rPr>
        <w:t>
беретін бағдарламалары бойынша оқыту үшін ведомстволық</w:t>
      </w:r>
      <w:r>
        <w:br/>
      </w:r>
      <w:r>
        <w:rPr>
          <w:rFonts w:ascii="Times New Roman"/>
          <w:b/>
          <w:i w:val="false"/>
          <w:color w:val="000000"/>
        </w:rPr>
        <w:t>
бағыныстылығына қарамастан білім беру ұйымдарына</w:t>
      </w:r>
      <w:r>
        <w:br/>
      </w:r>
      <w:r>
        <w:rPr>
          <w:rFonts w:ascii="Times New Roman"/>
          <w:b/>
          <w:i w:val="false"/>
          <w:color w:val="000000"/>
        </w:rPr>
        <w:t>
құжаттарды қабылдау және оқуға қабылдау"</w:t>
      </w:r>
      <w:r>
        <w:br/>
      </w:r>
      <w:r>
        <w:rPr>
          <w:rFonts w:ascii="Times New Roman"/>
          <w:b/>
          <w:i w:val="false"/>
          <w:color w:val="000000"/>
        </w:rPr>
        <w:t>
мемлекеттік қызмет регламенті</w:t>
      </w:r>
    </w:p>
    <w:bookmarkEnd w:id="16"/>
    <w:bookmarkStart w:name="z40" w:id="17"/>
    <w:p>
      <w:pPr>
        <w:spacing w:after="0"/>
        <w:ind w:left="0"/>
        <w:jc w:val="left"/>
      </w:pPr>
      <w:r>
        <w:rPr>
          <w:rFonts w:ascii="Times New Roman"/>
          <w:b/>
          <w:i w:val="false"/>
          <w:color w:val="000000"/>
        </w:rPr>
        <w:t xml:space="preserve"> 
1. Жалпы ережелер</w:t>
      </w:r>
    </w:p>
    <w:bookmarkEnd w:id="17"/>
    <w:bookmarkStart w:name="z41" w:id="18"/>
    <w:p>
      <w:pPr>
        <w:spacing w:after="0"/>
        <w:ind w:left="0"/>
        <w:jc w:val="both"/>
      </w:pPr>
      <w:r>
        <w:rPr>
          <w:rFonts w:ascii="Times New Roman"/>
          <w:b w:val="false"/>
          <w:i w:val="false"/>
          <w:color w:val="000000"/>
          <w:sz w:val="28"/>
        </w:rPr>
        <w:t>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 регламенті (бұдан әрі – мемлекеттік қызмет) орта білім беру ұйымдары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Қазақстан Республикасы Үкіметінің 2012 жылғы 31 тамыздағы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N 1119 </w:t>
      </w:r>
      <w:r>
        <w:rPr>
          <w:rFonts w:ascii="Times New Roman"/>
          <w:b w:val="false"/>
          <w:i w:val="false"/>
          <w:color w:val="000000"/>
          <w:sz w:val="28"/>
        </w:rPr>
        <w:t>қаулысына</w:t>
      </w:r>
      <w:r>
        <w:rPr>
          <w:rFonts w:ascii="Times New Roman"/>
          <w:b w:val="false"/>
          <w:i w:val="false"/>
          <w:color w:val="000000"/>
          <w:sz w:val="28"/>
        </w:rPr>
        <w:t xml:space="preserve"> сәйкес (бұдан әрі - </w:t>
      </w:r>
      <w:r>
        <w:rPr>
          <w:rFonts w:ascii="Times New Roman"/>
          <w:b w:val="false"/>
          <w:i w:val="false"/>
          <w:color w:val="000000"/>
          <w:sz w:val="28"/>
        </w:rPr>
        <w:t>стандарт</w:t>
      </w:r>
      <w:r>
        <w:rPr>
          <w:rFonts w:ascii="Times New Roman"/>
          <w:b w:val="false"/>
          <w:i w:val="false"/>
          <w:color w:val="000000"/>
          <w:sz w:val="28"/>
        </w:rPr>
        <w:t>)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қызметті алушыға берілетін мемлекеттік қызметтің аяқталу нысаны білім беру ұйымдарының жалпы орта білім беретін ұйымдарға оқуға қабылдау туралы жалпы бұйрығы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5. Аталған қызмет Қазақстан Республикасының 7-18 жастағы азаматтарына (бұдан әрі – мемлекеттік қызметті алушы) көрсетіледі.</w:t>
      </w:r>
    </w:p>
    <w:bookmarkEnd w:id="18"/>
    <w:bookmarkStart w:name="z46" w:id="19"/>
    <w:p>
      <w:pPr>
        <w:spacing w:after="0"/>
        <w:ind w:left="0"/>
        <w:jc w:val="left"/>
      </w:pPr>
      <w:r>
        <w:rPr>
          <w:rFonts w:ascii="Times New Roman"/>
          <w:b/>
          <w:i w:val="false"/>
          <w:color w:val="000000"/>
        </w:rPr>
        <w:t xml:space="preserve"> 
2. Мемлекеттік қызмет көрсету тәртібі талаптары</w:t>
      </w:r>
    </w:p>
    <w:bookmarkEnd w:id="19"/>
    <w:bookmarkStart w:name="z47" w:id="20"/>
    <w:p>
      <w:pPr>
        <w:spacing w:after="0"/>
        <w:ind w:left="0"/>
        <w:jc w:val="both"/>
      </w:pPr>
      <w:r>
        <w:rPr>
          <w:rFonts w:ascii="Times New Roman"/>
          <w:b w:val="false"/>
          <w:i w:val="false"/>
          <w:color w:val="000000"/>
          <w:sz w:val="28"/>
        </w:rPr>
        <w:t>
      6. Мемлекеттік қызмет көрсетудің мерзімі мемлекеттік қызметті алушылар қажетті құжаттарды тапсырған уақыттан бастап бір жұмыс күнін құрайды:</w:t>
      </w:r>
      <w:r>
        <w:br/>
      </w:r>
      <w:r>
        <w:rPr>
          <w:rFonts w:ascii="Times New Roman"/>
          <w:b w:val="false"/>
          <w:i w:val="false"/>
          <w:color w:val="000000"/>
          <w:sz w:val="28"/>
        </w:rPr>
        <w:t>
      1) өтініш берілген күні (тіркеу кезінде) сол жерде көрсетілетін мемлекеттік қызметті алуға дейінгі күту уақыты – 30 минут;</w:t>
      </w:r>
      <w:r>
        <w:br/>
      </w:r>
      <w:r>
        <w:rPr>
          <w:rFonts w:ascii="Times New Roman"/>
          <w:b w:val="false"/>
          <w:i w:val="false"/>
          <w:color w:val="000000"/>
          <w:sz w:val="28"/>
        </w:rPr>
        <w:t>
      2) өтініш берілген күні сол жерде көрсетілетін мемлекеттік қызметті алушыға қызмет көрсету уақыты – 30 минуттан аспауы керек.</w:t>
      </w:r>
      <w:r>
        <w:br/>
      </w:r>
      <w:r>
        <w:rPr>
          <w:rFonts w:ascii="Times New Roman"/>
          <w:b w:val="false"/>
          <w:i w:val="false"/>
          <w:color w:val="000000"/>
          <w:sz w:val="28"/>
        </w:rPr>
        <w:t>
      Көрсетілетін мемлекеттік қызметтің соңғы нәтижесін (білім беру ұйымдарына оқуға қабылдау туралы бұйрық) алу мерзімі – 3 айдан аспауы керек, себебі оқуға қабылдау туралы бұйрық барлық білім алушылар үшін ортақ болып табылады.</w:t>
      </w:r>
      <w:r>
        <w:br/>
      </w:r>
      <w:r>
        <w:rPr>
          <w:rFonts w:ascii="Times New Roman"/>
          <w:b w:val="false"/>
          <w:i w:val="false"/>
          <w:color w:val="000000"/>
          <w:sz w:val="28"/>
        </w:rPr>
        <w:t>
</w:t>
      </w:r>
      <w:r>
        <w:rPr>
          <w:rFonts w:ascii="Times New Roman"/>
          <w:b w:val="false"/>
          <w:i w:val="false"/>
          <w:color w:val="000000"/>
          <w:sz w:val="28"/>
        </w:rPr>
        <w:t>
      7. Бастауыш, негізгі орта, жалпы орта білім берудің жалпы білім беру бағдарламалары бойынша оқу үшін ұйымдарға құжаттарды қабылдау және оқуға қабылдау бойынша мемлекеттік қызмет барлық санаттағы азаматтар үшін мемлекеттік білім беру ұйымдарында тегін болып табылады.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демалыс және мереке күндерін қоспағанда, күн сайын 9.00-ден 13.00-ге дейін жүзеге асырылады. Алдын ала жазылу және жеделдетіп ресімдеу қарастырылмаған.</w:t>
      </w:r>
      <w:r>
        <w:br/>
      </w:r>
      <w:r>
        <w:rPr>
          <w:rFonts w:ascii="Times New Roman"/>
          <w:b w:val="false"/>
          <w:i w:val="false"/>
          <w:color w:val="000000"/>
          <w:sz w:val="28"/>
        </w:rPr>
        <w:t>
</w:t>
      </w:r>
      <w:r>
        <w:rPr>
          <w:rFonts w:ascii="Times New Roman"/>
          <w:b w:val="false"/>
          <w:i w:val="false"/>
          <w:color w:val="000000"/>
          <w:sz w:val="28"/>
        </w:rPr>
        <w:t>
      9. Мемлекеттік қызмет өтініш берушінің тұрғылықты жері бойынша және аталған білім беру ұйымының қызмет көрсету аумағын (шағын аудан) есепке ала отырып, білім беру ұйымдарында көрсетіледі.</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16 тармағында</w:t>
      </w:r>
      <w:r>
        <w:rPr>
          <w:rFonts w:ascii="Times New Roman"/>
          <w:b w:val="false"/>
          <w:i w:val="false"/>
          <w:color w:val="000000"/>
          <w:sz w:val="28"/>
        </w:rPr>
        <w:t xml:space="preserve"> қарастырылған жағдайларда мемлекеттік қызметті көрсетуден бас тартылады.</w:t>
      </w:r>
    </w:p>
    <w:bookmarkEnd w:id="20"/>
    <w:bookmarkStart w:name="z52" w:id="21"/>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әрекеттер (өзара әрекеттер) сипаттамасы</w:t>
      </w:r>
    </w:p>
    <w:bookmarkEnd w:id="21"/>
    <w:bookmarkStart w:name="z53" w:id="22"/>
    <w:p>
      <w:pPr>
        <w:spacing w:after="0"/>
        <w:ind w:left="0"/>
        <w:jc w:val="both"/>
      </w:pPr>
      <w:r>
        <w:rPr>
          <w:rFonts w:ascii="Times New Roman"/>
          <w:b w:val="false"/>
          <w:i w:val="false"/>
          <w:color w:val="000000"/>
          <w:sz w:val="28"/>
        </w:rPr>
        <w:t>
      11. Мемлекеттік қызмет алу үшін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Бастауыш білім беру ұйымына 1-сыныпқа келуші баланың заңды өкілдерінен өтініш ағымдағы жылғы 1 маусымнан 30 тамызға дейін жүргізіледі.</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құжаттарды тапсыру кезінде мемлекеттік қызметті алушыға қажет құжаттардың қабылданғаны туралы қолхат беріледі, онда:</w:t>
      </w:r>
      <w:r>
        <w:br/>
      </w:r>
      <w:r>
        <w:rPr>
          <w:rFonts w:ascii="Times New Roman"/>
          <w:b w:val="false"/>
          <w:i w:val="false"/>
          <w:color w:val="000000"/>
          <w:sz w:val="28"/>
        </w:rPr>
        <w:t>
      1) өтінішті қабылдау нөмірі және уақыты;</w:t>
      </w:r>
      <w:r>
        <w:br/>
      </w:r>
      <w:r>
        <w:rPr>
          <w:rFonts w:ascii="Times New Roman"/>
          <w:b w:val="false"/>
          <w:i w:val="false"/>
          <w:color w:val="000000"/>
          <w:sz w:val="28"/>
        </w:rPr>
        <w:t>
      2) құжаттардың саны мен атауы;</w:t>
      </w:r>
      <w:r>
        <w:br/>
      </w:r>
      <w:r>
        <w:rPr>
          <w:rFonts w:ascii="Times New Roman"/>
          <w:b w:val="false"/>
          <w:i w:val="false"/>
          <w:color w:val="000000"/>
          <w:sz w:val="28"/>
        </w:rPr>
        <w:t>
      3) құжаттарды қабылдаушы жауапты тұлғаның тегі, аты, әкесінің аты.</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мына құрылымдық-функционалдық бірліктер қатысады:</w:t>
      </w:r>
      <w:r>
        <w:br/>
      </w:r>
      <w:r>
        <w:rPr>
          <w:rFonts w:ascii="Times New Roman"/>
          <w:b w:val="false"/>
          <w:i w:val="false"/>
          <w:color w:val="000000"/>
          <w:sz w:val="28"/>
        </w:rPr>
        <w:t>
      1) білім беру ұйымының жауапты тұлғасы;</w:t>
      </w:r>
      <w:r>
        <w:br/>
      </w:r>
      <w:r>
        <w:rPr>
          <w:rFonts w:ascii="Times New Roman"/>
          <w:b w:val="false"/>
          <w:i w:val="false"/>
          <w:color w:val="000000"/>
          <w:sz w:val="28"/>
        </w:rPr>
        <w:t>
      2) білім беру ұйымының басшысы.</w:t>
      </w:r>
      <w:r>
        <w:br/>
      </w:r>
      <w:r>
        <w:rPr>
          <w:rFonts w:ascii="Times New Roman"/>
          <w:b w:val="false"/>
          <w:i w:val="false"/>
          <w:color w:val="000000"/>
          <w:sz w:val="28"/>
        </w:rPr>
        <w:t>
</w:t>
      </w:r>
      <w:r>
        <w:rPr>
          <w:rFonts w:ascii="Times New Roman"/>
          <w:b w:val="false"/>
          <w:i w:val="false"/>
          <w:color w:val="000000"/>
          <w:sz w:val="28"/>
        </w:rPr>
        <w:t>
      14. Әрбір әкімшілік әрекеттің (үрдістің) орындалу мерзімін көрсетумен әр құрылымдық-функционалдық бірліктер әкімшілік әрекетінің (үрдісінің) бірізділігі мен өзара әрекетінің мәтіндік кестелік сипаты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 көрсету және құрылымдық функционалдық бірліктер үрдісінде әкімшілік әрекетінің ой-түйіндік тәртібі арасындағы өзара байланысты көрсететін сызбасы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22"/>
    <w:bookmarkStart w:name="z58" w:id="23"/>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23"/>
    <w:bookmarkStart w:name="z59" w:id="24"/>
    <w:p>
      <w:pPr>
        <w:spacing w:after="0"/>
        <w:ind w:left="0"/>
        <w:jc w:val="both"/>
      </w:pPr>
      <w:r>
        <w:rPr>
          <w:rFonts w:ascii="Times New Roman"/>
          <w:b w:val="false"/>
          <w:i w:val="false"/>
          <w:color w:val="000000"/>
          <w:sz w:val="28"/>
        </w:rPr>
        <w:t xml:space="preserve">
      16. Уәкілетті органның </w:t>
      </w:r>
      <w:r>
        <w:rPr>
          <w:rFonts w:ascii="Times New Roman"/>
          <w:b w:val="false"/>
          <w:i w:val="false"/>
          <w:color w:val="ffffff"/>
          <w:sz w:val="28"/>
        </w:rPr>
        <w:t>1</w:t>
      </w:r>
      <w:r>
        <w:rPr>
          <w:rFonts w:ascii="Times New Roman"/>
          <w:b w:val="false"/>
          <w:i w:val="false"/>
          <w:color w:val="000000"/>
          <w:sz w:val="28"/>
        </w:rPr>
        <w:t>лауазымды тұлғаларына мемлекеттік қызмет көрсету барысында олардың шешім қабылдау мен әрекетімен (әрекетсіздігіне) Қазақстан Республикасының заңнамасымен қарастырылған тәртіпте жауапкершілік жүктеледі.</w:t>
      </w:r>
    </w:p>
    <w:bookmarkEnd w:id="24"/>
    <w:bookmarkStart w:name="z60" w:id="25"/>
    <w:p>
      <w:pPr>
        <w:spacing w:after="0"/>
        <w:ind w:left="0"/>
        <w:jc w:val="both"/>
      </w:pPr>
      <w:r>
        <w:rPr>
          <w:rFonts w:ascii="Times New Roman"/>
          <w:b w:val="false"/>
          <w:i w:val="false"/>
          <w:color w:val="000000"/>
          <w:sz w:val="28"/>
        </w:rPr>
        <w:t xml:space="preserve">
"Бастауыш, негізгі орта, жалпы </w:t>
      </w:r>
      <w:r>
        <w:br/>
      </w:r>
      <w:r>
        <w:rPr>
          <w:rFonts w:ascii="Times New Roman"/>
          <w:b w:val="false"/>
          <w:i w:val="false"/>
          <w:color w:val="000000"/>
          <w:sz w:val="28"/>
        </w:rPr>
        <w:t xml:space="preserve">
орта білім берудің жалпы   </w:t>
      </w:r>
      <w:r>
        <w:br/>
      </w:r>
      <w:r>
        <w:rPr>
          <w:rFonts w:ascii="Times New Roman"/>
          <w:b w:val="false"/>
          <w:i w:val="false"/>
          <w:color w:val="000000"/>
          <w:sz w:val="28"/>
        </w:rPr>
        <w:t xml:space="preserve">
білім беретін бағдарламалары </w:t>
      </w:r>
      <w:r>
        <w:br/>
      </w:r>
      <w:r>
        <w:rPr>
          <w:rFonts w:ascii="Times New Roman"/>
          <w:b w:val="false"/>
          <w:i w:val="false"/>
          <w:color w:val="000000"/>
          <w:sz w:val="28"/>
        </w:rPr>
        <w:t xml:space="preserve">
бойынша оқыту үшін ведомстволық </w:t>
      </w:r>
      <w:r>
        <w:br/>
      </w:r>
      <w:r>
        <w:rPr>
          <w:rFonts w:ascii="Times New Roman"/>
          <w:b w:val="false"/>
          <w:i w:val="false"/>
          <w:color w:val="000000"/>
          <w:sz w:val="28"/>
        </w:rPr>
        <w:t>
бағыныстылығына қарамастан білім</w:t>
      </w:r>
      <w:r>
        <w:br/>
      </w:r>
      <w:r>
        <w:rPr>
          <w:rFonts w:ascii="Times New Roman"/>
          <w:b w:val="false"/>
          <w:i w:val="false"/>
          <w:color w:val="000000"/>
          <w:sz w:val="28"/>
        </w:rPr>
        <w:t>
беру ұйымдарына құжаттарды қабылдау</w:t>
      </w:r>
      <w:r>
        <w:br/>
      </w:r>
      <w:r>
        <w:rPr>
          <w:rFonts w:ascii="Times New Roman"/>
          <w:b w:val="false"/>
          <w:i w:val="false"/>
          <w:color w:val="000000"/>
          <w:sz w:val="28"/>
        </w:rPr>
        <w:t xml:space="preserve">
және оқуға қабылдау"мемлекеттік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1-қосымша          </w:t>
      </w:r>
    </w:p>
    <w:bookmarkEnd w:id="25"/>
    <w:bookmarkStart w:name="z61" w:id="26"/>
    <w:p>
      <w:pPr>
        <w:spacing w:after="0"/>
        <w:ind w:left="0"/>
        <w:jc w:val="left"/>
      </w:pPr>
      <w:r>
        <w:rPr>
          <w:rFonts w:ascii="Times New Roman"/>
          <w:b/>
          <w:i w:val="false"/>
          <w:color w:val="000000"/>
        </w:rPr>
        <w:t xml:space="preserve"> 
Құрылымдық-функционалдық бірліктердің әкімшілік әрекетінің</w:t>
      </w:r>
      <w:r>
        <w:br/>
      </w:r>
      <w:r>
        <w:rPr>
          <w:rFonts w:ascii="Times New Roman"/>
          <w:b/>
          <w:i w:val="false"/>
          <w:color w:val="000000"/>
        </w:rPr>
        <w:t>
(рәсімдерінің) жүйелілігі мен өзара-әрекетінің сипаттамасы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2368"/>
        <w:gridCol w:w="2177"/>
        <w:gridCol w:w="2008"/>
        <w:gridCol w:w="2093"/>
        <w:gridCol w:w="1880"/>
        <w:gridCol w:w="1903"/>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процесс әрекеті (барысы, жұмыс ағыны)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(барысы, жұмыс ағыны)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бірліктің атауы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тұлғасы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тұлғасы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тұлғасы</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 рәсім, операциялар) атауы және оларды сипаттау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алушының ұсынған құжаттарды қабылдау және тіркеу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алушының ұсынған құжаттарды қарастыру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Оқуға қабылдау туралы бұйрық дайындау немесе ұсынылған қызметтен бас тарту туралы дәлелді жауапты дайындау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 қарау немесе ұсынылған қызметтен бас тарту туралы дәлелді жауапты қарастыру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Оқуға қабылдау туралы хабарлама немесе ұсынылған қызметтен бас тарту туралы дәлелді жауап</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дайындауға құжаттарды беру немесе бас тарту туралы дәлелді жауапты дайындауға түскен құжаттарды ұсыну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Бұйрықтың, немесе ұсынған қызметтен бас тарту туралы дәлелді жауаптың жобасы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Бұйрыққа қол қою</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Оқуға қабылдауға бұйрық туралы немесе ұсынған қызметтен бас тарту туралы дәлелді ауызша хабарлама беру</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айдан аспайды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айдан аспайды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айдан аспайды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bl>
    <w:bookmarkStart w:name="z62" w:id="27"/>
    <w:p>
      <w:pPr>
        <w:spacing w:after="0"/>
        <w:ind w:left="0"/>
        <w:jc w:val="both"/>
      </w:pPr>
      <w:r>
        <w:rPr>
          <w:rFonts w:ascii="Times New Roman"/>
          <w:b w:val="false"/>
          <w:i w:val="false"/>
          <w:color w:val="000000"/>
          <w:sz w:val="28"/>
        </w:rPr>
        <w:t xml:space="preserve">
"Бастауыш, негізгі орта, жалпы </w:t>
      </w:r>
      <w:r>
        <w:br/>
      </w:r>
      <w:r>
        <w:rPr>
          <w:rFonts w:ascii="Times New Roman"/>
          <w:b w:val="false"/>
          <w:i w:val="false"/>
          <w:color w:val="000000"/>
          <w:sz w:val="28"/>
        </w:rPr>
        <w:t xml:space="preserve">
орта білім берудің жалпы   </w:t>
      </w:r>
      <w:r>
        <w:br/>
      </w:r>
      <w:r>
        <w:rPr>
          <w:rFonts w:ascii="Times New Roman"/>
          <w:b w:val="false"/>
          <w:i w:val="false"/>
          <w:color w:val="000000"/>
          <w:sz w:val="28"/>
        </w:rPr>
        <w:t xml:space="preserve">
білім беретін бағдарламалары </w:t>
      </w:r>
      <w:r>
        <w:br/>
      </w:r>
      <w:r>
        <w:rPr>
          <w:rFonts w:ascii="Times New Roman"/>
          <w:b w:val="false"/>
          <w:i w:val="false"/>
          <w:color w:val="000000"/>
          <w:sz w:val="28"/>
        </w:rPr>
        <w:t xml:space="preserve">
бойынша оқыту үшін ведомстволық </w:t>
      </w:r>
      <w:r>
        <w:br/>
      </w:r>
      <w:r>
        <w:rPr>
          <w:rFonts w:ascii="Times New Roman"/>
          <w:b w:val="false"/>
          <w:i w:val="false"/>
          <w:color w:val="000000"/>
          <w:sz w:val="28"/>
        </w:rPr>
        <w:t xml:space="preserve">
бағыныстылығына қарамастан білім </w:t>
      </w:r>
      <w:r>
        <w:br/>
      </w:r>
      <w:r>
        <w:rPr>
          <w:rFonts w:ascii="Times New Roman"/>
          <w:b w:val="false"/>
          <w:i w:val="false"/>
          <w:color w:val="000000"/>
          <w:sz w:val="28"/>
        </w:rPr>
        <w:t xml:space="preserve">
беру ұйымдарына құжаттарды қабылдау </w:t>
      </w:r>
      <w:r>
        <w:br/>
      </w:r>
      <w:r>
        <w:rPr>
          <w:rFonts w:ascii="Times New Roman"/>
          <w:b w:val="false"/>
          <w:i w:val="false"/>
          <w:color w:val="000000"/>
          <w:sz w:val="28"/>
        </w:rPr>
        <w:t xml:space="preserve">
және оқуға қабылдау"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2-қосымша          </w:t>
      </w:r>
    </w:p>
    <w:bookmarkEnd w:id="27"/>
    <w:bookmarkStart w:name="z63" w:id="28"/>
    <w:p>
      <w:pPr>
        <w:spacing w:after="0"/>
        <w:ind w:left="0"/>
        <w:jc w:val="left"/>
      </w:pPr>
      <w:r>
        <w:rPr>
          <w:rFonts w:ascii="Times New Roman"/>
          <w:b/>
          <w:i w:val="false"/>
          <w:color w:val="000000"/>
        </w:rPr>
        <w:t xml:space="preserve"> 
Іс-әрекеттердің логикалық реттілігімен</w:t>
      </w:r>
      <w:r>
        <w:br/>
      </w:r>
      <w:r>
        <w:rPr>
          <w:rFonts w:ascii="Times New Roman"/>
          <w:b/>
          <w:i w:val="false"/>
          <w:color w:val="000000"/>
        </w:rPr>
        <w:t>
құрылымдық-функционалды бірліктердің өзара</w:t>
      </w:r>
      <w:r>
        <w:br/>
      </w:r>
      <w:r>
        <w:rPr>
          <w:rFonts w:ascii="Times New Roman"/>
          <w:b/>
          <w:i w:val="false"/>
          <w:color w:val="000000"/>
        </w:rPr>
        <w:t>
байланысуын көрсететін кесте</w:t>
      </w:r>
    </w:p>
    <w:bookmarkEnd w:id="28"/>
    <w:p>
      <w:pPr>
        <w:spacing w:after="0"/>
        <w:ind w:left="0"/>
        <w:jc w:val="both"/>
      </w:pPr>
      <w:r>
        <w:drawing>
          <wp:inline distT="0" distB="0" distL="0" distR="0">
            <wp:extent cx="6565900" cy="748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565900" cy="7480300"/>
                    </a:xfrm>
                    <a:prstGeom prst="rect">
                      <a:avLst/>
                    </a:prstGeom>
                  </pic:spPr>
                </pic:pic>
              </a:graphicData>
            </a:graphic>
          </wp:inline>
        </w:drawing>
      </w:r>
    </w:p>
    <w:bookmarkStart w:name="z64" w:id="29"/>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Ертіс ауданы әкiмдiгiнiң</w:t>
      </w:r>
      <w:r>
        <w:br/>
      </w:r>
      <w:r>
        <w:rPr>
          <w:rFonts w:ascii="Times New Roman"/>
          <w:b w:val="false"/>
          <w:i w:val="false"/>
          <w:color w:val="000000"/>
          <w:sz w:val="28"/>
        </w:rPr>
        <w:t>
2013 жылғы 3 қаңтардағы</w:t>
      </w:r>
      <w:r>
        <w:br/>
      </w:r>
      <w:r>
        <w:rPr>
          <w:rFonts w:ascii="Times New Roman"/>
          <w:b w:val="false"/>
          <w:i w:val="false"/>
          <w:color w:val="000000"/>
          <w:sz w:val="28"/>
        </w:rPr>
        <w:t xml:space="preserve">
N 6/1 қаулысымен   </w:t>
      </w:r>
      <w:r>
        <w:br/>
      </w:r>
      <w:r>
        <w:rPr>
          <w:rFonts w:ascii="Times New Roman"/>
          <w:b w:val="false"/>
          <w:i w:val="false"/>
          <w:color w:val="000000"/>
          <w:sz w:val="28"/>
        </w:rPr>
        <w:t xml:space="preserve">
бекітілген     </w:t>
      </w:r>
    </w:p>
    <w:bookmarkEnd w:id="29"/>
    <w:bookmarkStart w:name="z65" w:id="30"/>
    <w:p>
      <w:pPr>
        <w:spacing w:after="0"/>
        <w:ind w:left="0"/>
        <w:jc w:val="left"/>
      </w:pPr>
      <w:r>
        <w:rPr>
          <w:rFonts w:ascii="Times New Roman"/>
          <w:b/>
          <w:i w:val="false"/>
          <w:color w:val="000000"/>
        </w:rPr>
        <w:t xml:space="preserve"> 
"Бастауыш, негізгі орта, жалпы орта білім беру ұйымдарына</w:t>
      </w:r>
      <w:r>
        <w:br/>
      </w:r>
      <w:r>
        <w:rPr>
          <w:rFonts w:ascii="Times New Roman"/>
          <w:b/>
          <w:i w:val="false"/>
          <w:color w:val="000000"/>
        </w:rPr>
        <w:t>
денсаулығына байланысты ұзақ уақыт бойы бара алмайтын</w:t>
      </w:r>
      <w:r>
        <w:br/>
      </w:r>
      <w:r>
        <w:rPr>
          <w:rFonts w:ascii="Times New Roman"/>
          <w:b/>
          <w:i w:val="false"/>
          <w:color w:val="000000"/>
        </w:rPr>
        <w:t>
балаларды үйде жеке тегін оқытуды ұйымдастыру үшін құжаттарды</w:t>
      </w:r>
      <w:r>
        <w:br/>
      </w:r>
      <w:r>
        <w:rPr>
          <w:rFonts w:ascii="Times New Roman"/>
          <w:b/>
          <w:i w:val="false"/>
          <w:color w:val="000000"/>
        </w:rPr>
        <w:t>
қабылдау" мемлекеттік қызмет регламенті</w:t>
      </w:r>
    </w:p>
    <w:bookmarkEnd w:id="30"/>
    <w:bookmarkStart w:name="z66" w:id="31"/>
    <w:p>
      <w:pPr>
        <w:spacing w:after="0"/>
        <w:ind w:left="0"/>
        <w:jc w:val="left"/>
      </w:pPr>
      <w:r>
        <w:rPr>
          <w:rFonts w:ascii="Times New Roman"/>
          <w:b/>
          <w:i w:val="false"/>
          <w:color w:val="000000"/>
        </w:rPr>
        <w:t xml:space="preserve"> 
1. Жалпы ережелер</w:t>
      </w:r>
    </w:p>
    <w:bookmarkEnd w:id="31"/>
    <w:bookmarkStart w:name="z67" w:id="32"/>
    <w:p>
      <w:pPr>
        <w:spacing w:after="0"/>
        <w:ind w:left="0"/>
        <w:jc w:val="both"/>
      </w:pPr>
      <w:r>
        <w:rPr>
          <w:rFonts w:ascii="Times New Roman"/>
          <w:b w:val="false"/>
          <w:i w:val="false"/>
          <w:color w:val="000000"/>
          <w:sz w:val="28"/>
        </w:rPr>
        <w:t>
      1.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қызмет регламенті (бұдан әрі – мемлекеттік қызмет) жалпы орта білім беретін ұйымдары (бұдан әрі – білім беру ұйымдары)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Қазақстан Республикасы Үкіметінің 2012 жылғы 31 тамыздағы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N 1119 </w:t>
      </w:r>
      <w:r>
        <w:rPr>
          <w:rFonts w:ascii="Times New Roman"/>
          <w:b w:val="false"/>
          <w:i w:val="false"/>
          <w:color w:val="000000"/>
          <w:sz w:val="28"/>
        </w:rPr>
        <w:t>қаулысына</w:t>
      </w:r>
      <w:r>
        <w:rPr>
          <w:rFonts w:ascii="Times New Roman"/>
          <w:b w:val="false"/>
          <w:i w:val="false"/>
          <w:color w:val="000000"/>
          <w:sz w:val="28"/>
        </w:rPr>
        <w:t xml:space="preserve"> сәйкес (бұдан әрі - </w:t>
      </w:r>
      <w:r>
        <w:rPr>
          <w:rFonts w:ascii="Times New Roman"/>
          <w:b w:val="false"/>
          <w:i w:val="false"/>
          <w:color w:val="000000"/>
          <w:sz w:val="28"/>
        </w:rPr>
        <w:t>стандарт</w:t>
      </w:r>
      <w:r>
        <w:rPr>
          <w:rFonts w:ascii="Times New Roman"/>
          <w:b w:val="false"/>
          <w:i w:val="false"/>
          <w:color w:val="000000"/>
          <w:sz w:val="28"/>
        </w:rPr>
        <w:t>) жүзеге асырылады.</w:t>
      </w:r>
      <w:r>
        <w:br/>
      </w:r>
      <w:r>
        <w:rPr>
          <w:rFonts w:ascii="Times New Roman"/>
          <w:b w:val="false"/>
          <w:i w:val="false"/>
          <w:color w:val="000000"/>
          <w:sz w:val="28"/>
        </w:rPr>
        <w:t>
</w:t>
      </w:r>
      <w:r>
        <w:rPr>
          <w:rFonts w:ascii="Times New Roman"/>
          <w:b w:val="false"/>
          <w:i w:val="false"/>
          <w:color w:val="000000"/>
          <w:sz w:val="28"/>
        </w:rPr>
        <w:t>
      4. Аталған қызмет денсаулық жағдайына байланысты уақытша немесе үнемі білім беру ұйымдарына бару мүмкіндігі жоқ жеке тұлғаларға (бұдан әрі – мемлекеттік қызметті алушы) ұсынылады.</w:t>
      </w:r>
      <w:r>
        <w:br/>
      </w:r>
      <w:r>
        <w:rPr>
          <w:rFonts w:ascii="Times New Roman"/>
          <w:b w:val="false"/>
          <w:i w:val="false"/>
          <w:color w:val="000000"/>
          <w:sz w:val="28"/>
        </w:rPr>
        <w:t>
</w:t>
      </w:r>
      <w:r>
        <w:rPr>
          <w:rFonts w:ascii="Times New Roman"/>
          <w:b w:val="false"/>
          <w:i w:val="false"/>
          <w:color w:val="000000"/>
          <w:sz w:val="28"/>
        </w:rPr>
        <w:t>
      5. Мемлекеттік қызметті аяқтау нысаны білім беру ұйымының бұйрығы немесе қызмет көрсетуден бас тарту туралы дәлелді жауап болып табылады.</w:t>
      </w:r>
    </w:p>
    <w:bookmarkEnd w:id="32"/>
    <w:bookmarkStart w:name="z72" w:id="33"/>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33"/>
    <w:bookmarkStart w:name="z73" w:id="34"/>
    <w:p>
      <w:pPr>
        <w:spacing w:after="0"/>
        <w:ind w:left="0"/>
        <w:jc w:val="both"/>
      </w:pPr>
      <w:r>
        <w:rPr>
          <w:rFonts w:ascii="Times New Roman"/>
          <w:b w:val="false"/>
          <w:i w:val="false"/>
          <w:color w:val="000000"/>
          <w:sz w:val="28"/>
        </w:rPr>
        <w:t>
      6. Мемлекеттік қызмет демалыс және мереке күндерін қоспағанда, сағат 13.00-ден 14.30-ға дейінгі түскі үзіліспен күн сайын сағат 8.00-ден 17.00-ке дейін жүзеге асырылады. Алдын ала жазылу және жедел рәсімдеу қарастырылмаған.</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мерзімдері мемлекеттік қызметті алушы қажетті құжаттарды тапсырған сәттен бастап – үш жұмыс күні.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жағдайда мемлекеттік қызметтен бас тартады.</w:t>
      </w:r>
    </w:p>
    <w:bookmarkEnd w:id="34"/>
    <w:bookmarkStart w:name="z77" w:id="35"/>
    <w:p>
      <w:pPr>
        <w:spacing w:after="0"/>
        <w:ind w:left="0"/>
        <w:jc w:val="left"/>
      </w:pPr>
      <w:r>
        <w:rPr>
          <w:rFonts w:ascii="Times New Roman"/>
          <w:b/>
          <w:i w:val="false"/>
          <w:color w:val="000000"/>
        </w:rPr>
        <w:t xml:space="preserve"> 
3. Мемлекеттік қызмет көрсету үдерісіндегі әрекеттер</w:t>
      </w:r>
      <w:r>
        <w:br/>
      </w:r>
      <w:r>
        <w:rPr>
          <w:rFonts w:ascii="Times New Roman"/>
          <w:b/>
          <w:i w:val="false"/>
          <w:color w:val="000000"/>
        </w:rPr>
        <w:t>
(өзара әрекеттер) тәртібінің сипаттамасы</w:t>
      </w:r>
    </w:p>
    <w:bookmarkEnd w:id="35"/>
    <w:bookmarkStart w:name="z78" w:id="36"/>
    <w:p>
      <w:pPr>
        <w:spacing w:after="0"/>
        <w:ind w:left="0"/>
        <w:jc w:val="both"/>
      </w:pPr>
      <w:r>
        <w:rPr>
          <w:rFonts w:ascii="Times New Roman"/>
          <w:b w:val="false"/>
          <w:i w:val="false"/>
          <w:color w:val="000000"/>
          <w:sz w:val="28"/>
        </w:rPr>
        <w:t>
      10. Мемлекеттік қызметті алушы мемлекеттік қызметті алу үшін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білім беру ұйымына ұсынады.</w:t>
      </w:r>
      <w:r>
        <w:br/>
      </w:r>
      <w:r>
        <w:rPr>
          <w:rFonts w:ascii="Times New Roman"/>
          <w:b w:val="false"/>
          <w:i w:val="false"/>
          <w:color w:val="000000"/>
          <w:sz w:val="28"/>
        </w:rPr>
        <w:t>
</w:t>
      </w:r>
      <w:r>
        <w:rPr>
          <w:rFonts w:ascii="Times New Roman"/>
          <w:b w:val="false"/>
          <w:i w:val="false"/>
          <w:color w:val="000000"/>
          <w:sz w:val="28"/>
        </w:rPr>
        <w:t>
      11. Мемлекеттік қызметті алу үшін қажетті құжаттарды тапсыру кезінде мемлекеттік қызметті алушыға алатын күні белгіленген тізімдеме беріледі.</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үдерісінде келесі құрылымдық-функционалдық бірліктер қатысады:</w:t>
      </w:r>
      <w:r>
        <w:br/>
      </w:r>
      <w:r>
        <w:rPr>
          <w:rFonts w:ascii="Times New Roman"/>
          <w:b w:val="false"/>
          <w:i w:val="false"/>
          <w:color w:val="000000"/>
          <w:sz w:val="28"/>
        </w:rPr>
        <w:t>
      1) білім беру ұйымының жауапты тұлғасы;</w:t>
      </w:r>
      <w:r>
        <w:br/>
      </w:r>
      <w:r>
        <w:rPr>
          <w:rFonts w:ascii="Times New Roman"/>
          <w:b w:val="false"/>
          <w:i w:val="false"/>
          <w:color w:val="000000"/>
          <w:sz w:val="28"/>
        </w:rPr>
        <w:t>
      2) білім беру ұйымының басшысы.</w:t>
      </w:r>
      <w:r>
        <w:br/>
      </w:r>
      <w:r>
        <w:rPr>
          <w:rFonts w:ascii="Times New Roman"/>
          <w:b w:val="false"/>
          <w:i w:val="false"/>
          <w:color w:val="000000"/>
          <w:sz w:val="28"/>
        </w:rPr>
        <w:t>
</w:t>
      </w:r>
      <w:r>
        <w:rPr>
          <w:rFonts w:ascii="Times New Roman"/>
          <w:b w:val="false"/>
          <w:i w:val="false"/>
          <w:color w:val="000000"/>
          <w:sz w:val="28"/>
        </w:rPr>
        <w:t>
      13. Әрбір әкімшілік әрекеттің (үрдістің) орындалу мерзімін көрсетумен әр құрылымдық-функционалдық бірліктер әкімшілік әрекетінің (үрдісінің) бірізділігі мен өзара әрекетінің мәтіндік кестелік сипаты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Мемлекеттік қызмет көрсету және құрылымдық функционалдық бірліктер үрдісінде әкімшілік әрекетінің ой-түйіндік тәртібі арасындағы өзара байланысты көрсететін сызбасы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36"/>
    <w:bookmarkStart w:name="z83" w:id="37"/>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37"/>
    <w:bookmarkStart w:name="z84" w:id="38"/>
    <w:p>
      <w:pPr>
        <w:spacing w:after="0"/>
        <w:ind w:left="0"/>
        <w:jc w:val="both"/>
      </w:pPr>
      <w:r>
        <w:rPr>
          <w:rFonts w:ascii="Times New Roman"/>
          <w:b w:val="false"/>
          <w:i w:val="false"/>
          <w:color w:val="000000"/>
          <w:sz w:val="28"/>
        </w:rPr>
        <w:t>
      15. Мемлекеттік қызмет көрсететін лауазымды тұлғалар мемлекеттік қызмет көрсету барысында қабылданатын шешімдерге, әрекеттерге (әрекетсіздікке) Қазақстан Республикасының заңнамасында көзделген тәртіппен жауапты болады.</w:t>
      </w:r>
    </w:p>
    <w:bookmarkEnd w:id="38"/>
    <w:bookmarkStart w:name="z85" w:id="39"/>
    <w:p>
      <w:pPr>
        <w:spacing w:after="0"/>
        <w:ind w:left="0"/>
        <w:jc w:val="both"/>
      </w:pPr>
      <w:r>
        <w:rPr>
          <w:rFonts w:ascii="Times New Roman"/>
          <w:b w:val="false"/>
          <w:i w:val="false"/>
          <w:color w:val="000000"/>
          <w:sz w:val="28"/>
        </w:rPr>
        <w:t xml:space="preserve">
"Бастауыш, негізгі орта, жалпы  </w:t>
      </w:r>
      <w:r>
        <w:br/>
      </w:r>
      <w:r>
        <w:rPr>
          <w:rFonts w:ascii="Times New Roman"/>
          <w:b w:val="false"/>
          <w:i w:val="false"/>
          <w:color w:val="000000"/>
          <w:sz w:val="28"/>
        </w:rPr>
        <w:t xml:space="preserve">
орта білім беру ұйымдарына   </w:t>
      </w:r>
      <w:r>
        <w:br/>
      </w:r>
      <w:r>
        <w:rPr>
          <w:rFonts w:ascii="Times New Roman"/>
          <w:b w:val="false"/>
          <w:i w:val="false"/>
          <w:color w:val="000000"/>
          <w:sz w:val="28"/>
        </w:rPr>
        <w:t xml:space="preserve">
денсаулығына байланысты ұзақ  </w:t>
      </w:r>
      <w:r>
        <w:br/>
      </w:r>
      <w:r>
        <w:rPr>
          <w:rFonts w:ascii="Times New Roman"/>
          <w:b w:val="false"/>
          <w:i w:val="false"/>
          <w:color w:val="000000"/>
          <w:sz w:val="28"/>
        </w:rPr>
        <w:t xml:space="preserve">
уақыт бойы бара алмайтын    </w:t>
      </w:r>
      <w:r>
        <w:br/>
      </w:r>
      <w:r>
        <w:rPr>
          <w:rFonts w:ascii="Times New Roman"/>
          <w:b w:val="false"/>
          <w:i w:val="false"/>
          <w:color w:val="000000"/>
          <w:sz w:val="28"/>
        </w:rPr>
        <w:t xml:space="preserve">
балаларды үйде жеке тегін   </w:t>
      </w:r>
      <w:r>
        <w:br/>
      </w:r>
      <w:r>
        <w:rPr>
          <w:rFonts w:ascii="Times New Roman"/>
          <w:b w:val="false"/>
          <w:i w:val="false"/>
          <w:color w:val="000000"/>
          <w:sz w:val="28"/>
        </w:rPr>
        <w:t xml:space="preserve">
оқытуды ұйымдастыру үшін   </w:t>
      </w:r>
      <w:r>
        <w:br/>
      </w:r>
      <w:r>
        <w:rPr>
          <w:rFonts w:ascii="Times New Roman"/>
          <w:b w:val="false"/>
          <w:i w:val="false"/>
          <w:color w:val="000000"/>
          <w:sz w:val="28"/>
        </w:rPr>
        <w:t xml:space="preserve">
құжаттарды қабылдау"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1-қосымша           </w:t>
      </w:r>
    </w:p>
    <w:bookmarkEnd w:id="39"/>
    <w:bookmarkStart w:name="z86" w:id="40"/>
    <w:p>
      <w:pPr>
        <w:spacing w:after="0"/>
        <w:ind w:left="0"/>
        <w:jc w:val="left"/>
      </w:pPr>
      <w:r>
        <w:rPr>
          <w:rFonts w:ascii="Times New Roman"/>
          <w:b/>
          <w:i w:val="false"/>
          <w:color w:val="000000"/>
        </w:rPr>
        <w:t xml:space="preserve"> 
Әр бірліктің әкімшілік іс-әрекетінің (үрдістердің)</w:t>
      </w:r>
      <w:r>
        <w:br/>
      </w:r>
      <w:r>
        <w:rPr>
          <w:rFonts w:ascii="Times New Roman"/>
          <w:b/>
          <w:i w:val="false"/>
          <w:color w:val="000000"/>
        </w:rPr>
        <w:t>
жүйелілігі мен өзара іс-әрекетінің сипаттамасы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2368"/>
        <w:gridCol w:w="2092"/>
        <w:gridCol w:w="1902"/>
        <w:gridCol w:w="2093"/>
        <w:gridCol w:w="1880"/>
        <w:gridCol w:w="2094"/>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процесс әрекеті (барысы, жұмыс ағыны)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(барысы, жұмыс ағыны)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тұлғасы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тұлғасы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тұлғасы</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 рәсім, операциялар) атауы және оларды сипаттау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алушының ұсынған құжаттарын қабылдау және тіркеу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алушының ұсынған құжаттарын қарастыру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оқытуға туралы бұйрықтың жобасын дайындау немесе ұсынылған қызметтен бас тарту туралы дәлелді жауапты дайындау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 қарау немесе ұсынылған қызметтен бас тарту туралы дәлелді жауапты қарастыру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құжаттарды есепке алу журналында тіркеу</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белгіленген тізімдеме ұсыну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дайындауға құжаттарды беру немесе бас тарту туралы дәлелді жауапты дайындауға түскен құжаттарды ұсыну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Бұйрықтың, немесе ұсынған қызметтен бас тарту туралы дәлелді жауаптың жобасы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Бұйрыққа қол қою</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оқуға бұйрық туралы немесе ұсынған қызметтен бас тарту туралы дәлелді ауызша хабарлама беру</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 w:id="41"/>
    <w:p>
      <w:pPr>
        <w:spacing w:after="0"/>
        <w:ind w:left="0"/>
        <w:jc w:val="both"/>
      </w:pPr>
      <w:r>
        <w:rPr>
          <w:rFonts w:ascii="Times New Roman"/>
          <w:b w:val="false"/>
          <w:i w:val="false"/>
          <w:color w:val="000000"/>
          <w:sz w:val="28"/>
        </w:rPr>
        <w:t xml:space="preserve">
"Бастауыш, негізгі орта, жалпы </w:t>
      </w:r>
      <w:r>
        <w:br/>
      </w:r>
      <w:r>
        <w:rPr>
          <w:rFonts w:ascii="Times New Roman"/>
          <w:b w:val="false"/>
          <w:i w:val="false"/>
          <w:color w:val="000000"/>
          <w:sz w:val="28"/>
        </w:rPr>
        <w:t xml:space="preserve">
орта білім беру ұйымдарына   </w:t>
      </w:r>
      <w:r>
        <w:br/>
      </w:r>
      <w:r>
        <w:rPr>
          <w:rFonts w:ascii="Times New Roman"/>
          <w:b w:val="false"/>
          <w:i w:val="false"/>
          <w:color w:val="000000"/>
          <w:sz w:val="28"/>
        </w:rPr>
        <w:t xml:space="preserve">
денсаулығына байланысты ұзақ  </w:t>
      </w:r>
      <w:r>
        <w:br/>
      </w:r>
      <w:r>
        <w:rPr>
          <w:rFonts w:ascii="Times New Roman"/>
          <w:b w:val="false"/>
          <w:i w:val="false"/>
          <w:color w:val="000000"/>
          <w:sz w:val="28"/>
        </w:rPr>
        <w:t xml:space="preserve">
уақыт бойы бара алмайтын    </w:t>
      </w:r>
      <w:r>
        <w:br/>
      </w:r>
      <w:r>
        <w:rPr>
          <w:rFonts w:ascii="Times New Roman"/>
          <w:b w:val="false"/>
          <w:i w:val="false"/>
          <w:color w:val="000000"/>
          <w:sz w:val="28"/>
        </w:rPr>
        <w:t xml:space="preserve">
балаларды үйде жеке тегін   </w:t>
      </w:r>
      <w:r>
        <w:br/>
      </w:r>
      <w:r>
        <w:rPr>
          <w:rFonts w:ascii="Times New Roman"/>
          <w:b w:val="false"/>
          <w:i w:val="false"/>
          <w:color w:val="000000"/>
          <w:sz w:val="28"/>
        </w:rPr>
        <w:t xml:space="preserve">
оқытуды ұйымдастыру үшін   </w:t>
      </w:r>
      <w:r>
        <w:br/>
      </w:r>
      <w:r>
        <w:rPr>
          <w:rFonts w:ascii="Times New Roman"/>
          <w:b w:val="false"/>
          <w:i w:val="false"/>
          <w:color w:val="000000"/>
          <w:sz w:val="28"/>
        </w:rPr>
        <w:t>
құжаттарды қабылдау" мемлекеттік</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2-қосымша           </w:t>
      </w:r>
    </w:p>
    <w:bookmarkEnd w:id="41"/>
    <w:bookmarkStart w:name="z88" w:id="42"/>
    <w:p>
      <w:pPr>
        <w:spacing w:after="0"/>
        <w:ind w:left="0"/>
        <w:jc w:val="left"/>
      </w:pPr>
      <w:r>
        <w:rPr>
          <w:rFonts w:ascii="Times New Roman"/>
          <w:b/>
          <w:i w:val="false"/>
          <w:color w:val="000000"/>
        </w:rPr>
        <w:t xml:space="preserve"> 
Бастауыш, негізгі орта, жалпы орта білім беру ұйымдарына</w:t>
      </w:r>
      <w:r>
        <w:br/>
      </w:r>
      <w:r>
        <w:rPr>
          <w:rFonts w:ascii="Times New Roman"/>
          <w:b/>
          <w:i w:val="false"/>
          <w:color w:val="000000"/>
        </w:rPr>
        <w:t>
өтініш білдірген кезде мемлекеттік қызметті ұсыну сызбасы</w:t>
      </w:r>
    </w:p>
    <w:bookmarkEnd w:id="42"/>
    <w:p>
      <w:pPr>
        <w:spacing w:after="0"/>
        <w:ind w:left="0"/>
        <w:jc w:val="both"/>
      </w:pPr>
      <w:r>
        <w:drawing>
          <wp:inline distT="0" distB="0" distL="0" distR="0">
            <wp:extent cx="6223000" cy="767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223000" cy="7670800"/>
                    </a:xfrm>
                    <a:prstGeom prst="rect">
                      <a:avLst/>
                    </a:prstGeom>
                  </pic:spPr>
                </pic:pic>
              </a:graphicData>
            </a:graphic>
          </wp:inline>
        </w:drawing>
      </w:r>
    </w:p>
    <w:bookmarkStart w:name="z89" w:id="43"/>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Ертіс ауданы әкiмдiгiнiң</w:t>
      </w:r>
      <w:r>
        <w:br/>
      </w:r>
      <w:r>
        <w:rPr>
          <w:rFonts w:ascii="Times New Roman"/>
          <w:b w:val="false"/>
          <w:i w:val="false"/>
          <w:color w:val="000000"/>
          <w:sz w:val="28"/>
        </w:rPr>
        <w:t>
2013 жылғы 3 қаңтардағы</w:t>
      </w:r>
      <w:r>
        <w:br/>
      </w:r>
      <w:r>
        <w:rPr>
          <w:rFonts w:ascii="Times New Roman"/>
          <w:b w:val="false"/>
          <w:i w:val="false"/>
          <w:color w:val="000000"/>
          <w:sz w:val="28"/>
        </w:rPr>
        <w:t xml:space="preserve">
N 6/1 қаулысымен   </w:t>
      </w:r>
      <w:r>
        <w:br/>
      </w:r>
      <w:r>
        <w:rPr>
          <w:rFonts w:ascii="Times New Roman"/>
          <w:b w:val="false"/>
          <w:i w:val="false"/>
          <w:color w:val="000000"/>
          <w:sz w:val="28"/>
        </w:rPr>
        <w:t xml:space="preserve">
бекітілген     </w:t>
      </w:r>
    </w:p>
    <w:bookmarkEnd w:id="43"/>
    <w:bookmarkStart w:name="z90" w:id="44"/>
    <w:p>
      <w:pPr>
        <w:spacing w:after="0"/>
        <w:ind w:left="0"/>
        <w:jc w:val="left"/>
      </w:pPr>
      <w:r>
        <w:rPr>
          <w:rFonts w:ascii="Times New Roman"/>
          <w:b/>
          <w:i w:val="false"/>
          <w:color w:val="000000"/>
        </w:rPr>
        <w:t xml:space="preserve"> 
"Мектепке дейінгі білім беру ұйымдарына</w:t>
      </w:r>
      <w:r>
        <w:br/>
      </w:r>
      <w:r>
        <w:rPr>
          <w:rFonts w:ascii="Times New Roman"/>
          <w:b/>
          <w:i w:val="false"/>
          <w:color w:val="000000"/>
        </w:rPr>
        <w:t>
құжаттарды қабылдау және балаларды</w:t>
      </w:r>
      <w:r>
        <w:br/>
      </w:r>
      <w:r>
        <w:rPr>
          <w:rFonts w:ascii="Times New Roman"/>
          <w:b/>
          <w:i w:val="false"/>
          <w:color w:val="000000"/>
        </w:rPr>
        <w:t>
қабылдау" мемлекеттік қызмет регламенті</w:t>
      </w:r>
    </w:p>
    <w:bookmarkEnd w:id="44"/>
    <w:bookmarkStart w:name="z91" w:id="45"/>
    <w:p>
      <w:pPr>
        <w:spacing w:after="0"/>
        <w:ind w:left="0"/>
        <w:jc w:val="left"/>
      </w:pPr>
      <w:r>
        <w:rPr>
          <w:rFonts w:ascii="Times New Roman"/>
          <w:b/>
          <w:i w:val="false"/>
          <w:color w:val="000000"/>
        </w:rPr>
        <w:t xml:space="preserve"> 
1. Жалпы ережелер</w:t>
      </w:r>
    </w:p>
    <w:bookmarkEnd w:id="45"/>
    <w:bookmarkStart w:name="z92" w:id="46"/>
    <w:p>
      <w:pPr>
        <w:spacing w:after="0"/>
        <w:ind w:left="0"/>
        <w:jc w:val="both"/>
      </w:pPr>
      <w:r>
        <w:rPr>
          <w:rFonts w:ascii="Times New Roman"/>
          <w:b w:val="false"/>
          <w:i w:val="false"/>
          <w:color w:val="000000"/>
          <w:sz w:val="28"/>
        </w:rPr>
        <w:t>
      1. "Мектепке дейінгі білім беру ұйымдарына құжаттарды қабылдау және балаларды қабылдау" мемлекеттік қызмет регламенті (бұдан әрі - мемлекеттік қызмет) мектепке дейінгі мекемелердің барлық типі мен түріне (бұдан әрі – мектепке дейінгі ұйымдар)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түрі: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Қазақстан Республикасы Үкіметінің 2012 жылғы 31 тамыздағы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N 1119 </w:t>
      </w:r>
      <w:r>
        <w:rPr>
          <w:rFonts w:ascii="Times New Roman"/>
          <w:b w:val="false"/>
          <w:i w:val="false"/>
          <w:color w:val="000000"/>
          <w:sz w:val="28"/>
        </w:rPr>
        <w:t>қаулысына</w:t>
      </w:r>
      <w:r>
        <w:rPr>
          <w:rFonts w:ascii="Times New Roman"/>
          <w:b w:val="false"/>
          <w:i w:val="false"/>
          <w:color w:val="000000"/>
          <w:sz w:val="28"/>
        </w:rPr>
        <w:t xml:space="preserve"> сәйкес (бұдан әрі - </w:t>
      </w:r>
      <w:r>
        <w:rPr>
          <w:rFonts w:ascii="Times New Roman"/>
          <w:b w:val="false"/>
          <w:i w:val="false"/>
          <w:color w:val="000000"/>
          <w:sz w:val="28"/>
        </w:rPr>
        <w:t>стандарт</w:t>
      </w:r>
      <w:r>
        <w:rPr>
          <w:rFonts w:ascii="Times New Roman"/>
          <w:b w:val="false"/>
          <w:i w:val="false"/>
          <w:color w:val="000000"/>
          <w:sz w:val="28"/>
        </w:rPr>
        <w:t>)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мектепке дейінгі жастағы балалардың заңды өкілдеріне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 аяқтау нысаны мектепке дейінгі ұйымдар мен заңды өкілдер арасында жасалатын шарт болып немесе мемлекеттік қызмет көрсетуден бас тарту туралы дәлелді жауап болып табылады.</w:t>
      </w:r>
    </w:p>
    <w:bookmarkEnd w:id="46"/>
    <w:bookmarkStart w:name="z97" w:id="47"/>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47"/>
    <w:bookmarkStart w:name="z98" w:id="48"/>
    <w:p>
      <w:pPr>
        <w:spacing w:after="0"/>
        <w:ind w:left="0"/>
        <w:jc w:val="both"/>
      </w:pPr>
      <w:r>
        <w:rPr>
          <w:rFonts w:ascii="Times New Roman"/>
          <w:b w:val="false"/>
          <w:i w:val="false"/>
          <w:color w:val="000000"/>
          <w:sz w:val="28"/>
        </w:rPr>
        <w:t>
      6. Мемлекеттік қызмет білім беру ұйымының басшысымен бекітілген заңды өкілдерді қабылдаудың белгіленген кестеге сәйкес екі жұмыс күні ішінде демалыс және мереке күндерін қоспағанда, сағат 13.00-ден 14.30-ға дейінгі түскі үзіліспен күн сайын сағат 9.00-ден 18.30-ке дейін жүзеге асырылады, алдын ала жазылу және жедел рәсімдеу қарастырылмаған.</w:t>
      </w:r>
      <w:r>
        <w:br/>
      </w:r>
      <w:r>
        <w:rPr>
          <w:rFonts w:ascii="Times New Roman"/>
          <w:b w:val="false"/>
          <w:i w:val="false"/>
          <w:color w:val="000000"/>
          <w:sz w:val="28"/>
        </w:rPr>
        <w:t>
</w:t>
      </w:r>
      <w:r>
        <w:rPr>
          <w:rFonts w:ascii="Times New Roman"/>
          <w:b w:val="false"/>
          <w:i w:val="false"/>
          <w:color w:val="000000"/>
          <w:sz w:val="28"/>
        </w:rPr>
        <w:t>
      7. Мемлекеттiк қызмет көрсету мерзiмдерi:</w:t>
      </w:r>
      <w:r>
        <w:br/>
      </w:r>
      <w:r>
        <w:rPr>
          <w:rFonts w:ascii="Times New Roman"/>
          <w:b w:val="false"/>
          <w:i w:val="false"/>
          <w:color w:val="000000"/>
          <w:sz w:val="28"/>
        </w:rPr>
        <w:t>
      1)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мектепке дейінгі ұйымдарға тапсыру және басшылардан қажетті кеңес алу сәтінен бастап - кемінде отыз минут уақытты құрайды.</w:t>
      </w:r>
      <w:r>
        <w:br/>
      </w:r>
      <w:r>
        <w:rPr>
          <w:rFonts w:ascii="Times New Roman"/>
          <w:b w:val="false"/>
          <w:i w:val="false"/>
          <w:color w:val="000000"/>
          <w:sz w:val="28"/>
        </w:rPr>
        <w:t>
      2) мемлекеттік қызметті алушының өтініш берген күні сол жерде көрсетілетін мемлекеттік қызметті алғанға дейін күтудің рұқсат берілген ең көп уақыты – отыз минуттан артық емес.</w:t>
      </w:r>
      <w:r>
        <w:br/>
      </w:r>
      <w:r>
        <w:rPr>
          <w:rFonts w:ascii="Times New Roman"/>
          <w:b w:val="false"/>
          <w:i w:val="false"/>
          <w:color w:val="000000"/>
          <w:sz w:val="28"/>
        </w:rPr>
        <w:t>
      3) өтініш берген күні сол жерде мемлекеттік қызметті алушыға көрсетілетін мемлекеттік қызметтің рұқсат берілген ең көп уақыты - кемінде отыз минуты құрайды.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11 тармағына</w:t>
      </w:r>
      <w:r>
        <w:rPr>
          <w:rFonts w:ascii="Times New Roman"/>
          <w:b w:val="false"/>
          <w:i w:val="false"/>
          <w:color w:val="000000"/>
          <w:sz w:val="28"/>
        </w:rPr>
        <w:t xml:space="preserve"> сәйкес талап етілетін барлық құжаттар ұсынылмаған жағдайда мемлекеттік қызмет көрсетуден бас тартылады.</w:t>
      </w:r>
    </w:p>
    <w:bookmarkEnd w:id="48"/>
    <w:bookmarkStart w:name="z102" w:id="49"/>
    <w:p>
      <w:pPr>
        <w:spacing w:after="0"/>
        <w:ind w:left="0"/>
        <w:jc w:val="left"/>
      </w:pPr>
      <w:r>
        <w:rPr>
          <w:rFonts w:ascii="Times New Roman"/>
          <w:b/>
          <w:i w:val="false"/>
          <w:color w:val="000000"/>
        </w:rPr>
        <w:t xml:space="preserve"> 
3. Мемлекеттік қызмет көрсету үдерісіндегі әрекеттер</w:t>
      </w:r>
      <w:r>
        <w:br/>
      </w:r>
      <w:r>
        <w:rPr>
          <w:rFonts w:ascii="Times New Roman"/>
          <w:b/>
          <w:i w:val="false"/>
          <w:color w:val="000000"/>
        </w:rPr>
        <w:t>
(өзара әрекеттер) тәртібінің сипаттамасы</w:t>
      </w:r>
    </w:p>
    <w:bookmarkEnd w:id="49"/>
    <w:bookmarkStart w:name="z103" w:id="50"/>
    <w:p>
      <w:pPr>
        <w:spacing w:after="0"/>
        <w:ind w:left="0"/>
        <w:jc w:val="both"/>
      </w:pPr>
      <w:r>
        <w:rPr>
          <w:rFonts w:ascii="Times New Roman"/>
          <w:b w:val="false"/>
          <w:i w:val="false"/>
          <w:color w:val="000000"/>
          <w:sz w:val="28"/>
        </w:rPr>
        <w:t>
      10. Мемлекеттік қызметті алу үшін мемлекеттік қызметті алушы білім беру ұйымына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ұсынады.</w:t>
      </w:r>
      <w:r>
        <w:br/>
      </w:r>
      <w:r>
        <w:rPr>
          <w:rFonts w:ascii="Times New Roman"/>
          <w:b w:val="false"/>
          <w:i w:val="false"/>
          <w:color w:val="000000"/>
          <w:sz w:val="28"/>
        </w:rPr>
        <w:t>
</w:t>
      </w:r>
      <w:r>
        <w:rPr>
          <w:rFonts w:ascii="Times New Roman"/>
          <w:b w:val="false"/>
          <w:i w:val="false"/>
          <w:color w:val="000000"/>
          <w:sz w:val="28"/>
        </w:rPr>
        <w:t>
      11. Мектепке дейінгі ұйымдарды бос орындар бар болған жағдайда қабылдау жыл бойы жүргізіледі.</w:t>
      </w:r>
      <w:r>
        <w:br/>
      </w:r>
      <w:r>
        <w:rPr>
          <w:rFonts w:ascii="Times New Roman"/>
          <w:b w:val="false"/>
          <w:i w:val="false"/>
          <w:color w:val="000000"/>
          <w:sz w:val="28"/>
        </w:rPr>
        <w:t>
</w:t>
      </w:r>
      <w:r>
        <w:rPr>
          <w:rFonts w:ascii="Times New Roman"/>
          <w:b w:val="false"/>
          <w:i w:val="false"/>
          <w:color w:val="000000"/>
          <w:sz w:val="28"/>
        </w:rPr>
        <w:t>
      12. Шарт бланкілерін мектепке дейінгі ұйымының басшысы береді. Шарт екі данада жасалады.</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келесі құрылымдық-функционалдық бірліктер қатысады (бұдан әрі - бірліктер):</w:t>
      </w:r>
      <w:r>
        <w:br/>
      </w:r>
      <w:r>
        <w:rPr>
          <w:rFonts w:ascii="Times New Roman"/>
          <w:b w:val="false"/>
          <w:i w:val="false"/>
          <w:color w:val="000000"/>
          <w:sz w:val="28"/>
        </w:rPr>
        <w:t>
      1) мектепке дейінгі ұйымының жауапты тұлғасы;</w:t>
      </w:r>
      <w:r>
        <w:br/>
      </w:r>
      <w:r>
        <w:rPr>
          <w:rFonts w:ascii="Times New Roman"/>
          <w:b w:val="false"/>
          <w:i w:val="false"/>
          <w:color w:val="000000"/>
          <w:sz w:val="28"/>
        </w:rPr>
        <w:t>
      2) мектепке дейінгі ұйымының басшысы.</w:t>
      </w:r>
      <w:r>
        <w:br/>
      </w:r>
      <w:r>
        <w:rPr>
          <w:rFonts w:ascii="Times New Roman"/>
          <w:b w:val="false"/>
          <w:i w:val="false"/>
          <w:color w:val="000000"/>
          <w:sz w:val="28"/>
        </w:rPr>
        <w:t>
</w:t>
      </w:r>
      <w:r>
        <w:rPr>
          <w:rFonts w:ascii="Times New Roman"/>
          <w:b w:val="false"/>
          <w:i w:val="false"/>
          <w:color w:val="000000"/>
          <w:sz w:val="28"/>
        </w:rPr>
        <w:t>
      14. Әрбір әкімшілік әрекеттің (үрдістің) орындалу мерзімін көрсетумен әр құрылымдық-функционалдық бірліктер әкімшілік әрекетінің (үрдісінің) бірізділігі мен өзара әрекетінің мәтіндік кестелік сипаты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 көрсету және құрылымдық функционалдық бірліктер үрдісінде әкімшілік әрекетінің ой-түйіндік тәртібі арасындағы өзара байланысты көрсететін сызбасы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p>
    <w:bookmarkEnd w:id="50"/>
    <w:bookmarkStart w:name="z109" w:id="51"/>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51"/>
    <w:bookmarkStart w:name="z110" w:id="52"/>
    <w:p>
      <w:pPr>
        <w:spacing w:after="0"/>
        <w:ind w:left="0"/>
        <w:jc w:val="both"/>
      </w:pPr>
      <w:r>
        <w:rPr>
          <w:rFonts w:ascii="Times New Roman"/>
          <w:b w:val="false"/>
          <w:i w:val="false"/>
          <w:color w:val="000000"/>
          <w:sz w:val="28"/>
        </w:rPr>
        <w:t>
      16. Мемлекеттік қызмет көрсететін лауазымды тұлғалар мемлекеттік қызмет көрсету барысында қабылданатын шешімдерге, әрекеттерге (әрекетсіздікке) Қазақстан Республикасының заңнамасында көзделген тәртіппен жауапты болады.</w:t>
      </w:r>
    </w:p>
    <w:bookmarkEnd w:id="52"/>
    <w:bookmarkStart w:name="z111" w:id="53"/>
    <w:p>
      <w:pPr>
        <w:spacing w:after="0"/>
        <w:ind w:left="0"/>
        <w:jc w:val="both"/>
      </w:pPr>
      <w:r>
        <w:rPr>
          <w:rFonts w:ascii="Times New Roman"/>
          <w:b w:val="false"/>
          <w:i w:val="false"/>
          <w:color w:val="000000"/>
          <w:sz w:val="28"/>
        </w:rPr>
        <w:t xml:space="preserve">
"Мектепке дейінгі білім беру   </w:t>
      </w:r>
      <w:r>
        <w:br/>
      </w:r>
      <w:r>
        <w:rPr>
          <w:rFonts w:ascii="Times New Roman"/>
          <w:b w:val="false"/>
          <w:i w:val="false"/>
          <w:color w:val="000000"/>
          <w:sz w:val="28"/>
        </w:rPr>
        <w:t xml:space="preserve">
ұйымдарына құжаттарды қабылдау </w:t>
      </w:r>
      <w:r>
        <w:br/>
      </w:r>
      <w:r>
        <w:rPr>
          <w:rFonts w:ascii="Times New Roman"/>
          <w:b w:val="false"/>
          <w:i w:val="false"/>
          <w:color w:val="000000"/>
          <w:sz w:val="28"/>
        </w:rPr>
        <w:t>
және балаларды қабылдау" мемлекеттік</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1-қосымша            </w:t>
      </w:r>
    </w:p>
    <w:bookmarkEnd w:id="53"/>
    <w:bookmarkStart w:name="z112" w:id="54"/>
    <w:p>
      <w:pPr>
        <w:spacing w:after="0"/>
        <w:ind w:left="0"/>
        <w:jc w:val="left"/>
      </w:pPr>
      <w:r>
        <w:rPr>
          <w:rFonts w:ascii="Times New Roman"/>
          <w:b/>
          <w:i w:val="false"/>
          <w:color w:val="000000"/>
        </w:rPr>
        <w:t xml:space="preserve"> 
Құрылымдық-функционалдық бірліктердің әкімшілік әрекетінің</w:t>
      </w:r>
      <w:r>
        <w:br/>
      </w:r>
      <w:r>
        <w:rPr>
          <w:rFonts w:ascii="Times New Roman"/>
          <w:b/>
          <w:i w:val="false"/>
          <w:color w:val="000000"/>
        </w:rPr>
        <w:t>
(рәсімдерінің)жүйелілігі мен өзара-әрекетінің сипаттамасы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
        <w:gridCol w:w="2364"/>
        <w:gridCol w:w="2174"/>
        <w:gridCol w:w="2005"/>
        <w:gridCol w:w="2089"/>
        <w:gridCol w:w="1878"/>
        <w:gridCol w:w="1900"/>
      </w:tblGrid>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процесс әрекеті (жұмыс барысы, ағыны)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 барысы, ағыны)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–функционалдық бірліктердің атауы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ұйымының жауапты тұлғасы</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ұйымының басшысы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ұйымының жауапты тұлғасы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ұйымының басшысы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ұйымының жауапты тұлғасы</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 рәсім, операциялар) атауы және оларды сипаттау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алушының стандарттың </w:t>
            </w:r>
            <w:r>
              <w:rPr>
                <w:rFonts w:ascii="Times New Roman"/>
                <w:b w:val="false"/>
                <w:i w:val="false"/>
                <w:color w:val="000000"/>
                <w:sz w:val="20"/>
              </w:rPr>
              <w:t>11-тармағында</w:t>
            </w:r>
            <w:r>
              <w:rPr>
                <w:rFonts w:ascii="Times New Roman"/>
                <w:b w:val="false"/>
                <w:i w:val="false"/>
                <w:color w:val="000000"/>
                <w:sz w:val="20"/>
              </w:rPr>
              <w:t xml:space="preserve"> көрсетілген ұсынған құжаттарды қабылдау және тіркеу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алушының ұсынған құжаттарды қарастыру және консультация беру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жобаны дайындау немесе ұсынылған қызметтен бас тарту туралы дәлелді жауапты дайындау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қарау немесе ұсынылған қызметтен бас тарту туралы дәлелді жауапты қарастыру</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тіркеу немесе ұсынылған қызметтен бас тарту туралы дәлелді жауап</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дайындауға немесе бас тарту туралы дәлелді жауапты дайындауға түскен құжаттарды ұсыну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жобасы, немесе ұсынған қызметтен бас тарту туралы дәлелді жауап</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беру немесе ұсынған қызметтен бас тарту туралы дәлелді жауап</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3" w:id="55"/>
    <w:p>
      <w:pPr>
        <w:spacing w:after="0"/>
        <w:ind w:left="0"/>
        <w:jc w:val="both"/>
      </w:pPr>
      <w:r>
        <w:rPr>
          <w:rFonts w:ascii="Times New Roman"/>
          <w:b w:val="false"/>
          <w:i w:val="false"/>
          <w:color w:val="000000"/>
          <w:sz w:val="28"/>
        </w:rPr>
        <w:t xml:space="preserve">
"Мектепке дейінгі білім беру   </w:t>
      </w:r>
      <w:r>
        <w:br/>
      </w:r>
      <w:r>
        <w:rPr>
          <w:rFonts w:ascii="Times New Roman"/>
          <w:b w:val="false"/>
          <w:i w:val="false"/>
          <w:color w:val="000000"/>
          <w:sz w:val="28"/>
        </w:rPr>
        <w:t xml:space="preserve">
ұйымдарына құжаттарды қабылдау </w:t>
      </w:r>
      <w:r>
        <w:br/>
      </w:r>
      <w:r>
        <w:rPr>
          <w:rFonts w:ascii="Times New Roman"/>
          <w:b w:val="false"/>
          <w:i w:val="false"/>
          <w:color w:val="000000"/>
          <w:sz w:val="28"/>
        </w:rPr>
        <w:t>
және балаларды қабылдау" мемлекеттік</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2-қосымша            </w:t>
      </w:r>
    </w:p>
    <w:bookmarkEnd w:id="55"/>
    <w:bookmarkStart w:name="z114" w:id="56"/>
    <w:p>
      <w:pPr>
        <w:spacing w:after="0"/>
        <w:ind w:left="0"/>
        <w:jc w:val="left"/>
      </w:pPr>
      <w:r>
        <w:rPr>
          <w:rFonts w:ascii="Times New Roman"/>
          <w:b/>
          <w:i w:val="false"/>
          <w:color w:val="000000"/>
        </w:rPr>
        <w:t xml:space="preserve"> 
Мектепке дейінгі білім беру мекемесіне өтініш</w:t>
      </w:r>
      <w:r>
        <w:br/>
      </w:r>
      <w:r>
        <w:rPr>
          <w:rFonts w:ascii="Times New Roman"/>
          <w:b/>
          <w:i w:val="false"/>
          <w:color w:val="000000"/>
        </w:rPr>
        <w:t>
білдірген кезде мемлекеттік қызметті ұсыну сызбасы</w:t>
      </w:r>
    </w:p>
    <w:bookmarkEnd w:id="56"/>
    <w:p>
      <w:pPr>
        <w:spacing w:after="0"/>
        <w:ind w:left="0"/>
        <w:jc w:val="both"/>
      </w:pPr>
      <w:r>
        <w:drawing>
          <wp:inline distT="0" distB="0" distL="0" distR="0">
            <wp:extent cx="6946900" cy="717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946900" cy="7175500"/>
                    </a:xfrm>
                    <a:prstGeom prst="rect">
                      <a:avLst/>
                    </a:prstGeom>
                  </pic:spPr>
                </pic:pic>
              </a:graphicData>
            </a:graphic>
          </wp:inline>
        </w:drawing>
      </w:r>
    </w:p>
    <w:bookmarkStart w:name="z115" w:id="57"/>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Ертіс ауданы әкiмдiгiнiң</w:t>
      </w:r>
      <w:r>
        <w:br/>
      </w:r>
      <w:r>
        <w:rPr>
          <w:rFonts w:ascii="Times New Roman"/>
          <w:b w:val="false"/>
          <w:i w:val="false"/>
          <w:color w:val="000000"/>
          <w:sz w:val="28"/>
        </w:rPr>
        <w:t>
2013 жылғы 3 қаңтардағы</w:t>
      </w:r>
      <w:r>
        <w:br/>
      </w:r>
      <w:r>
        <w:rPr>
          <w:rFonts w:ascii="Times New Roman"/>
          <w:b w:val="false"/>
          <w:i w:val="false"/>
          <w:color w:val="000000"/>
          <w:sz w:val="28"/>
        </w:rPr>
        <w:t xml:space="preserve">
N 6/1 қаулысымен   </w:t>
      </w:r>
      <w:r>
        <w:br/>
      </w:r>
      <w:r>
        <w:rPr>
          <w:rFonts w:ascii="Times New Roman"/>
          <w:b w:val="false"/>
          <w:i w:val="false"/>
          <w:color w:val="000000"/>
          <w:sz w:val="28"/>
        </w:rPr>
        <w:t xml:space="preserve">
бекітілген     </w:t>
      </w:r>
    </w:p>
    <w:bookmarkEnd w:id="57"/>
    <w:bookmarkStart w:name="z116" w:id="58"/>
    <w:p>
      <w:pPr>
        <w:spacing w:after="0"/>
        <w:ind w:left="0"/>
        <w:jc w:val="left"/>
      </w:pPr>
      <w:r>
        <w:rPr>
          <w:rFonts w:ascii="Times New Roman"/>
          <w:b/>
          <w:i w:val="false"/>
          <w:color w:val="000000"/>
        </w:rPr>
        <w:t xml:space="preserve"> 
"Жалпы білім беретін мектептерде білім алушылар мен</w:t>
      </w:r>
      <w:r>
        <w:br/>
      </w:r>
      <w:r>
        <w:rPr>
          <w:rFonts w:ascii="Times New Roman"/>
          <w:b/>
          <w:i w:val="false"/>
          <w:color w:val="000000"/>
        </w:rPr>
        <w:t>
тәрбиеленушілердің жекелеген санаттарына тегін</w:t>
      </w:r>
      <w:r>
        <w:br/>
      </w:r>
      <w:r>
        <w:rPr>
          <w:rFonts w:ascii="Times New Roman"/>
          <w:b/>
          <w:i w:val="false"/>
          <w:color w:val="000000"/>
        </w:rPr>
        <w:t>
тамақтандыруды ұсыну үшін құжаттар қабылдау"</w:t>
      </w:r>
      <w:r>
        <w:br/>
      </w:r>
      <w:r>
        <w:rPr>
          <w:rFonts w:ascii="Times New Roman"/>
          <w:b/>
          <w:i w:val="false"/>
          <w:color w:val="000000"/>
        </w:rPr>
        <w:t>
мемлекеттік қызмет регламенті</w:t>
      </w:r>
    </w:p>
    <w:bookmarkEnd w:id="58"/>
    <w:bookmarkStart w:name="z117" w:id="59"/>
    <w:p>
      <w:pPr>
        <w:spacing w:after="0"/>
        <w:ind w:left="0"/>
        <w:jc w:val="left"/>
      </w:pPr>
      <w:r>
        <w:rPr>
          <w:rFonts w:ascii="Times New Roman"/>
          <w:b/>
          <w:i w:val="false"/>
          <w:color w:val="000000"/>
        </w:rPr>
        <w:t xml:space="preserve"> 
1. Жалпы ережелер</w:t>
      </w:r>
    </w:p>
    <w:bookmarkEnd w:id="59"/>
    <w:bookmarkStart w:name="z118" w:id="60"/>
    <w:p>
      <w:pPr>
        <w:spacing w:after="0"/>
        <w:ind w:left="0"/>
        <w:jc w:val="both"/>
      </w:pPr>
      <w:r>
        <w:rPr>
          <w:rFonts w:ascii="Times New Roman"/>
          <w:b w:val="false"/>
          <w:i w:val="false"/>
          <w:color w:val="000000"/>
          <w:sz w:val="28"/>
        </w:rPr>
        <w:t>
      1. "Жалпы білім беретін мектептерде білім алушылар мен тәрбиеленушілердің жекелеген санаттарына тегін тамақтандыруды ұсыну үшін құжаттар қабылдау" мемлекеттік қызмет регламенті (бұдан әрі – мемлекеттік қызмет) негізгі орта, жалпы орта білім беру ұйымдарымен (бұдан әрі – білім беру ұйымдары)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түрі: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Қазақстан Республикасы Үкіметінің 2012 жылғы 31 тамыздағы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N 1119 </w:t>
      </w:r>
      <w:r>
        <w:rPr>
          <w:rFonts w:ascii="Times New Roman"/>
          <w:b w:val="false"/>
          <w:i w:val="false"/>
          <w:color w:val="000000"/>
          <w:sz w:val="28"/>
        </w:rPr>
        <w:t>қаулысына</w:t>
      </w:r>
      <w:r>
        <w:rPr>
          <w:rFonts w:ascii="Times New Roman"/>
          <w:b w:val="false"/>
          <w:i w:val="false"/>
          <w:color w:val="000000"/>
          <w:sz w:val="28"/>
        </w:rPr>
        <w:t xml:space="preserve"> сәйкес (бұдан әрі - </w:t>
      </w:r>
      <w:r>
        <w:rPr>
          <w:rFonts w:ascii="Times New Roman"/>
          <w:b w:val="false"/>
          <w:i w:val="false"/>
          <w:color w:val="000000"/>
          <w:sz w:val="28"/>
        </w:rPr>
        <w:t>стандарт</w:t>
      </w:r>
      <w:r>
        <w:rPr>
          <w:rFonts w:ascii="Times New Roman"/>
          <w:b w:val="false"/>
          <w:i w:val="false"/>
          <w:color w:val="000000"/>
          <w:sz w:val="28"/>
        </w:rPr>
        <w:t>) жүзеге асырылады.</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аяқталу нәтижесі жалпы білім беретін мектепте тегін ыстық тамақпен қамтамасыз етілгені туралы анықтаманы қағаз түрінде бере отырып, жалпы білім беретін мектептерде оқушылар мен тәрбиеленушілердің жеке санаттарына тегін ыстық тамақ беру немесе қызмет көрсетуден бас тартатыны жөнінде дәлелді жауап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мемлекеттік мекемелердегі білім алушылар мен тәрбиеленушілерге (бұдан әрі – мемлекеттік қызметті алушы):</w:t>
      </w:r>
      <w:r>
        <w:br/>
      </w:r>
      <w:r>
        <w:rPr>
          <w:rFonts w:ascii="Times New Roman"/>
          <w:b w:val="false"/>
          <w:i w:val="false"/>
          <w:color w:val="000000"/>
          <w:sz w:val="28"/>
        </w:rPr>
        <w:t>
      1) мемлекеттік атаулы әлеуметтік көмек алуға құқығы бар отбасылардан шыққан балаларға;</w:t>
      </w:r>
      <w:r>
        <w:br/>
      </w:r>
      <w:r>
        <w:rPr>
          <w:rFonts w:ascii="Times New Roman"/>
          <w:b w:val="false"/>
          <w:i w:val="false"/>
          <w:color w:val="000000"/>
          <w:sz w:val="28"/>
        </w:rPr>
        <w:t>
      2) жан басына шаққандағы орташа табысы ең төменгі өмір сүру деңгейінен төмен, мемлекеттік атаулы әлеуметтік көмек алмайтын отбасылардан шыққан балаларға;</w:t>
      </w:r>
      <w:r>
        <w:br/>
      </w:r>
      <w:r>
        <w:rPr>
          <w:rFonts w:ascii="Times New Roman"/>
          <w:b w:val="false"/>
          <w:i w:val="false"/>
          <w:color w:val="000000"/>
          <w:sz w:val="28"/>
        </w:rPr>
        <w:t>
      3) отбасыларда тұратын жетім балалар мен ата-анасының қамқорлығынсыз қалған балаларға;</w:t>
      </w:r>
      <w:r>
        <w:br/>
      </w:r>
      <w:r>
        <w:rPr>
          <w:rFonts w:ascii="Times New Roman"/>
          <w:b w:val="false"/>
          <w:i w:val="false"/>
          <w:color w:val="000000"/>
          <w:sz w:val="28"/>
        </w:rPr>
        <w:t>
      4) төтенше жағдайлардың нәтижесінде шұғыл көмекті қажет ететін отбасылардан шыққан балаларға;</w:t>
      </w:r>
      <w:r>
        <w:br/>
      </w:r>
      <w:r>
        <w:rPr>
          <w:rFonts w:ascii="Times New Roman"/>
          <w:b w:val="false"/>
          <w:i w:val="false"/>
          <w:color w:val="000000"/>
          <w:sz w:val="28"/>
        </w:rPr>
        <w:t>
      5) білім беру ұйымдарын басқарудың алқалық органдары айқындайтын өзге де санаттағы балаларға көрсетіледі.</w:t>
      </w:r>
    </w:p>
    <w:bookmarkEnd w:id="60"/>
    <w:bookmarkStart w:name="z123" w:id="61"/>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61"/>
    <w:bookmarkStart w:name="z124" w:id="62"/>
    <w:p>
      <w:pPr>
        <w:spacing w:after="0"/>
        <w:ind w:left="0"/>
        <w:jc w:val="both"/>
      </w:pPr>
      <w:r>
        <w:rPr>
          <w:rFonts w:ascii="Times New Roman"/>
          <w:b w:val="false"/>
          <w:i w:val="false"/>
          <w:color w:val="000000"/>
          <w:sz w:val="28"/>
        </w:rPr>
        <w:t>
      6. Мемлекеттік қызмет оқу жылы бойы, белгіленген жұмыс кестесіне сәйкес демалыс және мереке күндерін қоспағанда жұмыс күндері түскі үзіліспен сағат 9.00-ден 18.30-ға дейін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мерзімдері мына сәттен бастап:</w:t>
      </w:r>
      <w:r>
        <w:br/>
      </w:r>
      <w:r>
        <w:rPr>
          <w:rFonts w:ascii="Times New Roman"/>
          <w:b w:val="false"/>
          <w:i w:val="false"/>
          <w:color w:val="000000"/>
          <w:sz w:val="28"/>
        </w:rPr>
        <w:t>
      1) мемлекеттік қызметті алу үшін өтініш беру 5 жұмыс күнін (өтініш түскен мерзімнен бастап 5 күн ішінде) құрайды;</w:t>
      </w:r>
      <w:r>
        <w:br/>
      </w:r>
      <w:r>
        <w:rPr>
          <w:rFonts w:ascii="Times New Roman"/>
          <w:b w:val="false"/>
          <w:i w:val="false"/>
          <w:color w:val="000000"/>
          <w:sz w:val="28"/>
        </w:rPr>
        <w:t>
      2) өтініш беруші жүгінген күні сол жерде көрсетілетін мемлекеттік қызметті алуға дейінгі күтудің барынша шекті уақыты (тіркеу кезінде) – 30 минуттан аспайды;</w:t>
      </w:r>
      <w:r>
        <w:br/>
      </w:r>
      <w:r>
        <w:rPr>
          <w:rFonts w:ascii="Times New Roman"/>
          <w:b w:val="false"/>
          <w:i w:val="false"/>
          <w:color w:val="000000"/>
          <w:sz w:val="28"/>
        </w:rPr>
        <w:t>
      3) өтініш беруші жүгінген күні сол жерде көрсетілетін мемлекеттік қызмет алушыға қызмет көрсетудің барынша шекті уақыты –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қызметті ұсынудан бас тартуға мемлекеттік қызметті алушының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толық тапсырмауы негіз болады.</w:t>
      </w:r>
    </w:p>
    <w:bookmarkEnd w:id="62"/>
    <w:bookmarkStart w:name="z128" w:id="63"/>
    <w:p>
      <w:pPr>
        <w:spacing w:after="0"/>
        <w:ind w:left="0"/>
        <w:jc w:val="left"/>
      </w:pPr>
      <w:r>
        <w:rPr>
          <w:rFonts w:ascii="Times New Roman"/>
          <w:b/>
          <w:i w:val="false"/>
          <w:color w:val="000000"/>
        </w:rPr>
        <w:t xml:space="preserve"> 
3. Мемлекеттік қызмет көрсету үдерісіндегі әрекеттер</w:t>
      </w:r>
      <w:r>
        <w:br/>
      </w:r>
      <w:r>
        <w:rPr>
          <w:rFonts w:ascii="Times New Roman"/>
          <w:b/>
          <w:i w:val="false"/>
          <w:color w:val="000000"/>
        </w:rPr>
        <w:t>
(өзара әрекеттер) тәртібінің сипаттамасы</w:t>
      </w:r>
    </w:p>
    <w:bookmarkEnd w:id="63"/>
    <w:bookmarkStart w:name="z129" w:id="64"/>
    <w:p>
      <w:pPr>
        <w:spacing w:after="0"/>
        <w:ind w:left="0"/>
        <w:jc w:val="both"/>
      </w:pPr>
      <w:r>
        <w:rPr>
          <w:rFonts w:ascii="Times New Roman"/>
          <w:b w:val="false"/>
          <w:i w:val="false"/>
          <w:color w:val="000000"/>
          <w:sz w:val="28"/>
        </w:rPr>
        <w:t>
      10. Мемлекеттік қызметті алу ушін мемлекеттік қызметті алушы білім беру ұйымдарына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тапсырады.</w:t>
      </w:r>
      <w:r>
        <w:br/>
      </w:r>
      <w:r>
        <w:rPr>
          <w:rFonts w:ascii="Times New Roman"/>
          <w:b w:val="false"/>
          <w:i w:val="false"/>
          <w:color w:val="000000"/>
          <w:sz w:val="28"/>
        </w:rPr>
        <w:t>
</w:t>
      </w:r>
      <w:r>
        <w:rPr>
          <w:rFonts w:ascii="Times New Roman"/>
          <w:b w:val="false"/>
          <w:i w:val="false"/>
          <w:color w:val="000000"/>
          <w:sz w:val="28"/>
        </w:rPr>
        <w:t>
      11. Мемлекеттік қызметті алуға арналған өтініштің үлгісі және қажетті құжаттар тізбесі жалпы білім беретін мектептердің фойесінде орналастырады, сондай-ақ жалпы білім беретін мектептің қызмет көрсетуге жауапты қызметкерінен алуға болады.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барлық құжаттарды тапсыру кезінде мемлекеттік қызметті алушыға қызметті алатын күнін көрсете отырып, қолхат берген жалпы білім беретін мектептің жауапты қызметкерінің тегі, аты, әкесінің аты, өтінішті қабылдап алған күні мен нөмірі көрсетілетін қажетті құжаттарды қабылдап алғаны жөнінде қолхат беріледі.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келесі құрылымдық-функционалдық бірліктер (бұдан әрі – бірліктер) қатысады:</w:t>
      </w:r>
      <w:r>
        <w:br/>
      </w:r>
      <w:r>
        <w:rPr>
          <w:rFonts w:ascii="Times New Roman"/>
          <w:b w:val="false"/>
          <w:i w:val="false"/>
          <w:color w:val="000000"/>
          <w:sz w:val="28"/>
        </w:rPr>
        <w:t>
      1) білім беру ұйымының жауапты тұлғасы;</w:t>
      </w:r>
      <w:r>
        <w:br/>
      </w:r>
      <w:r>
        <w:rPr>
          <w:rFonts w:ascii="Times New Roman"/>
          <w:b w:val="false"/>
          <w:i w:val="false"/>
          <w:color w:val="000000"/>
          <w:sz w:val="28"/>
        </w:rPr>
        <w:t>
      2) білім беру ұйымының басшысы.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және құрылымдық функционалдық бірліктер үрдісінде әкімшілік әрекетінің ой-түйіндік тәртібі арасындағы өзара байланысты көрсететін сызбасы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64"/>
    <w:bookmarkStart w:name="z134" w:id="65"/>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65"/>
    <w:bookmarkStart w:name="z135" w:id="66"/>
    <w:p>
      <w:pPr>
        <w:spacing w:after="0"/>
        <w:ind w:left="0"/>
        <w:jc w:val="both"/>
      </w:pPr>
      <w:r>
        <w:rPr>
          <w:rFonts w:ascii="Times New Roman"/>
          <w:b w:val="false"/>
          <w:i w:val="false"/>
          <w:color w:val="000000"/>
          <w:sz w:val="28"/>
        </w:rPr>
        <w:t>
      15. Мемлекеттік қызметті көрсететін лауазымды тұлғалар мемлекеттік қызметті көрсету барысында олармен қабылданған шешімі және әрекеті (әрекетсіздігі) үшін Қазақстан Республикасының қолданыстағы заңнамасында белгіленген тәртіпте жауапкершілікке тартылады.</w:t>
      </w:r>
    </w:p>
    <w:bookmarkEnd w:id="66"/>
    <w:bookmarkStart w:name="z136" w:id="67"/>
    <w:p>
      <w:pPr>
        <w:spacing w:after="0"/>
        <w:ind w:left="0"/>
        <w:jc w:val="both"/>
      </w:pPr>
      <w:r>
        <w:rPr>
          <w:rFonts w:ascii="Times New Roman"/>
          <w:b w:val="false"/>
          <w:i w:val="false"/>
          <w:color w:val="000000"/>
          <w:sz w:val="28"/>
        </w:rPr>
        <w:t xml:space="preserve">
"Жалпы білім беретін      </w:t>
      </w:r>
      <w:r>
        <w:br/>
      </w:r>
      <w:r>
        <w:rPr>
          <w:rFonts w:ascii="Times New Roman"/>
          <w:b w:val="false"/>
          <w:i w:val="false"/>
          <w:color w:val="000000"/>
          <w:sz w:val="28"/>
        </w:rPr>
        <w:t xml:space="preserve">
мектептерде білім алушылар  </w:t>
      </w:r>
      <w:r>
        <w:br/>
      </w:r>
      <w:r>
        <w:rPr>
          <w:rFonts w:ascii="Times New Roman"/>
          <w:b w:val="false"/>
          <w:i w:val="false"/>
          <w:color w:val="000000"/>
          <w:sz w:val="28"/>
        </w:rPr>
        <w:t xml:space="preserve">
мен тәрбиеленушілердің жекелеген </w:t>
      </w:r>
      <w:r>
        <w:br/>
      </w:r>
      <w:r>
        <w:rPr>
          <w:rFonts w:ascii="Times New Roman"/>
          <w:b w:val="false"/>
          <w:i w:val="false"/>
          <w:color w:val="000000"/>
          <w:sz w:val="28"/>
        </w:rPr>
        <w:t xml:space="preserve">
санаттарына тегін тамақтандыруды </w:t>
      </w:r>
      <w:r>
        <w:br/>
      </w:r>
      <w:r>
        <w:rPr>
          <w:rFonts w:ascii="Times New Roman"/>
          <w:b w:val="false"/>
          <w:i w:val="false"/>
          <w:color w:val="000000"/>
          <w:sz w:val="28"/>
        </w:rPr>
        <w:t xml:space="preserve">
ұсыну үшін құжаттар қабылдау"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67"/>
    <w:bookmarkStart w:name="z137" w:id="68"/>
    <w:p>
      <w:pPr>
        <w:spacing w:after="0"/>
        <w:ind w:left="0"/>
        <w:jc w:val="left"/>
      </w:pPr>
      <w:r>
        <w:rPr>
          <w:rFonts w:ascii="Times New Roman"/>
          <w:b/>
          <w:i w:val="false"/>
          <w:color w:val="000000"/>
        </w:rPr>
        <w:t xml:space="preserve"> 
Құрылымдық-функционалдық бірліктердің әкімшілік әрекетінің</w:t>
      </w:r>
      <w:r>
        <w:br/>
      </w:r>
      <w:r>
        <w:rPr>
          <w:rFonts w:ascii="Times New Roman"/>
          <w:b/>
          <w:i w:val="false"/>
          <w:color w:val="000000"/>
        </w:rPr>
        <w:t>
(рәсімдерінің) жүйелілігі мен өзара-әрекетінің сипаттамасы</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
        <w:gridCol w:w="2286"/>
        <w:gridCol w:w="1999"/>
        <w:gridCol w:w="1999"/>
        <w:gridCol w:w="1999"/>
        <w:gridCol w:w="2000"/>
        <w:gridCol w:w="2000"/>
      </w:tblGrid>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процесс әрекеті (жұмыс барысы, ағыны)
</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 барысы, ағыны)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бірлектердің атауы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тұлғасы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тұлғасы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тұлғасы</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 рәсім, операциялар) атауы және оларды сипаттау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алушының ұсынған құжаттарды қабылдау және тіркеу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алушының ұсынған құжаттарды қарастыру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тамақтандыруды ұсыну туралы анықтама немесе ұсынылған қызметтен бас тарту туралы дәлелді жауапты дайындау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ұсынылған қызметтен бас тарту туралы дәлелді жауапты қарастыру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тамақтандыруды ұсыну туралы анықтаманы тіркеу немесе ұсынылған қызметтен бас тарту туралы дәлелді жауапты беру</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 және қолхат беру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 немесе бас тарту туралы дәлелді жауапты дайындауға түскен құжаттарды ұсыну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Бұйрықтын немесе ұсынған қызметтен бас тарту туралы дәлелді жауаптың жобасы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қол қою</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тамақтандыруды ұсыну туралы анықтаманы, немесе ұсынған қызметтен бас тарту туралы дәлелді жауапты беру</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8" w:id="69"/>
    <w:p>
      <w:pPr>
        <w:spacing w:after="0"/>
        <w:ind w:left="0"/>
        <w:jc w:val="both"/>
      </w:pPr>
      <w:r>
        <w:rPr>
          <w:rFonts w:ascii="Times New Roman"/>
          <w:b w:val="false"/>
          <w:i w:val="false"/>
          <w:color w:val="000000"/>
          <w:sz w:val="28"/>
        </w:rPr>
        <w:t xml:space="preserve">
"Жалпы білім беретін      </w:t>
      </w:r>
      <w:r>
        <w:br/>
      </w:r>
      <w:r>
        <w:rPr>
          <w:rFonts w:ascii="Times New Roman"/>
          <w:b w:val="false"/>
          <w:i w:val="false"/>
          <w:color w:val="000000"/>
          <w:sz w:val="28"/>
        </w:rPr>
        <w:t xml:space="preserve">
мектептерде білім алушылар  </w:t>
      </w:r>
      <w:r>
        <w:br/>
      </w:r>
      <w:r>
        <w:rPr>
          <w:rFonts w:ascii="Times New Roman"/>
          <w:b w:val="false"/>
          <w:i w:val="false"/>
          <w:color w:val="000000"/>
          <w:sz w:val="28"/>
        </w:rPr>
        <w:t>
мен тәрбиеленушілердің жекелеген</w:t>
      </w:r>
      <w:r>
        <w:br/>
      </w:r>
      <w:r>
        <w:rPr>
          <w:rFonts w:ascii="Times New Roman"/>
          <w:b w:val="false"/>
          <w:i w:val="false"/>
          <w:color w:val="000000"/>
          <w:sz w:val="28"/>
        </w:rPr>
        <w:t>
санаттарына тегін тамақтандыруды</w:t>
      </w:r>
      <w:r>
        <w:br/>
      </w:r>
      <w:r>
        <w:rPr>
          <w:rFonts w:ascii="Times New Roman"/>
          <w:b w:val="false"/>
          <w:i w:val="false"/>
          <w:color w:val="000000"/>
          <w:sz w:val="28"/>
        </w:rPr>
        <w:t xml:space="preserve">
ұсыну үшін құжаттар қабылдау"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69"/>
    <w:bookmarkStart w:name="z139" w:id="70"/>
    <w:p>
      <w:pPr>
        <w:spacing w:after="0"/>
        <w:ind w:left="0"/>
        <w:jc w:val="left"/>
      </w:pPr>
      <w:r>
        <w:rPr>
          <w:rFonts w:ascii="Times New Roman"/>
          <w:b/>
          <w:i w:val="false"/>
          <w:color w:val="000000"/>
        </w:rPr>
        <w:t xml:space="preserve"> 
Білім беру ұйымына өтініш білдірген</w:t>
      </w:r>
      <w:r>
        <w:br/>
      </w:r>
      <w:r>
        <w:rPr>
          <w:rFonts w:ascii="Times New Roman"/>
          <w:b/>
          <w:i w:val="false"/>
          <w:color w:val="000000"/>
        </w:rPr>
        <w:t>
кезде мемлекеттік қызметті ұсыну сызбасы</w:t>
      </w:r>
    </w:p>
    <w:bookmarkEnd w:id="70"/>
    <w:p>
      <w:pPr>
        <w:spacing w:after="0"/>
        <w:ind w:left="0"/>
        <w:jc w:val="both"/>
      </w:pPr>
      <w:r>
        <w:drawing>
          <wp:inline distT="0" distB="0" distL="0" distR="0">
            <wp:extent cx="6451600" cy="814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451600" cy="8140700"/>
                    </a:xfrm>
                    <a:prstGeom prst="rect">
                      <a:avLst/>
                    </a:prstGeom>
                  </pic:spPr>
                </pic:pic>
              </a:graphicData>
            </a:graphic>
          </wp:inline>
        </w:drawing>
      </w:r>
    </w:p>
    <w:bookmarkStart w:name="z140" w:id="71"/>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Ертіс ауданы әкiмдiгiнiң</w:t>
      </w:r>
      <w:r>
        <w:br/>
      </w:r>
      <w:r>
        <w:rPr>
          <w:rFonts w:ascii="Times New Roman"/>
          <w:b w:val="false"/>
          <w:i w:val="false"/>
          <w:color w:val="000000"/>
          <w:sz w:val="28"/>
        </w:rPr>
        <w:t>
2013 жылғы 3 қаңтардағы</w:t>
      </w:r>
      <w:r>
        <w:br/>
      </w:r>
      <w:r>
        <w:rPr>
          <w:rFonts w:ascii="Times New Roman"/>
          <w:b w:val="false"/>
          <w:i w:val="false"/>
          <w:color w:val="000000"/>
          <w:sz w:val="28"/>
        </w:rPr>
        <w:t xml:space="preserve">
N 6/1 қаулысымен   </w:t>
      </w:r>
      <w:r>
        <w:br/>
      </w:r>
      <w:r>
        <w:rPr>
          <w:rFonts w:ascii="Times New Roman"/>
          <w:b w:val="false"/>
          <w:i w:val="false"/>
          <w:color w:val="000000"/>
          <w:sz w:val="28"/>
        </w:rPr>
        <w:t xml:space="preserve">
бекітілген     </w:t>
      </w:r>
    </w:p>
    <w:bookmarkEnd w:id="71"/>
    <w:bookmarkStart w:name="z141" w:id="72"/>
    <w:p>
      <w:pPr>
        <w:spacing w:after="0"/>
        <w:ind w:left="0"/>
        <w:jc w:val="left"/>
      </w:pPr>
      <w:r>
        <w:rPr>
          <w:rFonts w:ascii="Times New Roman"/>
          <w:b/>
          <w:i w:val="false"/>
          <w:color w:val="000000"/>
        </w:rPr>
        <w:t xml:space="preserve"> 
"Негізгі орта, жалпы орта білім беру ұйымдарында экстернат</w:t>
      </w:r>
      <w:r>
        <w:br/>
      </w:r>
      <w:r>
        <w:rPr>
          <w:rFonts w:ascii="Times New Roman"/>
          <w:b/>
          <w:i w:val="false"/>
          <w:color w:val="000000"/>
        </w:rPr>
        <w:t>
нысанында оқытуға рұқсат беру" мемлекеттік қызмет регламенті</w:t>
      </w:r>
    </w:p>
    <w:bookmarkEnd w:id="72"/>
    <w:bookmarkStart w:name="z142" w:id="73"/>
    <w:p>
      <w:pPr>
        <w:spacing w:after="0"/>
        <w:ind w:left="0"/>
        <w:jc w:val="left"/>
      </w:pPr>
      <w:r>
        <w:rPr>
          <w:rFonts w:ascii="Times New Roman"/>
          <w:b/>
          <w:i w:val="false"/>
          <w:color w:val="000000"/>
        </w:rPr>
        <w:t xml:space="preserve"> 
1. Жалпы ережелер</w:t>
      </w:r>
    </w:p>
    <w:bookmarkEnd w:id="73"/>
    <w:bookmarkStart w:name="z143" w:id="74"/>
    <w:p>
      <w:pPr>
        <w:spacing w:after="0"/>
        <w:ind w:left="0"/>
        <w:jc w:val="both"/>
      </w:pPr>
      <w:r>
        <w:rPr>
          <w:rFonts w:ascii="Times New Roman"/>
          <w:b w:val="false"/>
          <w:i w:val="false"/>
          <w:color w:val="000000"/>
          <w:sz w:val="28"/>
        </w:rPr>
        <w:t>
      1. "Негізгі орта, жалпы орта білім беру ұйымдарында экстернат нысанында оқытуға рұқсат беру" мемлекеттік қызмет регламенті (бұдан әрі – мемлекеттік қызмет) негізгі орта, жалпы орта білім беретін ұйымдары (бұдан әрі – білім беру ұйымдары)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түрі: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Қазақстан Республикасы Үкіметінің 2012 жылғы 31 тамыздағы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N 1119 </w:t>
      </w:r>
      <w:r>
        <w:rPr>
          <w:rFonts w:ascii="Times New Roman"/>
          <w:b w:val="false"/>
          <w:i w:val="false"/>
          <w:color w:val="000000"/>
          <w:sz w:val="28"/>
        </w:rPr>
        <w:t>қаулысына</w:t>
      </w:r>
      <w:r>
        <w:rPr>
          <w:rFonts w:ascii="Times New Roman"/>
          <w:b w:val="false"/>
          <w:i w:val="false"/>
          <w:color w:val="000000"/>
          <w:sz w:val="28"/>
        </w:rPr>
        <w:t xml:space="preserve"> сәйкес (бұдан әрі - </w:t>
      </w:r>
      <w:r>
        <w:rPr>
          <w:rFonts w:ascii="Times New Roman"/>
          <w:b w:val="false"/>
          <w:i w:val="false"/>
          <w:color w:val="000000"/>
          <w:sz w:val="28"/>
        </w:rPr>
        <w:t>стандарт</w:t>
      </w:r>
      <w:r>
        <w:rPr>
          <w:rFonts w:ascii="Times New Roman"/>
          <w:b w:val="false"/>
          <w:i w:val="false"/>
          <w:color w:val="000000"/>
          <w:sz w:val="28"/>
        </w:rPr>
        <w:t>)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жеке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экстернат нысанында оқуға рұқсат беру немесе қызмет көрсетуден бас тартатыны жөнінде дәлелді жауап болып табылады.</w:t>
      </w:r>
    </w:p>
    <w:bookmarkEnd w:id="74"/>
    <w:bookmarkStart w:name="z148" w:id="75"/>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75"/>
    <w:bookmarkStart w:name="z149" w:id="76"/>
    <w:p>
      <w:pPr>
        <w:spacing w:after="0"/>
        <w:ind w:left="0"/>
        <w:jc w:val="both"/>
      </w:pPr>
      <w:r>
        <w:rPr>
          <w:rFonts w:ascii="Times New Roman"/>
          <w:b w:val="false"/>
          <w:i w:val="false"/>
          <w:color w:val="000000"/>
          <w:sz w:val="28"/>
        </w:rPr>
        <w:t>
      6. Мемлекеттік қызмет білім беру ұйымдарында демалыс және мереке күндерін қоспағанда, сағат 13.00-ден 14.30-ге дейін түскі үзілісімен сағат 9.00-ден 18.30-ға дейін көрсетіледі. Алдын ала жазылу және жеделдетіп қызмет көрсету қарастырылмаған.</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мерзімі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мемлекеттік қызметті алушы тапсырған уақыттан бастап он бес жұмыс күнін құрайды.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көрсетуден бас тартқанда:</w:t>
      </w:r>
      <w:r>
        <w:br/>
      </w:r>
      <w:r>
        <w:rPr>
          <w:rFonts w:ascii="Times New Roman"/>
          <w:b w:val="false"/>
          <w:i w:val="false"/>
          <w:color w:val="000000"/>
          <w:sz w:val="28"/>
        </w:rPr>
        <w:t>
      1) мемлекеттік қызметті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пакетін толық ұсынбаған жағдайда;</w:t>
      </w:r>
      <w:r>
        <w:br/>
      </w:r>
      <w:r>
        <w:rPr>
          <w:rFonts w:ascii="Times New Roman"/>
          <w:b w:val="false"/>
          <w:i w:val="false"/>
          <w:color w:val="000000"/>
          <w:sz w:val="28"/>
        </w:rPr>
        <w:t>
      2) денсаулық жағдайына байланысты жалпы білім беру ұйымдарында оқуға мүмкіндігі жоқ тұлғаларға;</w:t>
      </w:r>
      <w:r>
        <w:br/>
      </w:r>
      <w:r>
        <w:rPr>
          <w:rFonts w:ascii="Times New Roman"/>
          <w:b w:val="false"/>
          <w:i w:val="false"/>
          <w:color w:val="000000"/>
          <w:sz w:val="28"/>
        </w:rPr>
        <w:t xml:space="preserve">
      3) шетелде уақытша тұратын немесе тұрақты тұруға кеткен, немесе оқушылардың халықаралық алмасу желісінде шетелде білім алушыларға; </w:t>
      </w:r>
      <w:r>
        <w:br/>
      </w:r>
      <w:r>
        <w:rPr>
          <w:rFonts w:ascii="Times New Roman"/>
          <w:b w:val="false"/>
          <w:i w:val="false"/>
          <w:color w:val="000000"/>
          <w:sz w:val="28"/>
        </w:rPr>
        <w:t>
      4) негізгі орта және жалпы орта білім беру ұйымдарында уақытында оқуын аяқтамаған тұлғаларға бас тартылады.</w:t>
      </w:r>
    </w:p>
    <w:bookmarkEnd w:id="76"/>
    <w:bookmarkStart w:name="z153" w:id="77"/>
    <w:p>
      <w:pPr>
        <w:spacing w:after="0"/>
        <w:ind w:left="0"/>
        <w:jc w:val="left"/>
      </w:pPr>
      <w:r>
        <w:rPr>
          <w:rFonts w:ascii="Times New Roman"/>
          <w:b/>
          <w:i w:val="false"/>
          <w:color w:val="000000"/>
        </w:rPr>
        <w:t xml:space="preserve"> 
3. Мемлекеттік қызмет көрсету үдерісіндегі әрекеттер</w:t>
      </w:r>
      <w:r>
        <w:br/>
      </w:r>
      <w:r>
        <w:rPr>
          <w:rFonts w:ascii="Times New Roman"/>
          <w:b/>
          <w:i w:val="false"/>
          <w:color w:val="000000"/>
        </w:rPr>
        <w:t>
(өзара әрекеттер) тәртібінің сипаттамасы</w:t>
      </w:r>
    </w:p>
    <w:bookmarkEnd w:id="77"/>
    <w:bookmarkStart w:name="z154" w:id="78"/>
    <w:p>
      <w:pPr>
        <w:spacing w:after="0"/>
        <w:ind w:left="0"/>
        <w:jc w:val="both"/>
      </w:pPr>
      <w:r>
        <w:rPr>
          <w:rFonts w:ascii="Times New Roman"/>
          <w:b w:val="false"/>
          <w:i w:val="false"/>
          <w:color w:val="000000"/>
          <w:sz w:val="28"/>
        </w:rPr>
        <w:t>
      10. Мемлекеттік қызметті алу үшін ағымды оқу жылының 1 желтоқсанынан кешіктірмей білім беру ұйымының басшысының атына ерікті түрде өтініш береді,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өтінішке қоса беріледі.</w:t>
      </w:r>
      <w:r>
        <w:br/>
      </w:r>
      <w:r>
        <w:rPr>
          <w:rFonts w:ascii="Times New Roman"/>
          <w:b w:val="false"/>
          <w:i w:val="false"/>
          <w:color w:val="000000"/>
          <w:sz w:val="28"/>
        </w:rPr>
        <w:t>
</w:t>
      </w:r>
      <w:r>
        <w:rPr>
          <w:rFonts w:ascii="Times New Roman"/>
          <w:b w:val="false"/>
          <w:i w:val="false"/>
          <w:color w:val="000000"/>
          <w:sz w:val="28"/>
        </w:rPr>
        <w:t>
      11. Мемлекеттік қызметті алушының эстернат нысанында оқытуға өтінішін білім беру ұйымының заңды тұлғасымен тіркеу журналында тіркеледі.</w:t>
      </w:r>
      <w:r>
        <w:br/>
      </w:r>
      <w:r>
        <w:rPr>
          <w:rFonts w:ascii="Times New Roman"/>
          <w:b w:val="false"/>
          <w:i w:val="false"/>
          <w:color w:val="000000"/>
          <w:sz w:val="28"/>
        </w:rPr>
        <w:t>
</w:t>
      </w:r>
      <w:r>
        <w:rPr>
          <w:rFonts w:ascii="Times New Roman"/>
          <w:b w:val="false"/>
          <w:i w:val="false"/>
          <w:color w:val="000000"/>
          <w:sz w:val="28"/>
        </w:rPr>
        <w:t>
      12. Экстернді қорытынды аттестаттауға жіберу туралы шешім білім беру ұйымының педагогикалық кеңесімен қабылданады.</w:t>
      </w:r>
      <w:r>
        <w:br/>
      </w:r>
      <w:r>
        <w:rPr>
          <w:rFonts w:ascii="Times New Roman"/>
          <w:b w:val="false"/>
          <w:i w:val="false"/>
          <w:color w:val="000000"/>
          <w:sz w:val="28"/>
        </w:rPr>
        <w:t>
</w:t>
      </w:r>
      <w:r>
        <w:rPr>
          <w:rFonts w:ascii="Times New Roman"/>
          <w:b w:val="false"/>
          <w:i w:val="false"/>
          <w:color w:val="000000"/>
          <w:sz w:val="28"/>
        </w:rPr>
        <w:t>
      13. Тұлғаларды экстернат нысанындағы аттестаттауға жіберу туралы бұйрықты білім беру ұйымы шығарады.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үдерісінде келесі құрылымдық-функционалдық бірліктер (бұдан әрі – бірліктер) қатысады:</w:t>
      </w:r>
      <w:r>
        <w:br/>
      </w:r>
      <w:r>
        <w:rPr>
          <w:rFonts w:ascii="Times New Roman"/>
          <w:b w:val="false"/>
          <w:i w:val="false"/>
          <w:color w:val="000000"/>
          <w:sz w:val="28"/>
        </w:rPr>
        <w:t>
      1) білім беру ұйымының жауапты тұлғасы;</w:t>
      </w:r>
      <w:r>
        <w:br/>
      </w:r>
      <w:r>
        <w:rPr>
          <w:rFonts w:ascii="Times New Roman"/>
          <w:b w:val="false"/>
          <w:i w:val="false"/>
          <w:color w:val="000000"/>
          <w:sz w:val="28"/>
        </w:rPr>
        <w:t>
      2) білім беру ұйымының басшысы.</w:t>
      </w:r>
      <w:r>
        <w:br/>
      </w:r>
      <w:r>
        <w:rPr>
          <w:rFonts w:ascii="Times New Roman"/>
          <w:b w:val="false"/>
          <w:i w:val="false"/>
          <w:color w:val="000000"/>
          <w:sz w:val="28"/>
        </w:rPr>
        <w:t>
</w:t>
      </w:r>
      <w:r>
        <w:rPr>
          <w:rFonts w:ascii="Times New Roman"/>
          <w:b w:val="false"/>
          <w:i w:val="false"/>
          <w:color w:val="000000"/>
          <w:sz w:val="28"/>
        </w:rPr>
        <w:t>
      15. Әрбір әкімшілік әрекеттің (үрдістің) орындалу мерзімін көрсетумен әр құрылымдық-функционалдық бірліктер әкімшілік әрекетінің (үрдісінің) бірізділігі мен өзара әрекетінің мәтіндік кестелік сипаты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және құрылымдық функционалдық бірліктер үрдісінде әкімшілік әрекетінің ой-түйіндік тәртібі арасындағы өзара байланысты көрсететін сызбасы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78"/>
    <w:bookmarkStart w:name="z161" w:id="79"/>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79"/>
    <w:bookmarkStart w:name="z162" w:id="80"/>
    <w:p>
      <w:pPr>
        <w:spacing w:after="0"/>
        <w:ind w:left="0"/>
        <w:jc w:val="both"/>
      </w:pPr>
      <w:r>
        <w:rPr>
          <w:rFonts w:ascii="Times New Roman"/>
          <w:b w:val="false"/>
          <w:i w:val="false"/>
          <w:color w:val="000000"/>
          <w:sz w:val="28"/>
        </w:rPr>
        <w:t>
      17. Мемлекеттік қызмет көрсететін лауазымды тұлғалар мемлекеттік қызмет көрсету барысында қабылданатын шешімдерге, әрекеттерге (әрекетсіздікке) Қазақстан Республикасының заңнамасында көзделген тәртіппен жауапты болады.</w:t>
      </w:r>
    </w:p>
    <w:bookmarkEnd w:id="80"/>
    <w:bookmarkStart w:name="z163" w:id="81"/>
    <w:p>
      <w:pPr>
        <w:spacing w:after="0"/>
        <w:ind w:left="0"/>
        <w:jc w:val="both"/>
      </w:pPr>
      <w:r>
        <w:rPr>
          <w:rFonts w:ascii="Times New Roman"/>
          <w:b w:val="false"/>
          <w:i w:val="false"/>
          <w:color w:val="000000"/>
          <w:sz w:val="28"/>
        </w:rPr>
        <w:t xml:space="preserve">
"Негізгі орта, жалпы орта   </w:t>
      </w:r>
      <w:r>
        <w:br/>
      </w:r>
      <w:r>
        <w:rPr>
          <w:rFonts w:ascii="Times New Roman"/>
          <w:b w:val="false"/>
          <w:i w:val="false"/>
          <w:color w:val="000000"/>
          <w:sz w:val="28"/>
        </w:rPr>
        <w:t>
білім беру ұйымдарында экстернат</w:t>
      </w:r>
      <w:r>
        <w:br/>
      </w:r>
      <w:r>
        <w:rPr>
          <w:rFonts w:ascii="Times New Roman"/>
          <w:b w:val="false"/>
          <w:i w:val="false"/>
          <w:color w:val="000000"/>
          <w:sz w:val="28"/>
        </w:rPr>
        <w:t xml:space="preserve">
нысанында оқытуға рұқсат   </w:t>
      </w:r>
      <w:r>
        <w:br/>
      </w:r>
      <w:r>
        <w:rPr>
          <w:rFonts w:ascii="Times New Roman"/>
          <w:b w:val="false"/>
          <w:i w:val="false"/>
          <w:color w:val="000000"/>
          <w:sz w:val="28"/>
        </w:rPr>
        <w:t xml:space="preserve">
беру"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1-қосымша           </w:t>
      </w:r>
    </w:p>
    <w:bookmarkEnd w:id="81"/>
    <w:bookmarkStart w:name="z164" w:id="82"/>
    <w:p>
      <w:pPr>
        <w:spacing w:after="0"/>
        <w:ind w:left="0"/>
        <w:jc w:val="left"/>
      </w:pPr>
      <w:r>
        <w:rPr>
          <w:rFonts w:ascii="Times New Roman"/>
          <w:b/>
          <w:i w:val="false"/>
          <w:color w:val="000000"/>
        </w:rPr>
        <w:t xml:space="preserve"> 
Құрылымдық-функционалдық бірліктердің әкімшілік әрекетінің</w:t>
      </w:r>
      <w:r>
        <w:br/>
      </w:r>
      <w:r>
        <w:rPr>
          <w:rFonts w:ascii="Times New Roman"/>
          <w:b/>
          <w:i w:val="false"/>
          <w:color w:val="000000"/>
        </w:rPr>
        <w:t>
(рәсімдерінің) жүйелілігі мен өзара-әрекетінің сипаттамасы</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
        <w:gridCol w:w="2286"/>
        <w:gridCol w:w="1999"/>
        <w:gridCol w:w="1999"/>
        <w:gridCol w:w="1999"/>
        <w:gridCol w:w="2000"/>
        <w:gridCol w:w="2000"/>
      </w:tblGrid>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процесс әрекеті (жұмыс барысы, ағыны)
</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 барысы, ағыны)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бірлектердің атауы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тұлғасы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тұлғасы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тұлғасы</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 рәсім, операциялар) атауы және оларды сипаттау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алушының стандарттың </w:t>
            </w:r>
            <w:r>
              <w:rPr>
                <w:rFonts w:ascii="Times New Roman"/>
                <w:b w:val="false"/>
                <w:i w:val="false"/>
                <w:color w:val="000000"/>
                <w:sz w:val="20"/>
              </w:rPr>
              <w:t>11-тармағында</w:t>
            </w:r>
            <w:r>
              <w:rPr>
                <w:rFonts w:ascii="Times New Roman"/>
                <w:b w:val="false"/>
                <w:i w:val="false"/>
                <w:color w:val="000000"/>
                <w:sz w:val="20"/>
              </w:rPr>
              <w:t xml:space="preserve"> көрсетілген ұсынған құжаттарды қабылдау және тіркеу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алушының ұсынған құжаттарды қарастыру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кеңесте рұқсат беру туралы мәселені қарастыру немесе ұсынылған қызметтен бас тарту туралы дәлелді жауапты дайындау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Бұйрықтың немесе ұсынылған қызметтен бас тарту туралы дәлелді жауаптың жобасын қарастыру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туралы мәселені тіркеу немесе ұсынылған қызметтен бас тарту туралы дәлелді жауапты беру</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кеңеске бұйрықты немесе бас тарту туралы дәлелді жауапты дайындауға түскен құжаттарды ұсыну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Бұйрықтың немесе ұсынған қызметтен бас тарту туралы дәлелді жауаптың жобасы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туралы бұйрыққа қол қою немесе бас тарту туралы дәлелді жауап</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немесе бас тарту туралы дәлелді жауап</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5" w:id="83"/>
    <w:p>
      <w:pPr>
        <w:spacing w:after="0"/>
        <w:ind w:left="0"/>
        <w:jc w:val="both"/>
      </w:pPr>
      <w:r>
        <w:rPr>
          <w:rFonts w:ascii="Times New Roman"/>
          <w:b w:val="false"/>
          <w:i w:val="false"/>
          <w:color w:val="000000"/>
          <w:sz w:val="28"/>
        </w:rPr>
        <w:t xml:space="preserve">
"Негізгі орта, жалпы орта   </w:t>
      </w:r>
      <w:r>
        <w:br/>
      </w:r>
      <w:r>
        <w:rPr>
          <w:rFonts w:ascii="Times New Roman"/>
          <w:b w:val="false"/>
          <w:i w:val="false"/>
          <w:color w:val="000000"/>
          <w:sz w:val="28"/>
        </w:rPr>
        <w:t>
білім беру ұйымдарында экстернат</w:t>
      </w:r>
      <w:r>
        <w:br/>
      </w:r>
      <w:r>
        <w:rPr>
          <w:rFonts w:ascii="Times New Roman"/>
          <w:b w:val="false"/>
          <w:i w:val="false"/>
          <w:color w:val="000000"/>
          <w:sz w:val="28"/>
        </w:rPr>
        <w:t xml:space="preserve">
нысанында оқытуға рұқсат   </w:t>
      </w:r>
      <w:r>
        <w:br/>
      </w:r>
      <w:r>
        <w:rPr>
          <w:rFonts w:ascii="Times New Roman"/>
          <w:b w:val="false"/>
          <w:i w:val="false"/>
          <w:color w:val="000000"/>
          <w:sz w:val="28"/>
        </w:rPr>
        <w:t xml:space="preserve">
беру"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2-қосымша           </w:t>
      </w:r>
    </w:p>
    <w:bookmarkEnd w:id="83"/>
    <w:bookmarkStart w:name="z166" w:id="84"/>
    <w:p>
      <w:pPr>
        <w:spacing w:after="0"/>
        <w:ind w:left="0"/>
        <w:jc w:val="left"/>
      </w:pPr>
      <w:r>
        <w:rPr>
          <w:rFonts w:ascii="Times New Roman"/>
          <w:b/>
          <w:i w:val="false"/>
          <w:color w:val="000000"/>
        </w:rPr>
        <w:t xml:space="preserve"> 
Білім беру ұйымына өтініш білдірген</w:t>
      </w:r>
      <w:r>
        <w:br/>
      </w:r>
      <w:r>
        <w:rPr>
          <w:rFonts w:ascii="Times New Roman"/>
          <w:b/>
          <w:i w:val="false"/>
          <w:color w:val="000000"/>
        </w:rPr>
        <w:t>
кезде мемлекеттік қызметті ұсыну сызбасы</w:t>
      </w:r>
    </w:p>
    <w:bookmarkEnd w:id="84"/>
    <w:p>
      <w:pPr>
        <w:spacing w:after="0"/>
        <w:ind w:left="0"/>
        <w:jc w:val="both"/>
      </w:pPr>
      <w:r>
        <w:drawing>
          <wp:inline distT="0" distB="0" distL="0" distR="0">
            <wp:extent cx="6731000" cy="782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731000" cy="7823200"/>
                    </a:xfrm>
                    <a:prstGeom prst="rect">
                      <a:avLst/>
                    </a:prstGeom>
                  </pic:spPr>
                </pic:pic>
              </a:graphicData>
            </a:graphic>
          </wp:inline>
        </w:drawing>
      </w:r>
    </w:p>
    <w:bookmarkStart w:name="z167" w:id="85"/>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Ертіс ауданы әкiмдiгiнiң</w:t>
      </w:r>
      <w:r>
        <w:br/>
      </w:r>
      <w:r>
        <w:rPr>
          <w:rFonts w:ascii="Times New Roman"/>
          <w:b w:val="false"/>
          <w:i w:val="false"/>
          <w:color w:val="000000"/>
          <w:sz w:val="28"/>
        </w:rPr>
        <w:t>
2013 жылғы 3 қаңтардағы</w:t>
      </w:r>
      <w:r>
        <w:br/>
      </w:r>
      <w:r>
        <w:rPr>
          <w:rFonts w:ascii="Times New Roman"/>
          <w:b w:val="false"/>
          <w:i w:val="false"/>
          <w:color w:val="000000"/>
          <w:sz w:val="28"/>
        </w:rPr>
        <w:t xml:space="preserve">
N 6/1 қаулысымен   </w:t>
      </w:r>
      <w:r>
        <w:br/>
      </w:r>
      <w:r>
        <w:rPr>
          <w:rFonts w:ascii="Times New Roman"/>
          <w:b w:val="false"/>
          <w:i w:val="false"/>
          <w:color w:val="000000"/>
          <w:sz w:val="28"/>
        </w:rPr>
        <w:t xml:space="preserve">
бекітілген     </w:t>
      </w:r>
    </w:p>
    <w:bookmarkEnd w:id="85"/>
    <w:bookmarkStart w:name="z168" w:id="86"/>
    <w:p>
      <w:pPr>
        <w:spacing w:after="0"/>
        <w:ind w:left="0"/>
        <w:jc w:val="left"/>
      </w:pPr>
      <w:r>
        <w:rPr>
          <w:rFonts w:ascii="Times New Roman"/>
          <w:b/>
          <w:i w:val="false"/>
          <w:color w:val="000000"/>
        </w:rPr>
        <w:t xml:space="preserve"> 
"Балаларға қосымша білім беру бойынша</w:t>
      </w:r>
      <w:r>
        <w:br/>
      </w:r>
      <w:r>
        <w:rPr>
          <w:rFonts w:ascii="Times New Roman"/>
          <w:b/>
          <w:i w:val="false"/>
          <w:color w:val="000000"/>
        </w:rPr>
        <w:t>
қосымша білім беру ұйымдарына құжаттар қабылдау</w:t>
      </w:r>
      <w:r>
        <w:br/>
      </w:r>
      <w:r>
        <w:rPr>
          <w:rFonts w:ascii="Times New Roman"/>
          <w:b/>
          <w:i w:val="false"/>
          <w:color w:val="000000"/>
        </w:rPr>
        <w:t>
және оқуға қабылдау" қызмет регламенті</w:t>
      </w:r>
    </w:p>
    <w:bookmarkEnd w:id="86"/>
    <w:bookmarkStart w:name="z169" w:id="87"/>
    <w:p>
      <w:pPr>
        <w:spacing w:after="0"/>
        <w:ind w:left="0"/>
        <w:jc w:val="left"/>
      </w:pPr>
      <w:r>
        <w:rPr>
          <w:rFonts w:ascii="Times New Roman"/>
          <w:b/>
          <w:i w:val="false"/>
          <w:color w:val="000000"/>
        </w:rPr>
        <w:t xml:space="preserve"> 
1. Жалпы ережелер</w:t>
      </w:r>
    </w:p>
    <w:bookmarkEnd w:id="87"/>
    <w:bookmarkStart w:name="z170" w:id="88"/>
    <w:p>
      <w:pPr>
        <w:spacing w:after="0"/>
        <w:ind w:left="0"/>
        <w:jc w:val="both"/>
      </w:pPr>
      <w:r>
        <w:rPr>
          <w:rFonts w:ascii="Times New Roman"/>
          <w:b w:val="false"/>
          <w:i w:val="false"/>
          <w:color w:val="000000"/>
          <w:sz w:val="28"/>
        </w:rPr>
        <w:t>
      1. "Балаларға қосымша білім беру бойынша қосымша білім беру ұйымдарына құжаттар қабылдау және оқуға қабылдау" мемлекеттік қызмет регламенті (бұдан әрі - мемлекеттік қызмет) жергілікті атқарушы органдар белгілейтін мемлекеттік білім беру тапсырыстары есебінен балаларға қосымша білім беру бағдарламаларын іске асыратын мемлекеттік қазыналық коммуналдық кәсіпорындар болып табылатын балаларға қосымша білім беру ұйымдарында көрсетіледі.(бұдан әрі - қосымша білім беру).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Қазақстан Республикасы Үкіметінің 2012 жылғы 31 тамыздағы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N 1119 </w:t>
      </w:r>
      <w:r>
        <w:rPr>
          <w:rFonts w:ascii="Times New Roman"/>
          <w:b w:val="false"/>
          <w:i w:val="false"/>
          <w:color w:val="000000"/>
          <w:sz w:val="28"/>
        </w:rPr>
        <w:t>қаулысына</w:t>
      </w:r>
      <w:r>
        <w:rPr>
          <w:rFonts w:ascii="Times New Roman"/>
          <w:b w:val="false"/>
          <w:i w:val="false"/>
          <w:color w:val="000000"/>
          <w:sz w:val="28"/>
        </w:rPr>
        <w:t xml:space="preserve"> сәйкес (бұдан әрі - </w:t>
      </w:r>
      <w:r>
        <w:rPr>
          <w:rFonts w:ascii="Times New Roman"/>
          <w:b w:val="false"/>
          <w:i w:val="false"/>
          <w:color w:val="000000"/>
          <w:sz w:val="28"/>
        </w:rPr>
        <w:t>стандарт</w:t>
      </w:r>
      <w:r>
        <w:rPr>
          <w:rFonts w:ascii="Times New Roman"/>
          <w:b w:val="false"/>
          <w:i w:val="false"/>
          <w:color w:val="000000"/>
          <w:sz w:val="28"/>
        </w:rPr>
        <w:t>) жүзеге асырылады.</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аяқталу нәтижесі қосымша білім беру ұйымына баланың заңды өкілі мен балаларға қосымша білім беру ұйымдарының арасында жасалған шарт негізінде қабылданғаны туралы бұйрық немесе мемлекеттік қызметті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3 жастан 18 жасқа дейінгі жеке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мерзімі:</w:t>
      </w:r>
      <w:r>
        <w:br/>
      </w:r>
      <w:r>
        <w:rPr>
          <w:rFonts w:ascii="Times New Roman"/>
          <w:b w:val="false"/>
          <w:i w:val="false"/>
          <w:color w:val="000000"/>
          <w:sz w:val="28"/>
        </w:rPr>
        <w:t>
      1) мемлекеттік қызметті алу үшін өтінішті қарастыру 3 жұмыс күнін құрайды (балалардың музыкалық, көркемөнер, шығармашылық және спорт мектептері үшін 15 жұмыс күні);</w:t>
      </w:r>
      <w:r>
        <w:br/>
      </w:r>
      <w:r>
        <w:rPr>
          <w:rFonts w:ascii="Times New Roman"/>
          <w:b w:val="false"/>
          <w:i w:val="false"/>
          <w:color w:val="000000"/>
          <w:sz w:val="28"/>
        </w:rPr>
        <w:t>
      2) өтініш иесінің мемлекеттік қызметті көрсету орнында өтінішті берген күні қызметті алу үшін күту (тіркелу кезінде) уақытының барынша ұзақтығы – 30 минуттан артық емес.</w:t>
      </w:r>
      <w:r>
        <w:br/>
      </w:r>
      <w:r>
        <w:rPr>
          <w:rFonts w:ascii="Times New Roman"/>
          <w:b w:val="false"/>
          <w:i w:val="false"/>
          <w:color w:val="000000"/>
          <w:sz w:val="28"/>
        </w:rPr>
        <w:t>
      3) өтініш иесінің мемлекеттік қызметті көрсету орнында өтінішті берген күні қызмет көрсету уақытының барынша ұзақтығы – 30 минуттан артық емес.</w:t>
      </w:r>
      <w:r>
        <w:br/>
      </w:r>
      <w:r>
        <w:rPr>
          <w:rFonts w:ascii="Times New Roman"/>
          <w:b w:val="false"/>
          <w:i w:val="false"/>
          <w:color w:val="000000"/>
          <w:sz w:val="28"/>
        </w:rPr>
        <w:t>
</w:t>
      </w:r>
      <w:r>
        <w:rPr>
          <w:rFonts w:ascii="Times New Roman"/>
          <w:b w:val="false"/>
          <w:i w:val="false"/>
          <w:color w:val="000000"/>
          <w:sz w:val="28"/>
        </w:rPr>
        <w:t>
      7. Мемлекеттік қызмет жұмыс күндері демалыс және мереке күндерін қоспағанда, белгіленген кестеге сәйкес түскі үзіліспен 9.00- ден 18.30-ға дейін көрсетіледі.</w:t>
      </w:r>
      <w:r>
        <w:br/>
      </w:r>
      <w:r>
        <w:rPr>
          <w:rFonts w:ascii="Times New Roman"/>
          <w:b w:val="false"/>
          <w:i w:val="false"/>
          <w:color w:val="000000"/>
          <w:sz w:val="28"/>
        </w:rPr>
        <w:t>
      Алдын ала жазылу және қызметті жедел ресімдеу қарастырылмаған.</w:t>
      </w:r>
      <w:r>
        <w:br/>
      </w:r>
      <w:r>
        <w:rPr>
          <w:rFonts w:ascii="Times New Roman"/>
          <w:b w:val="false"/>
          <w:i w:val="false"/>
          <w:color w:val="000000"/>
          <w:sz w:val="28"/>
        </w:rPr>
        <w:t>
</w:t>
      </w:r>
      <w:r>
        <w:rPr>
          <w:rFonts w:ascii="Times New Roman"/>
          <w:b w:val="false"/>
          <w:i w:val="false"/>
          <w:color w:val="000000"/>
          <w:sz w:val="28"/>
        </w:rPr>
        <w:t>
      8. Мемлекеттік қызмет мемлекеттік қызметті алушыларға, оның ішінде даму мүмкіндігі шектеулі тұлғаларға қызмет көрсету жағдайлары қарастырылған балаларға қосымша білім беру ұйымдарының ғимараттарында көрсетіледі.</w:t>
      </w:r>
    </w:p>
    <w:bookmarkEnd w:id="88"/>
    <w:bookmarkStart w:name="z178" w:id="89"/>
    <w:p>
      <w:pPr>
        <w:spacing w:after="0"/>
        <w:ind w:left="0"/>
        <w:jc w:val="left"/>
      </w:pPr>
      <w:r>
        <w:rPr>
          <w:rFonts w:ascii="Times New Roman"/>
          <w:b/>
          <w:i w:val="false"/>
          <w:color w:val="000000"/>
        </w:rPr>
        <w:t xml:space="preserve"> 
2. Мемлекеттік қызметті көрсету тәртібі</w:t>
      </w:r>
    </w:p>
    <w:bookmarkEnd w:id="89"/>
    <w:bookmarkStart w:name="z179" w:id="90"/>
    <w:p>
      <w:pPr>
        <w:spacing w:after="0"/>
        <w:ind w:left="0"/>
        <w:jc w:val="both"/>
      </w:pPr>
      <w:r>
        <w:rPr>
          <w:rFonts w:ascii="Times New Roman"/>
          <w:b w:val="false"/>
          <w:i w:val="false"/>
          <w:color w:val="000000"/>
          <w:sz w:val="28"/>
        </w:rPr>
        <w:t>
      9. Мемлекеттік қызметті алу үшін мемлекеттік қызметті алушы балаларға қосымша білім беру ұйымдарының мынадай құжаттарды тапсыру керек:</w:t>
      </w:r>
      <w:r>
        <w:br/>
      </w:r>
      <w:r>
        <w:rPr>
          <w:rFonts w:ascii="Times New Roman"/>
          <w:b w:val="false"/>
          <w:i w:val="false"/>
          <w:color w:val="000000"/>
          <w:sz w:val="28"/>
        </w:rPr>
        <w:t>
      1) балаларды қосымша білім беру ұйымдарына тіркеу туралы заңды өкілдерінің өтініші;</w:t>
      </w:r>
      <w:r>
        <w:br/>
      </w:r>
      <w:r>
        <w:rPr>
          <w:rFonts w:ascii="Times New Roman"/>
          <w:b w:val="false"/>
          <w:i w:val="false"/>
          <w:color w:val="000000"/>
          <w:sz w:val="28"/>
        </w:rPr>
        <w:t>
      2) баланың туу туралы куәлігінің, жеке басын куәландыратын құжатының (бар болған жағдайда) көшірмесі;</w:t>
      </w:r>
      <w:r>
        <w:br/>
      </w:r>
      <w:r>
        <w:rPr>
          <w:rFonts w:ascii="Times New Roman"/>
          <w:b w:val="false"/>
          <w:i w:val="false"/>
          <w:color w:val="000000"/>
          <w:sz w:val="28"/>
        </w:rPr>
        <w:t>
      3) бала мен ата-анасының мәліметтері бар сауалнама;</w:t>
      </w:r>
      <w:r>
        <w:br/>
      </w:r>
      <w:r>
        <w:rPr>
          <w:rFonts w:ascii="Times New Roman"/>
          <w:b w:val="false"/>
          <w:i w:val="false"/>
          <w:color w:val="000000"/>
          <w:sz w:val="28"/>
        </w:rPr>
        <w:t>
      4) қызмет көрсету талаптары көрсетілген шарт (қажеттілігіне қарай);</w:t>
      </w:r>
      <w:r>
        <w:br/>
      </w:r>
      <w:r>
        <w:rPr>
          <w:rFonts w:ascii="Times New Roman"/>
          <w:b w:val="false"/>
          <w:i w:val="false"/>
          <w:color w:val="000000"/>
          <w:sz w:val="28"/>
        </w:rPr>
        <w:t>
      5) қажеттілігіне қарай денсаулығы туралы анықтама (медициналық төлқұжат).</w:t>
      </w:r>
    </w:p>
    <w:bookmarkEnd w:id="90"/>
    <w:bookmarkStart w:name="z180" w:id="91"/>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w:t>
      </w:r>
    </w:p>
    <w:bookmarkEnd w:id="91"/>
    <w:bookmarkStart w:name="z181" w:id="92"/>
    <w:p>
      <w:pPr>
        <w:spacing w:after="0"/>
        <w:ind w:left="0"/>
        <w:jc w:val="both"/>
      </w:pPr>
      <w:r>
        <w:rPr>
          <w:rFonts w:ascii="Times New Roman"/>
          <w:b w:val="false"/>
          <w:i w:val="false"/>
          <w:color w:val="000000"/>
          <w:sz w:val="28"/>
        </w:rPr>
        <w:t>
      10.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аталған қызметті ұсынуға жауапты тұлғаның кабинетіне тапсырылады.</w:t>
      </w:r>
      <w:r>
        <w:br/>
      </w:r>
      <w:r>
        <w:rPr>
          <w:rFonts w:ascii="Times New Roman"/>
          <w:b w:val="false"/>
          <w:i w:val="false"/>
          <w:color w:val="000000"/>
          <w:sz w:val="28"/>
        </w:rPr>
        <w:t>
</w:t>
      </w:r>
      <w:r>
        <w:rPr>
          <w:rFonts w:ascii="Times New Roman"/>
          <w:b w:val="false"/>
          <w:i w:val="false"/>
          <w:color w:val="000000"/>
          <w:sz w:val="28"/>
        </w:rPr>
        <w:t>
      11. Мемлекеттік қызметті алу үшін барлық құжаттарды тапсыру кезінде мемлекеттік қызметті алушыға өтінішті алу мерзімі мен нөмірі, құжаттарды қабылдап алған адамның тегі, аты, әкесінің аты, қызметті алу мерзімі көрсетіліп қолхат беріледі.</w:t>
      </w:r>
      <w:r>
        <w:br/>
      </w:r>
      <w:r>
        <w:rPr>
          <w:rFonts w:ascii="Times New Roman"/>
          <w:b w:val="false"/>
          <w:i w:val="false"/>
          <w:color w:val="000000"/>
          <w:sz w:val="28"/>
        </w:rPr>
        <w:t>
</w:t>
      </w:r>
      <w:r>
        <w:rPr>
          <w:rFonts w:ascii="Times New Roman"/>
          <w:b w:val="false"/>
          <w:i w:val="false"/>
          <w:color w:val="000000"/>
          <w:sz w:val="28"/>
        </w:rPr>
        <w:t>
      12. Білім бөліміне өтініш білдіргенде мемлекеттік қызмет көрсету процесінде келесі құрылымдық-функционалдық бірліктер (бұдан әрі - бірліктер) қатысады:</w:t>
      </w:r>
      <w:r>
        <w:br/>
      </w:r>
      <w:r>
        <w:rPr>
          <w:rFonts w:ascii="Times New Roman"/>
          <w:b w:val="false"/>
          <w:i w:val="false"/>
          <w:color w:val="000000"/>
          <w:sz w:val="28"/>
        </w:rPr>
        <w:t>
      1) қосымша білім беру ұйымының жауапты тұлғасы;</w:t>
      </w:r>
      <w:r>
        <w:br/>
      </w:r>
      <w:r>
        <w:rPr>
          <w:rFonts w:ascii="Times New Roman"/>
          <w:b w:val="false"/>
          <w:i w:val="false"/>
          <w:color w:val="000000"/>
          <w:sz w:val="28"/>
        </w:rPr>
        <w:t>
      2) қосымша білім беру ұйымының басшысы.</w:t>
      </w:r>
      <w:r>
        <w:br/>
      </w:r>
      <w:r>
        <w:rPr>
          <w:rFonts w:ascii="Times New Roman"/>
          <w:b w:val="false"/>
          <w:i w:val="false"/>
          <w:color w:val="000000"/>
          <w:sz w:val="28"/>
        </w:rPr>
        <w:t>
</w:t>
      </w:r>
      <w:r>
        <w:rPr>
          <w:rFonts w:ascii="Times New Roman"/>
          <w:b w:val="false"/>
          <w:i w:val="false"/>
          <w:color w:val="000000"/>
          <w:sz w:val="28"/>
        </w:rPr>
        <w:t>
      13. Құрылымдық функционалдық бірліктер әрбір әкімшілік әрекеттерінің (рәсімдерінің) өзара байланыстылығы мен өзара іс-қимылының мәтіндік кестелі сипаттамасы әрбір әкімшілік әрекеттің (рәсімдердің) орындалу мерзімінің көрсетілуімен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Мемлекеттік қызмет көрсету және құрылымдық функционалдық бірліктер үрдісінде әкімшілік әрекетінің ой-түйіндік тәртібі арасындағы өзара байланысты көрсететін сызбасы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92"/>
    <w:bookmarkStart w:name="z186" w:id="93"/>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93"/>
    <w:bookmarkStart w:name="z187" w:id="94"/>
    <w:p>
      <w:pPr>
        <w:spacing w:after="0"/>
        <w:ind w:left="0"/>
        <w:jc w:val="both"/>
      </w:pPr>
      <w:r>
        <w:rPr>
          <w:rFonts w:ascii="Times New Roman"/>
          <w:b w:val="false"/>
          <w:i w:val="false"/>
          <w:color w:val="000000"/>
          <w:sz w:val="28"/>
        </w:rPr>
        <w:t>
      15. Мемлекеттік қызметті көрсететін лауазымды тұлғалар мемлекеттік қызметті көрсету барысында олармен қабылданған шешімі және әрекеті (әрекетсіздігі) үшін Қазақстан Республикасының қолданыстағы заңнамасында белгіленген тәртіпте жауапкершілікке тартылады.</w:t>
      </w:r>
    </w:p>
    <w:bookmarkEnd w:id="94"/>
    <w:bookmarkStart w:name="z188" w:id="95"/>
    <w:p>
      <w:pPr>
        <w:spacing w:after="0"/>
        <w:ind w:left="0"/>
        <w:jc w:val="both"/>
      </w:pPr>
      <w:r>
        <w:rPr>
          <w:rFonts w:ascii="Times New Roman"/>
          <w:b w:val="false"/>
          <w:i w:val="false"/>
          <w:color w:val="000000"/>
          <w:sz w:val="28"/>
        </w:rPr>
        <w:t xml:space="preserve">
"Балаларға қосымша білім беру  </w:t>
      </w:r>
      <w:r>
        <w:br/>
      </w:r>
      <w:r>
        <w:rPr>
          <w:rFonts w:ascii="Times New Roman"/>
          <w:b w:val="false"/>
          <w:i w:val="false"/>
          <w:color w:val="000000"/>
          <w:sz w:val="28"/>
        </w:rPr>
        <w:t xml:space="preserve">
бойынша қосымша білім беру   </w:t>
      </w:r>
      <w:r>
        <w:br/>
      </w:r>
      <w:r>
        <w:rPr>
          <w:rFonts w:ascii="Times New Roman"/>
          <w:b w:val="false"/>
          <w:i w:val="false"/>
          <w:color w:val="000000"/>
          <w:sz w:val="28"/>
        </w:rPr>
        <w:t xml:space="preserve">
ұйымдарына құжаттар қабылдау  </w:t>
      </w:r>
      <w:r>
        <w:br/>
      </w:r>
      <w:r>
        <w:rPr>
          <w:rFonts w:ascii="Times New Roman"/>
          <w:b w:val="false"/>
          <w:i w:val="false"/>
          <w:color w:val="000000"/>
          <w:sz w:val="28"/>
        </w:rPr>
        <w:t>
және оқуға қабылдау" мемлекеттік</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1-қосымша           </w:t>
      </w:r>
    </w:p>
    <w:bookmarkEnd w:id="95"/>
    <w:bookmarkStart w:name="z189" w:id="96"/>
    <w:p>
      <w:pPr>
        <w:spacing w:after="0"/>
        <w:ind w:left="0"/>
        <w:jc w:val="left"/>
      </w:pPr>
      <w:r>
        <w:rPr>
          <w:rFonts w:ascii="Times New Roman"/>
          <w:b/>
          <w:i w:val="false"/>
          <w:color w:val="000000"/>
        </w:rPr>
        <w:t xml:space="preserve"> 
Әр бірліктің әкімшілік іс-әрекетінің (үрдестердің)</w:t>
      </w:r>
      <w:r>
        <w:br/>
      </w:r>
      <w:r>
        <w:rPr>
          <w:rFonts w:ascii="Times New Roman"/>
          <w:b/>
          <w:i w:val="false"/>
          <w:color w:val="000000"/>
        </w:rPr>
        <w:t>
жүйелілігі мен өзара іс-әрекетінің сипаттамасы</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
        <w:gridCol w:w="1918"/>
        <w:gridCol w:w="2492"/>
        <w:gridCol w:w="1939"/>
        <w:gridCol w:w="2021"/>
        <w:gridCol w:w="1816"/>
        <w:gridCol w:w="1837"/>
      </w:tblGrid>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процесс әрекеті (барысы, жұмыс ағыны)
</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(барысы, жұмыс ағыны)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6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ұйымының жауапты тұлғасы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ұйымының басшысы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ұйымының жауапты тұлғасы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ұйымының басшысы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ұйымының жауапты тұлғасы</w:t>
            </w:r>
          </w:p>
        </w:tc>
      </w:tr>
      <w:tr>
        <w:trPr>
          <w:trHeight w:val="339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 рәсім, операциялар) атауы және оларды сипаттау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алушының стандарттың  </w:t>
            </w:r>
            <w:r>
              <w:rPr>
                <w:rFonts w:ascii="Times New Roman"/>
                <w:b w:val="false"/>
                <w:i w:val="false"/>
                <w:color w:val="000000"/>
                <w:sz w:val="20"/>
              </w:rPr>
              <w:t>11-тармағында</w:t>
            </w:r>
            <w:r>
              <w:rPr>
                <w:rFonts w:ascii="Times New Roman"/>
                <w:b w:val="false"/>
                <w:i w:val="false"/>
                <w:color w:val="000000"/>
                <w:sz w:val="20"/>
              </w:rPr>
              <w:t>   көрсетілген ұсынған құжаттарды қабылдау және тіркеу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алушының ұсынған құжаттарды қарастыру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Оқуға қабылдау туралы бұйрық дайындау немесе ұсынылған қызметтен бас тарту туралы дәлелді жауапты дайындау</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 қарау немесе ұсынылған қызметтен бас тарту туралы дәлелді жауапты қарастыру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Оқуға қабылдау туралы хабарлама немесе ұсынылған қызметтен бас тарту туралы дәлелді жауап</w:t>
            </w:r>
          </w:p>
        </w:tc>
      </w:tr>
      <w:tr>
        <w:trPr>
          <w:trHeight w:val="117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дайындауға құжаттарды беру немесе бас тарту туралы дәлелді жауапты дайындауға түскен құжаттарды ұсыну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Бұйрықтың, немесе ұсынған қызметтен бас тарту туралы дәлелді жауаптың жобасы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Бұйрыққа қол қою</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Оқуға қабылдауға бұйрық туралы алушыға білім немесе ұсынған қызметтен бас тарту туралы дәлелді ауызша хабарлама беру</w:t>
            </w:r>
          </w:p>
        </w:tc>
      </w:tr>
      <w:tr>
        <w:trPr>
          <w:trHeight w:val="78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0" w:id="97"/>
    <w:p>
      <w:pPr>
        <w:spacing w:after="0"/>
        <w:ind w:left="0"/>
        <w:jc w:val="both"/>
      </w:pPr>
      <w:r>
        <w:rPr>
          <w:rFonts w:ascii="Times New Roman"/>
          <w:b w:val="false"/>
          <w:i w:val="false"/>
          <w:color w:val="000000"/>
          <w:sz w:val="28"/>
        </w:rPr>
        <w:t xml:space="preserve">
"Балаларға қосымша білім беру </w:t>
      </w:r>
      <w:r>
        <w:br/>
      </w:r>
      <w:r>
        <w:rPr>
          <w:rFonts w:ascii="Times New Roman"/>
          <w:b w:val="false"/>
          <w:i w:val="false"/>
          <w:color w:val="000000"/>
          <w:sz w:val="28"/>
        </w:rPr>
        <w:t xml:space="preserve">
бойынша қосымша білім беру   </w:t>
      </w:r>
      <w:r>
        <w:br/>
      </w:r>
      <w:r>
        <w:rPr>
          <w:rFonts w:ascii="Times New Roman"/>
          <w:b w:val="false"/>
          <w:i w:val="false"/>
          <w:color w:val="000000"/>
          <w:sz w:val="28"/>
        </w:rPr>
        <w:t xml:space="preserve">
ұйымдарына құжаттар қабылдау  </w:t>
      </w:r>
      <w:r>
        <w:br/>
      </w:r>
      <w:r>
        <w:rPr>
          <w:rFonts w:ascii="Times New Roman"/>
          <w:b w:val="false"/>
          <w:i w:val="false"/>
          <w:color w:val="000000"/>
          <w:sz w:val="28"/>
        </w:rPr>
        <w:t>
және оқуға қабылдау" мемлекеттік</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2-қосымша           </w:t>
      </w:r>
    </w:p>
    <w:bookmarkEnd w:id="97"/>
    <w:bookmarkStart w:name="z191" w:id="98"/>
    <w:p>
      <w:pPr>
        <w:spacing w:after="0"/>
        <w:ind w:left="0"/>
        <w:jc w:val="left"/>
      </w:pPr>
      <w:r>
        <w:rPr>
          <w:rFonts w:ascii="Times New Roman"/>
          <w:b/>
          <w:i w:val="false"/>
          <w:color w:val="000000"/>
        </w:rPr>
        <w:t xml:space="preserve"> 
Қосымша білім беру ұйымына өтініш білдіргенде</w:t>
      </w:r>
      <w:r>
        <w:br/>
      </w:r>
      <w:r>
        <w:rPr>
          <w:rFonts w:ascii="Times New Roman"/>
          <w:b/>
          <w:i w:val="false"/>
          <w:color w:val="000000"/>
        </w:rPr>
        <w:t>
мемлекеттік қызметті ұсыну сызбасы</w:t>
      </w:r>
    </w:p>
    <w:bookmarkEnd w:id="98"/>
    <w:p>
      <w:pPr>
        <w:spacing w:after="0"/>
        <w:ind w:left="0"/>
        <w:jc w:val="both"/>
      </w:pPr>
      <w:r>
        <w:drawing>
          <wp:inline distT="0" distB="0" distL="0" distR="0">
            <wp:extent cx="6375400" cy="722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375400" cy="7226300"/>
                    </a:xfrm>
                    <a:prstGeom prst="rect">
                      <a:avLst/>
                    </a:prstGeom>
                  </pic:spPr>
                </pic:pic>
              </a:graphicData>
            </a:graphic>
          </wp:inline>
        </w:drawing>
      </w:r>
    </w:p>
    <w:bookmarkStart w:name="z192" w:id="99"/>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Ертіс ауданы әкiмдiгiнiң</w:t>
      </w:r>
      <w:r>
        <w:br/>
      </w:r>
      <w:r>
        <w:rPr>
          <w:rFonts w:ascii="Times New Roman"/>
          <w:b w:val="false"/>
          <w:i w:val="false"/>
          <w:color w:val="000000"/>
          <w:sz w:val="28"/>
        </w:rPr>
        <w:t>
2013 жылғы 3 қаңтардағы</w:t>
      </w:r>
      <w:r>
        <w:br/>
      </w:r>
      <w:r>
        <w:rPr>
          <w:rFonts w:ascii="Times New Roman"/>
          <w:b w:val="false"/>
          <w:i w:val="false"/>
          <w:color w:val="000000"/>
          <w:sz w:val="28"/>
        </w:rPr>
        <w:t xml:space="preserve">
N 6/1 қаулысымен   </w:t>
      </w:r>
      <w:r>
        <w:br/>
      </w:r>
      <w:r>
        <w:rPr>
          <w:rFonts w:ascii="Times New Roman"/>
          <w:b w:val="false"/>
          <w:i w:val="false"/>
          <w:color w:val="000000"/>
          <w:sz w:val="28"/>
        </w:rPr>
        <w:t xml:space="preserve">
бекітілген     </w:t>
      </w:r>
    </w:p>
    <w:bookmarkEnd w:id="99"/>
    <w:bookmarkStart w:name="z193" w:id="100"/>
    <w:p>
      <w:pPr>
        <w:spacing w:after="0"/>
        <w:ind w:left="0"/>
        <w:jc w:val="left"/>
      </w:pPr>
      <w:r>
        <w:rPr>
          <w:rFonts w:ascii="Times New Roman"/>
          <w:b/>
          <w:i w:val="false"/>
          <w:color w:val="000000"/>
        </w:rPr>
        <w:t xml:space="preserve"> 
"Аз қамтылған отбасы балаларының қала сыртындағы және</w:t>
      </w:r>
      <w:r>
        <w:br/>
      </w:r>
      <w:r>
        <w:rPr>
          <w:rFonts w:ascii="Times New Roman"/>
          <w:b/>
          <w:i w:val="false"/>
          <w:color w:val="000000"/>
        </w:rPr>
        <w:t>
мектеп жанындағы лагерлерде демалуы үшін құжаттарды</w:t>
      </w:r>
      <w:r>
        <w:br/>
      </w:r>
      <w:r>
        <w:rPr>
          <w:rFonts w:ascii="Times New Roman"/>
          <w:b/>
          <w:i w:val="false"/>
          <w:color w:val="000000"/>
        </w:rPr>
        <w:t>
қабылдау" мемлекеттік қызмет көрсету регламенті</w:t>
      </w:r>
    </w:p>
    <w:bookmarkEnd w:id="100"/>
    <w:bookmarkStart w:name="z194" w:id="101"/>
    <w:p>
      <w:pPr>
        <w:spacing w:after="0"/>
        <w:ind w:left="0"/>
        <w:jc w:val="left"/>
      </w:pPr>
      <w:r>
        <w:rPr>
          <w:rFonts w:ascii="Times New Roman"/>
          <w:b/>
          <w:i w:val="false"/>
          <w:color w:val="000000"/>
        </w:rPr>
        <w:t xml:space="preserve"> 
1. Жалпы ережелер</w:t>
      </w:r>
    </w:p>
    <w:bookmarkEnd w:id="101"/>
    <w:bookmarkStart w:name="z195" w:id="102"/>
    <w:p>
      <w:pPr>
        <w:spacing w:after="0"/>
        <w:ind w:left="0"/>
        <w:jc w:val="both"/>
      </w:pPr>
      <w:r>
        <w:rPr>
          <w:rFonts w:ascii="Times New Roman"/>
          <w:b w:val="false"/>
          <w:i w:val="false"/>
          <w:color w:val="000000"/>
          <w:sz w:val="28"/>
        </w:rPr>
        <w:t>
      1. "Аз қамтылған отбасы балаларының қала сыртындағы және мектеп-жанындағы лагерлерде демалуы үшін құжаттарды қабылдау" мемлекеттік қызмет регламенті (бұдан әрі – мемлекеттік қызмет) Ертіс аудынның білім беру бөлімі (бұдан әрі – білім беру бөлімі)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түрі: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Қазақстан Республикасы Үкіметінің 2012 жылғы 31 тамыздағы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N 1119 </w:t>
      </w:r>
      <w:r>
        <w:rPr>
          <w:rFonts w:ascii="Times New Roman"/>
          <w:b w:val="false"/>
          <w:i w:val="false"/>
          <w:color w:val="000000"/>
          <w:sz w:val="28"/>
        </w:rPr>
        <w:t>қаулысына</w:t>
      </w:r>
      <w:r>
        <w:rPr>
          <w:rFonts w:ascii="Times New Roman"/>
          <w:b w:val="false"/>
          <w:i w:val="false"/>
          <w:color w:val="000000"/>
          <w:sz w:val="28"/>
        </w:rPr>
        <w:t xml:space="preserve"> сәйкес (бұдан әрі - </w:t>
      </w:r>
      <w:r>
        <w:rPr>
          <w:rFonts w:ascii="Times New Roman"/>
          <w:b w:val="false"/>
          <w:i w:val="false"/>
          <w:color w:val="000000"/>
          <w:sz w:val="28"/>
        </w:rPr>
        <w:t>стандарт</w:t>
      </w:r>
      <w:r>
        <w:rPr>
          <w:rFonts w:ascii="Times New Roman"/>
          <w:b w:val="false"/>
          <w:i w:val="false"/>
          <w:color w:val="000000"/>
          <w:sz w:val="28"/>
        </w:rPr>
        <w:t xml:space="preserve">) жүзеге асырылады. </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нәтижесі қала сыртындағы және мектеп жанындағы лагерлерге жолдама беру немесе қызметті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білім беру ұйымдарындағы күн көрісі төмен отбасылардан шыққан білім алушылар мен тәрбиеленушілерге (бұдан әрі – мемлекеттік қызметті алушы) көрсетіледі.</w:t>
      </w:r>
    </w:p>
    <w:bookmarkEnd w:id="102"/>
    <w:bookmarkStart w:name="z200" w:id="103"/>
    <w:p>
      <w:pPr>
        <w:spacing w:after="0"/>
        <w:ind w:left="0"/>
        <w:jc w:val="left"/>
      </w:pPr>
      <w:r>
        <w:rPr>
          <w:rFonts w:ascii="Times New Roman"/>
          <w:b/>
          <w:i w:val="false"/>
          <w:color w:val="000000"/>
        </w:rPr>
        <w:t xml:space="preserve"> 
2. Мемлекеттік қызмет көрсету тәртібі</w:t>
      </w:r>
    </w:p>
    <w:bookmarkEnd w:id="103"/>
    <w:bookmarkStart w:name="z201" w:id="104"/>
    <w:p>
      <w:pPr>
        <w:spacing w:after="0"/>
        <w:ind w:left="0"/>
        <w:jc w:val="both"/>
      </w:pPr>
      <w:r>
        <w:rPr>
          <w:rFonts w:ascii="Times New Roman"/>
          <w:b w:val="false"/>
          <w:i w:val="false"/>
          <w:color w:val="000000"/>
          <w:sz w:val="28"/>
        </w:rPr>
        <w:t>
      6. Мемлекеттік қызметті көрсету мерзімі:</w:t>
      </w:r>
      <w:r>
        <w:br/>
      </w:r>
      <w:r>
        <w:rPr>
          <w:rFonts w:ascii="Times New Roman"/>
          <w:b w:val="false"/>
          <w:i w:val="false"/>
          <w:color w:val="000000"/>
          <w:sz w:val="28"/>
        </w:rPr>
        <w:t>
      1) мемлекеттік қызмет алу үшін өтініш берген күннен бастап күнтізбелік 10 күнді құрайды;</w:t>
      </w:r>
      <w:r>
        <w:br/>
      </w:r>
      <w:r>
        <w:rPr>
          <w:rFonts w:ascii="Times New Roman"/>
          <w:b w:val="false"/>
          <w:i w:val="false"/>
          <w:color w:val="000000"/>
          <w:sz w:val="28"/>
        </w:rPr>
        <w:t>
      2) өтініш иесінің мемлекеттік қызметті көрсету орнында өтінішті берген күні қызметті алғанға дейін күтетін (тіркелу кезінде) барынша шекті уақыт – 30 минуттан аспайды;</w:t>
      </w:r>
      <w:r>
        <w:br/>
      </w:r>
      <w:r>
        <w:rPr>
          <w:rFonts w:ascii="Times New Roman"/>
          <w:b w:val="false"/>
          <w:i w:val="false"/>
          <w:color w:val="000000"/>
          <w:sz w:val="28"/>
        </w:rPr>
        <w:t>
      3) өтініш иесінің мемлекеттік қызметті көрсету орнында өтінішті берген күні қызмет көрсететін барынша шекті уақыт – 30 минуттан аспайды.</w:t>
      </w:r>
      <w:r>
        <w:br/>
      </w:r>
      <w:r>
        <w:rPr>
          <w:rFonts w:ascii="Times New Roman"/>
          <w:b w:val="false"/>
          <w:i w:val="false"/>
          <w:color w:val="000000"/>
          <w:sz w:val="28"/>
        </w:rPr>
        <w:t>
</w:t>
      </w:r>
      <w:r>
        <w:rPr>
          <w:rFonts w:ascii="Times New Roman"/>
          <w:b w:val="false"/>
          <w:i w:val="false"/>
          <w:color w:val="000000"/>
          <w:sz w:val="28"/>
        </w:rPr>
        <w:t>
      7. Мемлекеттік қызмет жергілікті және республикалық бюджет есебінен тегін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көрсетуде білім беру ұйымдарымен стандарттың </w:t>
      </w:r>
      <w:r>
        <w:rPr>
          <w:rFonts w:ascii="Times New Roman"/>
          <w:b w:val="false"/>
          <w:i w:val="false"/>
          <w:color w:val="000000"/>
          <w:sz w:val="28"/>
        </w:rPr>
        <w:t>11-тармағында</w:t>
      </w:r>
      <w:r>
        <w:rPr>
          <w:rFonts w:ascii="Times New Roman"/>
          <w:b w:val="false"/>
          <w:i w:val="false"/>
          <w:color w:val="000000"/>
          <w:sz w:val="28"/>
        </w:rPr>
        <w:t xml:space="preserve"> қарастырылған құжаттар пакетін толық алмауы бас тартудың негізі болып табылады.</w:t>
      </w:r>
    </w:p>
    <w:bookmarkEnd w:id="104"/>
    <w:bookmarkStart w:name="z204" w:id="105"/>
    <w:p>
      <w:pPr>
        <w:spacing w:after="0"/>
        <w:ind w:left="0"/>
        <w:jc w:val="left"/>
      </w:pPr>
      <w:r>
        <w:rPr>
          <w:rFonts w:ascii="Times New Roman"/>
          <w:b/>
          <w:i w:val="false"/>
          <w:color w:val="000000"/>
        </w:rPr>
        <w:t xml:space="preserve"> 
3. Мемлекеттік қызмет көрсету үдерісіндегі әрекеттер</w:t>
      </w:r>
      <w:r>
        <w:br/>
      </w:r>
      <w:r>
        <w:rPr>
          <w:rFonts w:ascii="Times New Roman"/>
          <w:b/>
          <w:i w:val="false"/>
          <w:color w:val="000000"/>
        </w:rPr>
        <w:t>
(өзара әрекеттер) тәртібінің сипаттамасы</w:t>
      </w:r>
    </w:p>
    <w:bookmarkEnd w:id="105"/>
    <w:bookmarkStart w:name="z205" w:id="106"/>
    <w:p>
      <w:pPr>
        <w:spacing w:after="0"/>
        <w:ind w:left="0"/>
        <w:jc w:val="both"/>
      </w:pPr>
      <w:r>
        <w:rPr>
          <w:rFonts w:ascii="Times New Roman"/>
          <w:b w:val="false"/>
          <w:i w:val="false"/>
          <w:color w:val="000000"/>
          <w:sz w:val="28"/>
        </w:rPr>
        <w:t>
      9. Мемлекеттік қызмет көрсету үдерісінде келесі құрылымдық-функционалдық бірліктер (бұдан әрі – бірліктер) қатысады:</w:t>
      </w:r>
      <w:r>
        <w:br/>
      </w:r>
      <w:r>
        <w:rPr>
          <w:rFonts w:ascii="Times New Roman"/>
          <w:b w:val="false"/>
          <w:i w:val="false"/>
          <w:color w:val="000000"/>
          <w:sz w:val="28"/>
        </w:rPr>
        <w:t>
      1) білім беру ұйымының жауапты тұлғасы;</w:t>
      </w:r>
      <w:r>
        <w:br/>
      </w:r>
      <w:r>
        <w:rPr>
          <w:rFonts w:ascii="Times New Roman"/>
          <w:b w:val="false"/>
          <w:i w:val="false"/>
          <w:color w:val="000000"/>
          <w:sz w:val="28"/>
        </w:rPr>
        <w:t>
      2) білім беру ұйымның басшысы.</w:t>
      </w:r>
      <w:r>
        <w:br/>
      </w:r>
      <w:r>
        <w:rPr>
          <w:rFonts w:ascii="Times New Roman"/>
          <w:b w:val="false"/>
          <w:i w:val="false"/>
          <w:color w:val="000000"/>
          <w:sz w:val="28"/>
        </w:rPr>
        <w:t>
</w:t>
      </w:r>
      <w:r>
        <w:rPr>
          <w:rFonts w:ascii="Times New Roman"/>
          <w:b w:val="false"/>
          <w:i w:val="false"/>
          <w:color w:val="000000"/>
          <w:sz w:val="28"/>
        </w:rPr>
        <w:t>
      10. Әрбір әкімшілік әрекеттің (үрдістің) орындалу мерзімін көрсетумен әр құрылымдық-функционалдық бірліктер әкімшілік әрекетінің (үрдісінің) бірізділігі мен өзара әрекетінің мәтіндік кестелік сипаты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11. Іс-әрекеттің және құрылымдық-функционалдық бірліктерінің логикалық реті арасындағы өзара байланысты көрсететін сызба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106"/>
    <w:bookmarkStart w:name="z208" w:id="107"/>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107"/>
    <w:bookmarkStart w:name="z209" w:id="108"/>
    <w:p>
      <w:pPr>
        <w:spacing w:after="0"/>
        <w:ind w:left="0"/>
        <w:jc w:val="both"/>
      </w:pPr>
      <w:r>
        <w:rPr>
          <w:rFonts w:ascii="Times New Roman"/>
          <w:b w:val="false"/>
          <w:i w:val="false"/>
          <w:color w:val="000000"/>
          <w:sz w:val="28"/>
        </w:rPr>
        <w:t>
      12. Мемлекеттік қызмет көрсететін лауазымды тұлғалар мемлекеттік қызмет көрсету барысында қабылданатын шешімдерге, әрекеттерге (әрекетсіздікке) Қазақстан Республикасының заңнамасында көзделген тәртіппен жауапты болады.</w:t>
      </w:r>
    </w:p>
    <w:bookmarkEnd w:id="108"/>
    <w:bookmarkStart w:name="z210" w:id="109"/>
    <w:p>
      <w:pPr>
        <w:spacing w:after="0"/>
        <w:ind w:left="0"/>
        <w:jc w:val="both"/>
      </w:pPr>
      <w:r>
        <w:rPr>
          <w:rFonts w:ascii="Times New Roman"/>
          <w:b w:val="false"/>
          <w:i w:val="false"/>
          <w:color w:val="000000"/>
          <w:sz w:val="28"/>
        </w:rPr>
        <w:t xml:space="preserve">
"Аз қамтылған отбасы балаларының </w:t>
      </w:r>
      <w:r>
        <w:br/>
      </w:r>
      <w:r>
        <w:rPr>
          <w:rFonts w:ascii="Times New Roman"/>
          <w:b w:val="false"/>
          <w:i w:val="false"/>
          <w:color w:val="000000"/>
          <w:sz w:val="28"/>
        </w:rPr>
        <w:t>
қала сыртындағы және мектеп жанындағы</w:t>
      </w:r>
      <w:r>
        <w:br/>
      </w:r>
      <w:r>
        <w:rPr>
          <w:rFonts w:ascii="Times New Roman"/>
          <w:b w:val="false"/>
          <w:i w:val="false"/>
          <w:color w:val="000000"/>
          <w:sz w:val="28"/>
        </w:rPr>
        <w:t>
лагерлерде демалуы үшін құжаттарды</w:t>
      </w:r>
      <w:r>
        <w:br/>
      </w:r>
      <w:r>
        <w:rPr>
          <w:rFonts w:ascii="Times New Roman"/>
          <w:b w:val="false"/>
          <w:i w:val="false"/>
          <w:color w:val="000000"/>
          <w:sz w:val="28"/>
        </w:rPr>
        <w:t xml:space="preserve">
қабылдау"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1-қосымша            </w:t>
      </w:r>
    </w:p>
    <w:bookmarkEnd w:id="109"/>
    <w:bookmarkStart w:name="z211" w:id="110"/>
    <w:p>
      <w:pPr>
        <w:spacing w:after="0"/>
        <w:ind w:left="0"/>
        <w:jc w:val="left"/>
      </w:pPr>
      <w:r>
        <w:rPr>
          <w:rFonts w:ascii="Times New Roman"/>
          <w:b/>
          <w:i w:val="false"/>
          <w:color w:val="000000"/>
        </w:rPr>
        <w:t xml:space="preserve"> 
Құрылымдық-функционалдық бірліктердің әкімшілік әрекетінің</w:t>
      </w:r>
      <w:r>
        <w:br/>
      </w:r>
      <w:r>
        <w:rPr>
          <w:rFonts w:ascii="Times New Roman"/>
          <w:b/>
          <w:i w:val="false"/>
          <w:color w:val="000000"/>
        </w:rPr>
        <w:t>
(рәсімдерінің) жүйелілігі мен өзара-әрекетінің сипаттамасы</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
        <w:gridCol w:w="2371"/>
        <w:gridCol w:w="1904"/>
        <w:gridCol w:w="2201"/>
        <w:gridCol w:w="2266"/>
        <w:gridCol w:w="2159"/>
        <w:gridCol w:w="1587"/>
      </w:tblGrid>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процесс әрекеті (барысы, жұмыс ағыны)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(барысы, жұмыс ағыны)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бірлектердің атауы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тұлғасы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ұйымның жауапты тұлғасы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тұлғасы</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 рәсім, операциялар) атауы және оларды сипаттау</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алушының стандарттың </w:t>
            </w:r>
            <w:r>
              <w:rPr>
                <w:rFonts w:ascii="Times New Roman"/>
                <w:b w:val="false"/>
                <w:i w:val="false"/>
                <w:color w:val="000000"/>
                <w:sz w:val="20"/>
              </w:rPr>
              <w:t>11- тармағында</w:t>
            </w:r>
            <w:r>
              <w:rPr>
                <w:rFonts w:ascii="Times New Roman"/>
                <w:b w:val="false"/>
                <w:i w:val="false"/>
                <w:color w:val="000000"/>
                <w:sz w:val="20"/>
              </w:rPr>
              <w:t xml:space="preserve"> көрсетілген ұсынған құжаттарды қабылдау және тіркеу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алушының ұсынған құжаттарды қарастыру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қамтамасыз етілген отбасыларының балаларына жазғы демалыс ұсыну үшін құжаттар дайындау немесе ұсынылған қызметтен бас тарту туралы дәлелді жауапты дайындау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 немесе ұсынылған қызметтен бас тарту туралы дәлелді жауапты қарастыру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тамақтандыруды ұсыну туралы хабарлама немесе ұсынылған қызметтен бас тарту туралы дәлелді жауапты беру</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 немесе бас тарту туралы дәлелді жауапты дайындауға түскен құжаттарды ұсыну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Бұйрықтың немесе бас тарту туралы дәлелді жауаптың жобасы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Бұйрыққа қол қою</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Ауызша хабарлама немесе ұсынған қызметтен бас тарту туралы дәлелді жауабы</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2" w:id="111"/>
    <w:p>
      <w:pPr>
        <w:spacing w:after="0"/>
        <w:ind w:left="0"/>
        <w:jc w:val="both"/>
      </w:pPr>
      <w:r>
        <w:rPr>
          <w:rFonts w:ascii="Times New Roman"/>
          <w:b w:val="false"/>
          <w:i w:val="false"/>
          <w:color w:val="000000"/>
          <w:sz w:val="28"/>
        </w:rPr>
        <w:t xml:space="preserve">
"Аз қамтылған отбасы балаларының </w:t>
      </w:r>
      <w:r>
        <w:br/>
      </w:r>
      <w:r>
        <w:rPr>
          <w:rFonts w:ascii="Times New Roman"/>
          <w:b w:val="false"/>
          <w:i w:val="false"/>
          <w:color w:val="000000"/>
          <w:sz w:val="28"/>
        </w:rPr>
        <w:t>
қала сыртындағы және мектеп жанындағы</w:t>
      </w:r>
      <w:r>
        <w:br/>
      </w:r>
      <w:r>
        <w:rPr>
          <w:rFonts w:ascii="Times New Roman"/>
          <w:b w:val="false"/>
          <w:i w:val="false"/>
          <w:color w:val="000000"/>
          <w:sz w:val="28"/>
        </w:rPr>
        <w:t>
лагерлерде демалуы үшін құжаттарды</w:t>
      </w:r>
      <w:r>
        <w:br/>
      </w:r>
      <w:r>
        <w:rPr>
          <w:rFonts w:ascii="Times New Roman"/>
          <w:b w:val="false"/>
          <w:i w:val="false"/>
          <w:color w:val="000000"/>
          <w:sz w:val="28"/>
        </w:rPr>
        <w:t xml:space="preserve">
қабылдау"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2-қосымша         </w:t>
      </w:r>
    </w:p>
    <w:bookmarkEnd w:id="111"/>
    <w:bookmarkStart w:name="z213" w:id="112"/>
    <w:p>
      <w:pPr>
        <w:spacing w:after="0"/>
        <w:ind w:left="0"/>
        <w:jc w:val="left"/>
      </w:pPr>
      <w:r>
        <w:rPr>
          <w:rFonts w:ascii="Times New Roman"/>
          <w:b/>
          <w:i w:val="false"/>
          <w:color w:val="000000"/>
        </w:rPr>
        <w:t xml:space="preserve"> 
Білім бөліміне өтініш білдіргенде</w:t>
      </w:r>
      <w:r>
        <w:br/>
      </w:r>
      <w:r>
        <w:rPr>
          <w:rFonts w:ascii="Times New Roman"/>
          <w:b/>
          <w:i w:val="false"/>
          <w:color w:val="000000"/>
        </w:rPr>
        <w:t>
мемлекеттік қызметті ұсыну сызбасы</w:t>
      </w:r>
    </w:p>
    <w:bookmarkEnd w:id="112"/>
    <w:p>
      <w:pPr>
        <w:spacing w:after="0"/>
        <w:ind w:left="0"/>
        <w:jc w:val="both"/>
      </w:pPr>
      <w:r>
        <w:drawing>
          <wp:inline distT="0" distB="0" distL="0" distR="0">
            <wp:extent cx="7035800" cy="778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035800" cy="7785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