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c780f" w14:textId="bfc78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Качир ауданының 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Качир аудандық әкімдігінің 2013 жылғы 04 қаңтардағы N 1/1 қаулысы, Павлодар облысының Әділет департаментімен 2013 жылғы 06 ақпанда N 3410 болып тіркелді. Күші жойылды - Павлодар облысы Качир аудандық әкімдігінің 2013 жылғы 19 маусымдағы N 182/6 қаулысымен</w:t>
      </w:r>
    </w:p>
    <w:p>
      <w:pPr>
        <w:spacing w:after="0"/>
        <w:ind w:left="0"/>
        <w:jc w:val="both"/>
      </w:pPr>
      <w:r>
        <w:rPr>
          <w:rFonts w:ascii="Times New Roman"/>
          <w:b w:val="false"/>
          <w:i/>
          <w:color w:val="000000"/>
          <w:sz w:val="28"/>
        </w:rPr>
        <w:t>      РҚАО ескертпесі.</w:t>
      </w:r>
      <w:r>
        <w:br/>
      </w:r>
      <w:r>
        <w:rPr>
          <w:rFonts w:ascii="Times New Roman"/>
          <w:b w:val="false"/>
          <w:i w:val="false"/>
          <w:color w:val="000000"/>
          <w:sz w:val="28"/>
        </w:rPr>
        <w:t>
</w:t>
      </w:r>
      <w:r>
        <w:rPr>
          <w:rFonts w:ascii="Times New Roman"/>
          <w:b w:val="false"/>
          <w:i/>
          <w:color w:val="00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ff0000"/>
          <w:sz w:val="28"/>
        </w:rPr>
        <w:t>      Ескерту. Күші жойылды - Павлодар облысы Качир аудандық әкімдігінің 19.06.2013 N 182/6 қаулысымен.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9-1-бабы </w:t>
      </w:r>
      <w:r>
        <w:rPr>
          <w:rFonts w:ascii="Times New Roman"/>
          <w:b w:val="false"/>
          <w:i w:val="false"/>
          <w:color w:val="000000"/>
          <w:sz w:val="28"/>
        </w:rPr>
        <w:t>4 тармағына</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тізілімін бекіту туралы" № 745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мемлекеттік қызметті сапалы көрсету мақсатында Качир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берілгендер:</w:t>
      </w:r>
      <w:r>
        <w:br/>
      </w:r>
      <w:r>
        <w:rPr>
          <w:rFonts w:ascii="Times New Roman"/>
          <w:b w:val="false"/>
          <w:i w:val="false"/>
          <w:color w:val="000000"/>
          <w:sz w:val="28"/>
        </w:rPr>
        <w:t>
</w:t>
      </w:r>
      <w:r>
        <w:rPr>
          <w:rFonts w:ascii="Times New Roman"/>
          <w:b w:val="false"/>
          <w:i w:val="false"/>
          <w:color w:val="000000"/>
          <w:sz w:val="28"/>
        </w:rPr>
        <w:t>
      1) "Атаулы әлеуметтік көмек алушыларға өтініш берушінің (отбасының) тиесілігін растайтын анықтама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"Жұмыссыз азаматтарды есепке қою және тіркеу"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"Шалғайдағы ауылдық елді мекендерде тұратын балаларды жалпы білім беру ұйымдарына және үйлеріне кері тегін тасымалдауды ұсыну үшін құжаттар қабылдау"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"Сәулет-жоспарлау тапсырмасын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"Қазақстан Республикасы аумағында жылжымайтын мүлік объектілерінің мекенжайын анықтау жөнінде анықтама беру"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 аппаратының басшысы Р.М. Габидулинге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Аудан әкімі                                Н. Күлжан</w:t>
      </w:r>
    </w:p>
    <w:bookmarkStart w:name="z10" w:id="1"/>
    <w:p>
      <w:pPr>
        <w:spacing w:after="0"/>
        <w:ind w:left="0"/>
        <w:jc w:val="both"/>
      </w:pPr>
      <w:r>
        <w:rPr>
          <w:rFonts w:ascii="Times New Roman"/>
          <w:b w:val="false"/>
          <w:i w:val="false"/>
          <w:color w:val="000000"/>
          <w:sz w:val="28"/>
        </w:rPr>
        <w:t>
Качир ауданы әкімдігінің</w:t>
      </w:r>
      <w:r>
        <w:br/>
      </w:r>
      <w:r>
        <w:rPr>
          <w:rFonts w:ascii="Times New Roman"/>
          <w:b w:val="false"/>
          <w:i w:val="false"/>
          <w:color w:val="000000"/>
          <w:sz w:val="28"/>
        </w:rPr>
        <w:t>
2013 жылғы 4 қаңтардағы</w:t>
      </w:r>
      <w:r>
        <w:br/>
      </w:r>
      <w:r>
        <w:rPr>
          <w:rFonts w:ascii="Times New Roman"/>
          <w:b w:val="false"/>
          <w:i w:val="false"/>
          <w:color w:val="000000"/>
          <w:sz w:val="28"/>
        </w:rPr>
        <w:t xml:space="preserve">
№ 1/1 қаулысымен    </w:t>
      </w:r>
      <w:r>
        <w:br/>
      </w:r>
      <w:r>
        <w:rPr>
          <w:rFonts w:ascii="Times New Roman"/>
          <w:b w:val="false"/>
          <w:i w:val="false"/>
          <w:color w:val="000000"/>
          <w:sz w:val="28"/>
        </w:rPr>
        <w:t xml:space="preserve">
бекітілген       </w:t>
      </w:r>
    </w:p>
    <w:bookmarkEnd w:id="1"/>
    <w:bookmarkStart w:name="z11" w:id="2"/>
    <w:p>
      <w:pPr>
        <w:spacing w:after="0"/>
        <w:ind w:left="0"/>
        <w:jc w:val="left"/>
      </w:pPr>
      <w:r>
        <w:rPr>
          <w:rFonts w:ascii="Times New Roman"/>
          <w:b/>
          <w:i w:val="false"/>
          <w:color w:val="000000"/>
        </w:rPr>
        <w:t xml:space="preserve"> 
"Атаулы әлеуметтік көмек алушыларға өтініш берушінің</w:t>
      </w:r>
      <w:r>
        <w:br/>
      </w:r>
      <w:r>
        <w:rPr>
          <w:rFonts w:ascii="Times New Roman"/>
          <w:b/>
          <w:i w:val="false"/>
          <w:color w:val="000000"/>
        </w:rPr>
        <w:t>
(отбасының) тиесілігін растайтын анықтама беру"</w:t>
      </w:r>
      <w:r>
        <w:br/>
      </w:r>
      <w:r>
        <w:rPr>
          <w:rFonts w:ascii="Times New Roman"/>
          <w:b/>
          <w:i w:val="false"/>
          <w:color w:val="000000"/>
        </w:rPr>
        <w:t>
мемлекеттік қызмет регламенті</w:t>
      </w:r>
    </w:p>
    <w:bookmarkEnd w:id="2"/>
    <w:bookmarkStart w:name="z12" w:id="3"/>
    <w:p>
      <w:pPr>
        <w:spacing w:after="0"/>
        <w:ind w:left="0"/>
        <w:jc w:val="left"/>
      </w:pPr>
      <w:r>
        <w:rPr>
          <w:rFonts w:ascii="Times New Roman"/>
          <w:b/>
          <w:i w:val="false"/>
          <w:color w:val="000000"/>
        </w:rPr>
        <w:t xml:space="preserve"> 
1. Жалпы ережелер</w:t>
      </w:r>
    </w:p>
    <w:bookmarkEnd w:id="3"/>
    <w:bookmarkStart w:name="z13" w:id="4"/>
    <w:p>
      <w:pPr>
        <w:spacing w:after="0"/>
        <w:ind w:left="0"/>
        <w:jc w:val="both"/>
      </w:pPr>
      <w:r>
        <w:rPr>
          <w:rFonts w:ascii="Times New Roman"/>
          <w:b w:val="false"/>
          <w:i w:val="false"/>
          <w:color w:val="000000"/>
          <w:sz w:val="28"/>
        </w:rPr>
        <w:t>
      1. "Атаулы әлеуметтік көмек алушыларға өтініш берушінің (отбасының) тиесілігін растайтын анықтама беру" мемлекеттік қызметін (бұдан әрі – мемлекеттік қызмет) Павлодар облысы, Качир ауданы, Тереңкөл селосы, Тургенев көшесі, 85а мекен-жайы бойынша "Качир ауданының жұмыспен қамту және әлеуметтік бағдарламалар бөлімі" мемлекеттік мекемесі (бұдан әрі – уәкілетті орган) көрсетеді.</w:t>
      </w:r>
      <w:r>
        <w:br/>
      </w:r>
      <w:r>
        <w:rPr>
          <w:rFonts w:ascii="Times New Roman"/>
          <w:b w:val="false"/>
          <w:i w:val="false"/>
          <w:color w:val="000000"/>
          <w:sz w:val="28"/>
        </w:rPr>
        <w:t>
</w:t>
      </w:r>
      <w:r>
        <w:rPr>
          <w:rFonts w:ascii="Times New Roman"/>
          <w:b w:val="false"/>
          <w:i w:val="false"/>
          <w:color w:val="000000"/>
          <w:sz w:val="28"/>
        </w:rPr>
        <w:t>
      Тұрғылықты жері бойынша уәкілетті орган болмаған жағдайда мемлекеттік қызмет алушы мемлекеттік қызметті алу үшін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селолық округ әкіміне жүгінеді.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жеке тұлғаларға – мемлекеттiк атаулы әлеуметтiк көмек алушыларға (бұдан әрi – мемлекеттiк қызмет алушылар) көрсетiледi.</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 Үкіметінің 2011 жылғы 7 сәуірдегі "Жергiлiктi атқарушы органдар көрсететiн әлеуметтiк қорғау саласындағы мемлекеттiк қызметтердiң стандарттарын бекiту туралы" № 394 </w:t>
      </w:r>
      <w:r>
        <w:rPr>
          <w:rFonts w:ascii="Times New Roman"/>
          <w:b w:val="false"/>
          <w:i w:val="false"/>
          <w:color w:val="000000"/>
          <w:sz w:val="28"/>
        </w:rPr>
        <w:t>қаулысымен</w:t>
      </w:r>
      <w:r>
        <w:rPr>
          <w:rFonts w:ascii="Times New Roman"/>
          <w:b w:val="false"/>
          <w:i w:val="false"/>
          <w:color w:val="000000"/>
          <w:sz w:val="28"/>
        </w:rPr>
        <w:t xml:space="preserve"> бекітілген "Атаулы әлеуметтік көмек алушыларға өтініш берушінің (отбасының) тиесілігін растайтын анықтама беру"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6. Уәкiлеттi органның және селолық округ әкiмiнiң жұмыс кестесi: демалыс (сенбі, жексенбі) және мереке күндерiн қоспағанда, сағат 13.00-ден 14.30-ға дейiн түскi үзiлiспен күн сайын сағат 9.00-ден 18.30-ға дейiн.</w:t>
      </w:r>
      <w:r>
        <w:br/>
      </w:r>
      <w:r>
        <w:rPr>
          <w:rFonts w:ascii="Times New Roman"/>
          <w:b w:val="false"/>
          <w:i w:val="false"/>
          <w:color w:val="000000"/>
          <w:sz w:val="28"/>
        </w:rPr>
        <w:t>
</w:t>
      </w:r>
      <w:r>
        <w:rPr>
          <w:rFonts w:ascii="Times New Roman"/>
          <w:b w:val="false"/>
          <w:i w:val="false"/>
          <w:color w:val="000000"/>
          <w:sz w:val="28"/>
        </w:rPr>
        <w:t>
      7. Мемлекеттiк қызмет алушы алатын көрсетiлетiн мемлекеттiк қызметтің нәтижесi ағымдағы тоқсанда атаулы әлеуметтiк көмек алушыларға мемлекеттiк қызмет алушының (отбасының) тиесiлiгiн растайтын анықтама, не қызмет көрсетуден бас тарту туралы қағаз жеткiзгiштегi дәлелдi жауап болып табылады.</w:t>
      </w:r>
    </w:p>
    <w:bookmarkEnd w:id="4"/>
    <w:bookmarkStart w:name="z21" w:id="5"/>
    <w:p>
      <w:pPr>
        <w:spacing w:after="0"/>
        <w:ind w:left="0"/>
        <w:jc w:val="left"/>
      </w:pPr>
      <w:r>
        <w:rPr>
          <w:rFonts w:ascii="Times New Roman"/>
          <w:b/>
          <w:i w:val="false"/>
          <w:color w:val="000000"/>
        </w:rPr>
        <w:t xml:space="preserve"> 
2. Мемлекеттік қызмет көрсетудің тәртібі</w:t>
      </w:r>
    </w:p>
    <w:bookmarkEnd w:id="5"/>
    <w:bookmarkStart w:name="z22" w:id="6"/>
    <w:p>
      <w:pPr>
        <w:spacing w:after="0"/>
        <w:ind w:left="0"/>
        <w:jc w:val="both"/>
      </w:pP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мемлекеттiк қызмет көрсету мерзiмдерi қажеттi құжаттарды тапсырған сәттен бастап 15 минуттан аспайды;</w:t>
      </w:r>
      <w:r>
        <w:br/>
      </w:r>
      <w:r>
        <w:rPr>
          <w:rFonts w:ascii="Times New Roman"/>
          <w:b w:val="false"/>
          <w:i w:val="false"/>
          <w:color w:val="000000"/>
          <w:sz w:val="28"/>
        </w:rPr>
        <w:t>
</w:t>
      </w:r>
      <w:r>
        <w:rPr>
          <w:rFonts w:ascii="Times New Roman"/>
          <w:b w:val="false"/>
          <w:i w:val="false"/>
          <w:color w:val="000000"/>
          <w:sz w:val="28"/>
        </w:rPr>
        <w:t>
      2) мемлекеттiк қызмет алушы өтiнiш берген күнi сол жерде көрсетiлетiн мемлекеттiк қызметтi алуға дейiн күтудiң шектi ең көп уақыты бiр мемлекеттiк қызмет алушыға қызмет көрсетуге 15 минуттан есептегенде кезектегi адамдардың санына байланысты болады;</w:t>
      </w:r>
      <w:r>
        <w:br/>
      </w:r>
      <w:r>
        <w:rPr>
          <w:rFonts w:ascii="Times New Roman"/>
          <w:b w:val="false"/>
          <w:i w:val="false"/>
          <w:color w:val="000000"/>
          <w:sz w:val="28"/>
        </w:rPr>
        <w:t>
</w:t>
      </w:r>
      <w:r>
        <w:rPr>
          <w:rFonts w:ascii="Times New Roman"/>
          <w:b w:val="false"/>
          <w:i w:val="false"/>
          <w:color w:val="000000"/>
          <w:sz w:val="28"/>
        </w:rPr>
        <w:t>
      3) мемлекеттiк қызмет алушы өтiнiш берген күнi сол жерде көрсетiлетiн мемлекеттiк қызметтi алушыға қызмет көрсетудiң рұқсат берiлген ең көп уақыты 15 минуттан аспайды.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көрсетуден бас тартуға негіздеме стандарттың </w:t>
      </w:r>
      <w:r>
        <w:rPr>
          <w:rFonts w:ascii="Times New Roman"/>
          <w:b w:val="false"/>
          <w:i w:val="false"/>
          <w:color w:val="000000"/>
          <w:sz w:val="28"/>
        </w:rPr>
        <w:t>16-тармағында</w:t>
      </w:r>
      <w:r>
        <w:rPr>
          <w:rFonts w:ascii="Times New Roman"/>
          <w:b w:val="false"/>
          <w:i w:val="false"/>
          <w:color w:val="000000"/>
          <w:sz w:val="28"/>
        </w:rPr>
        <w:t xml:space="preserve"> қарастырылған.</w:t>
      </w:r>
    </w:p>
    <w:bookmarkEnd w:id="6"/>
    <w:bookmarkStart w:name="z27" w:id="7"/>
    <w:p>
      <w:pPr>
        <w:spacing w:after="0"/>
        <w:ind w:left="0"/>
        <w:jc w:val="left"/>
      </w:pPr>
      <w:r>
        <w:rPr>
          <w:rFonts w:ascii="Times New Roman"/>
          <w:b/>
          <w:i w:val="false"/>
          <w:color w:val="000000"/>
        </w:rPr>
        <w:t xml:space="preserve"> 
3. Мемлекеттік қызмет көрсету үрдісіндегі әрекеттер</w:t>
      </w:r>
      <w:r>
        <w:br/>
      </w:r>
      <w:r>
        <w:rPr>
          <w:rFonts w:ascii="Times New Roman"/>
          <w:b/>
          <w:i w:val="false"/>
          <w:color w:val="000000"/>
        </w:rPr>
        <w:t>
(өзара қызметтер) тәртібін сипаттау</w:t>
      </w:r>
    </w:p>
    <w:bookmarkEnd w:id="7"/>
    <w:bookmarkStart w:name="z28" w:id="8"/>
    <w:p>
      <w:pPr>
        <w:spacing w:after="0"/>
        <w:ind w:left="0"/>
        <w:jc w:val="both"/>
      </w:pPr>
      <w:r>
        <w:rPr>
          <w:rFonts w:ascii="Times New Roman"/>
          <w:b w:val="false"/>
          <w:i w:val="false"/>
          <w:color w:val="000000"/>
          <w:sz w:val="28"/>
        </w:rPr>
        <w:t>
      10. Мемлекеттік қызметті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құжаттарды ұсынады.</w:t>
      </w:r>
      <w:r>
        <w:br/>
      </w:r>
      <w:r>
        <w:rPr>
          <w:rFonts w:ascii="Times New Roman"/>
          <w:b w:val="false"/>
          <w:i w:val="false"/>
          <w:color w:val="000000"/>
          <w:sz w:val="28"/>
        </w:rPr>
        <w:t>
</w:t>
      </w:r>
      <w:r>
        <w:rPr>
          <w:rFonts w:ascii="Times New Roman"/>
          <w:b w:val="false"/>
          <w:i w:val="false"/>
          <w:color w:val="000000"/>
          <w:sz w:val="28"/>
        </w:rPr>
        <w:t>
      11. Мемлекеттік қызмет көрсету үдерісінде мынадай құрылымдық-функционалды бірліктер (бұдан әрі – бірліктер) қатыстырылған:</w:t>
      </w:r>
      <w:r>
        <w:br/>
      </w:r>
      <w:r>
        <w:rPr>
          <w:rFonts w:ascii="Times New Roman"/>
          <w:b w:val="false"/>
          <w:i w:val="false"/>
          <w:color w:val="000000"/>
          <w:sz w:val="28"/>
        </w:rPr>
        <w:t>
</w:t>
      </w:r>
      <w:r>
        <w:rPr>
          <w:rFonts w:ascii="Times New Roman"/>
          <w:b w:val="false"/>
          <w:i w:val="false"/>
          <w:color w:val="000000"/>
          <w:sz w:val="28"/>
        </w:rPr>
        <w:t>
      тұтынушы уәкілетті органға жүгінгенде:</w:t>
      </w:r>
      <w:r>
        <w:br/>
      </w:r>
      <w:r>
        <w:rPr>
          <w:rFonts w:ascii="Times New Roman"/>
          <w:b w:val="false"/>
          <w:i w:val="false"/>
          <w:color w:val="000000"/>
          <w:sz w:val="28"/>
        </w:rPr>
        <w:t>
</w:t>
      </w:r>
      <w:r>
        <w:rPr>
          <w:rFonts w:ascii="Times New Roman"/>
          <w:b w:val="false"/>
          <w:i w:val="false"/>
          <w:color w:val="000000"/>
          <w:sz w:val="28"/>
        </w:rPr>
        <w:t>
      1) уәкілетті органның жауапты адамы;</w:t>
      </w:r>
      <w:r>
        <w:br/>
      </w:r>
      <w:r>
        <w:rPr>
          <w:rFonts w:ascii="Times New Roman"/>
          <w:b w:val="false"/>
          <w:i w:val="false"/>
          <w:color w:val="000000"/>
          <w:sz w:val="28"/>
        </w:rPr>
        <w:t>
</w:t>
      </w:r>
      <w:r>
        <w:rPr>
          <w:rFonts w:ascii="Times New Roman"/>
          <w:b w:val="false"/>
          <w:i w:val="false"/>
          <w:color w:val="000000"/>
          <w:sz w:val="28"/>
        </w:rPr>
        <w:t>
      2) уәкілетті органның сектор меңгерушісі;</w:t>
      </w:r>
      <w:r>
        <w:br/>
      </w:r>
      <w:r>
        <w:rPr>
          <w:rFonts w:ascii="Times New Roman"/>
          <w:b w:val="false"/>
          <w:i w:val="false"/>
          <w:color w:val="000000"/>
          <w:sz w:val="28"/>
        </w:rPr>
        <w:t>
</w:t>
      </w:r>
      <w:r>
        <w:rPr>
          <w:rFonts w:ascii="Times New Roman"/>
          <w:b w:val="false"/>
          <w:i w:val="false"/>
          <w:color w:val="000000"/>
          <w:sz w:val="28"/>
        </w:rPr>
        <w:t>
      селолық округі әкіміне жүгінгенде:</w:t>
      </w:r>
      <w:r>
        <w:br/>
      </w:r>
      <w:r>
        <w:rPr>
          <w:rFonts w:ascii="Times New Roman"/>
          <w:b w:val="false"/>
          <w:i w:val="false"/>
          <w:color w:val="000000"/>
          <w:sz w:val="28"/>
        </w:rPr>
        <w:t>
</w:t>
      </w:r>
      <w:r>
        <w:rPr>
          <w:rFonts w:ascii="Times New Roman"/>
          <w:b w:val="false"/>
          <w:i w:val="false"/>
          <w:color w:val="000000"/>
          <w:sz w:val="28"/>
        </w:rPr>
        <w:t>
      1) селолық округ әкімі аппаратының жауапты адамы;</w:t>
      </w:r>
      <w:r>
        <w:br/>
      </w:r>
      <w:r>
        <w:rPr>
          <w:rFonts w:ascii="Times New Roman"/>
          <w:b w:val="false"/>
          <w:i w:val="false"/>
          <w:color w:val="000000"/>
          <w:sz w:val="28"/>
        </w:rPr>
        <w:t>
</w:t>
      </w:r>
      <w:r>
        <w:rPr>
          <w:rFonts w:ascii="Times New Roman"/>
          <w:b w:val="false"/>
          <w:i w:val="false"/>
          <w:color w:val="000000"/>
          <w:sz w:val="28"/>
        </w:rPr>
        <w:t>
      2) селолық округтің әкімі.</w:t>
      </w:r>
      <w:r>
        <w:br/>
      </w:r>
      <w:r>
        <w:rPr>
          <w:rFonts w:ascii="Times New Roman"/>
          <w:b w:val="false"/>
          <w:i w:val="false"/>
          <w:color w:val="000000"/>
          <w:sz w:val="28"/>
        </w:rPr>
        <w:t>
</w:t>
      </w:r>
      <w:r>
        <w:rPr>
          <w:rFonts w:ascii="Times New Roman"/>
          <w:b w:val="false"/>
          <w:i w:val="false"/>
          <w:color w:val="000000"/>
          <w:sz w:val="28"/>
        </w:rPr>
        <w:t>
      12. Әрбір әкімшілік іс-әрекеттерді (рәсімдерді) орындаудың мерзімін көрсетумен әрбір бірліктер бойынша әкімшілік іс-әрекеттердің (рәсімдердің) кезектілігі мен өзара іс-әрекеттердің мәтіндік кестелік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13. Мемлекеттік қызметті көрсету үдерісіндегі әкімшілік іс-әрекеттердің логикалық кезектілігінің арасындағы өзара байланысты көрсететін схема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көрсетілген.</w:t>
      </w:r>
    </w:p>
    <w:bookmarkEnd w:id="8"/>
    <w:bookmarkStart w:name="z38" w:id="9"/>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адамдардың жауапкершілігі</w:t>
      </w:r>
    </w:p>
    <w:bookmarkEnd w:id="9"/>
    <w:bookmarkStart w:name="z39" w:id="10"/>
    <w:p>
      <w:pPr>
        <w:spacing w:after="0"/>
        <w:ind w:left="0"/>
        <w:jc w:val="both"/>
      </w:pPr>
      <w:r>
        <w:rPr>
          <w:rFonts w:ascii="Times New Roman"/>
          <w:b w:val="false"/>
          <w:i w:val="false"/>
          <w:color w:val="000000"/>
          <w:sz w:val="28"/>
        </w:rPr>
        <w:t>
      14. Уәкілетті органдардың, селолық округ әкімі аппаратының лауазымды адамдарына және селолық округтің әкіміне мемлекеттік қызмет көрсету барысында олармен қабылданған шешімдер мен әрекеттер (әрекетсіздік) үшін Қазақстан Республикасының заңдарымен қарастырылған тәртіпте жауапкершілік жүктеледі.</w:t>
      </w:r>
    </w:p>
    <w:bookmarkEnd w:id="10"/>
    <w:bookmarkStart w:name="z40" w:id="11"/>
    <w:p>
      <w:pPr>
        <w:spacing w:after="0"/>
        <w:ind w:left="0"/>
        <w:jc w:val="both"/>
      </w:pPr>
      <w:r>
        <w:rPr>
          <w:rFonts w:ascii="Times New Roman"/>
          <w:b w:val="false"/>
          <w:i w:val="false"/>
          <w:color w:val="000000"/>
          <w:sz w:val="28"/>
        </w:rPr>
        <w:t>
"Атаулы әлеуметтік көмек алушыларға</w:t>
      </w:r>
      <w:r>
        <w:br/>
      </w:r>
      <w:r>
        <w:rPr>
          <w:rFonts w:ascii="Times New Roman"/>
          <w:b w:val="false"/>
          <w:i w:val="false"/>
          <w:color w:val="000000"/>
          <w:sz w:val="28"/>
        </w:rPr>
        <w:t xml:space="preserve">
өтініш берушінің (отбасының)    </w:t>
      </w:r>
      <w:r>
        <w:br/>
      </w:r>
      <w:r>
        <w:rPr>
          <w:rFonts w:ascii="Times New Roman"/>
          <w:b w:val="false"/>
          <w:i w:val="false"/>
          <w:color w:val="000000"/>
          <w:sz w:val="28"/>
        </w:rPr>
        <w:t>
тиесілігін растайтын анықтама беру"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11"/>
    <w:bookmarkStart w:name="z41" w:id="12"/>
    <w:p>
      <w:pPr>
        <w:spacing w:after="0"/>
        <w:ind w:left="0"/>
        <w:jc w:val="left"/>
      </w:pPr>
      <w:r>
        <w:rPr>
          <w:rFonts w:ascii="Times New Roman"/>
          <w:b/>
          <w:i w:val="false"/>
          <w:color w:val="000000"/>
        </w:rPr>
        <w:t xml:space="preserve"> 
Качир ауданының ауылдар, ауылдық округтер әкімдері аппараттарының тізбесі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2797"/>
        <w:gridCol w:w="2584"/>
        <w:gridCol w:w="2287"/>
        <w:gridCol w:w="4094"/>
        <w:gridCol w:w="1311"/>
      </w:tblGrid>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округі әкімі аппаратының толық атауы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 атауы</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 жайы</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Сайт мекен жайы</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"Байқоныс ауылдық округі әкімінің аппараты" ММ</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Байқоныс а.,</w:t>
            </w:r>
            <w:r>
              <w:br/>
            </w:r>
            <w:r>
              <w:rPr>
                <w:rFonts w:ascii="Times New Roman"/>
                <w:b w:val="false"/>
                <w:i w:val="false"/>
                <w:color w:val="000000"/>
                <w:sz w:val="20"/>
              </w:rPr>
              <w:t>
</w:t>
            </w:r>
            <w:r>
              <w:rPr>
                <w:rFonts w:ascii="Times New Roman"/>
                <w:b w:val="false"/>
                <w:i w:val="false"/>
                <w:color w:val="000000"/>
                <w:sz w:val="20"/>
              </w:rPr>
              <w:t>Қызылтаң а.,</w:t>
            </w:r>
            <w:r>
              <w:br/>
            </w:r>
            <w:r>
              <w:rPr>
                <w:rFonts w:ascii="Times New Roman"/>
                <w:b w:val="false"/>
                <w:i w:val="false"/>
                <w:color w:val="000000"/>
                <w:sz w:val="20"/>
              </w:rPr>
              <w:t>
</w:t>
            </w:r>
            <w:r>
              <w:rPr>
                <w:rFonts w:ascii="Times New Roman"/>
                <w:b w:val="false"/>
                <w:i w:val="false"/>
                <w:color w:val="000000"/>
                <w:sz w:val="20"/>
              </w:rPr>
              <w:t>Тілеубай а.</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(871833)95490</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Байқоныс а, Гвардейский к., 15</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"Береговой ауылдық округі әкімінің аппараты" ММ</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Береговой а.,</w:t>
            </w:r>
            <w:r>
              <w:br/>
            </w:r>
            <w:r>
              <w:rPr>
                <w:rFonts w:ascii="Times New Roman"/>
                <w:b w:val="false"/>
                <w:i w:val="false"/>
                <w:color w:val="000000"/>
                <w:sz w:val="20"/>
              </w:rPr>
              <w:t>
</w:t>
            </w:r>
            <w:r>
              <w:rPr>
                <w:rFonts w:ascii="Times New Roman"/>
                <w:b w:val="false"/>
                <w:i w:val="false"/>
                <w:color w:val="000000"/>
                <w:sz w:val="20"/>
              </w:rPr>
              <w:t>Осьмерыжск а.,</w:t>
            </w:r>
            <w:r>
              <w:br/>
            </w:r>
            <w:r>
              <w:rPr>
                <w:rFonts w:ascii="Times New Roman"/>
                <w:b w:val="false"/>
                <w:i w:val="false"/>
                <w:color w:val="000000"/>
                <w:sz w:val="20"/>
              </w:rPr>
              <w:t>
</w:t>
            </w:r>
            <w:r>
              <w:rPr>
                <w:rFonts w:ascii="Times New Roman"/>
                <w:b w:val="false"/>
                <w:i w:val="false"/>
                <w:color w:val="000000"/>
                <w:sz w:val="20"/>
              </w:rPr>
              <w:t>Зеленая Роща а.,</w:t>
            </w:r>
            <w:r>
              <w:br/>
            </w:r>
            <w:r>
              <w:rPr>
                <w:rFonts w:ascii="Times New Roman"/>
                <w:b w:val="false"/>
                <w:i w:val="false"/>
                <w:color w:val="000000"/>
                <w:sz w:val="20"/>
              </w:rPr>
              <w:t>
</w:t>
            </w:r>
            <w:r>
              <w:rPr>
                <w:rFonts w:ascii="Times New Roman"/>
                <w:b w:val="false"/>
                <w:i w:val="false"/>
                <w:color w:val="000000"/>
                <w:sz w:val="20"/>
              </w:rPr>
              <w:t>Луговое а.,</w:t>
            </w:r>
            <w:r>
              <w:br/>
            </w:r>
            <w:r>
              <w:rPr>
                <w:rFonts w:ascii="Times New Roman"/>
                <w:b w:val="false"/>
                <w:i w:val="false"/>
                <w:color w:val="000000"/>
                <w:sz w:val="20"/>
              </w:rPr>
              <w:t>
</w:t>
            </w:r>
            <w:r>
              <w:rPr>
                <w:rFonts w:ascii="Times New Roman"/>
                <w:b w:val="false"/>
                <w:i w:val="false"/>
                <w:color w:val="000000"/>
                <w:sz w:val="20"/>
              </w:rPr>
              <w:t>Тихомировка а.</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(871833)94396</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Береговой а., Намазбаев к., 1</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"Березовка ауылдық округі әкімінің аппараты" ММ</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Березовка а., </w:t>
            </w:r>
            <w:r>
              <w:rPr>
                <w:rFonts w:ascii="Times New Roman"/>
                <w:b w:val="false"/>
                <w:i w:val="false"/>
                <w:color w:val="000000"/>
                <w:sz w:val="20"/>
              </w:rPr>
              <w:t>Малые–Березняки а.</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(871833)98642</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Березовка а., Советов к., 1</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"Бобровка ауылдық округі әкімінің аппараты"ММ</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Жаңабет а.,</w:t>
            </w:r>
            <w:r>
              <w:br/>
            </w:r>
            <w:r>
              <w:rPr>
                <w:rFonts w:ascii="Times New Roman"/>
                <w:b w:val="false"/>
                <w:i w:val="false"/>
                <w:color w:val="000000"/>
                <w:sz w:val="20"/>
              </w:rPr>
              <w:t>
</w:t>
            </w:r>
            <w:r>
              <w:rPr>
                <w:rFonts w:ascii="Times New Roman"/>
                <w:b w:val="false"/>
                <w:i w:val="false"/>
                <w:color w:val="000000"/>
                <w:sz w:val="20"/>
              </w:rPr>
              <w:t>Жасқайрат а.,</w:t>
            </w:r>
            <w:r>
              <w:br/>
            </w:r>
            <w:r>
              <w:rPr>
                <w:rFonts w:ascii="Times New Roman"/>
                <w:b w:val="false"/>
                <w:i w:val="false"/>
                <w:color w:val="000000"/>
                <w:sz w:val="20"/>
              </w:rPr>
              <w:t>
</w:t>
            </w:r>
            <w:r>
              <w:rPr>
                <w:rFonts w:ascii="Times New Roman"/>
                <w:b w:val="false"/>
                <w:i w:val="false"/>
                <w:color w:val="000000"/>
                <w:sz w:val="20"/>
              </w:rPr>
              <w:t>Бобровка а.</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(871833)93450</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Жаңабет а., 60 лет Октября к., 25</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"Верненка ауылдық округі әкімінің аппараты" ММ</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Львовка а.</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(871833)40637</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Львовка а., Киров к.,25</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"Воскресен ауылдық округі әкімінің аппараты"ММ</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Воскресенка а.</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(871833)23131</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Воскресен а., 70 лет Октября к., 1</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"Жаңа-Құрылыс ауылдық округі әкімінің аппараты"ММ</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Трофимовка а.,</w:t>
            </w:r>
            <w:r>
              <w:br/>
            </w:r>
            <w:r>
              <w:rPr>
                <w:rFonts w:ascii="Times New Roman"/>
                <w:b w:val="false"/>
                <w:i w:val="false"/>
                <w:color w:val="000000"/>
                <w:sz w:val="20"/>
              </w:rPr>
              <w:t>
</w:t>
            </w:r>
            <w:r>
              <w:rPr>
                <w:rFonts w:ascii="Times New Roman"/>
                <w:b w:val="false"/>
                <w:i w:val="false"/>
                <w:color w:val="000000"/>
                <w:sz w:val="20"/>
              </w:rPr>
              <w:t>Тегістік а.,</w:t>
            </w:r>
            <w:r>
              <w:br/>
            </w:r>
            <w:r>
              <w:rPr>
                <w:rFonts w:ascii="Times New Roman"/>
                <w:b w:val="false"/>
                <w:i w:val="false"/>
                <w:color w:val="000000"/>
                <w:sz w:val="20"/>
              </w:rPr>
              <w:t>
</w:t>
            </w:r>
            <w:r>
              <w:rPr>
                <w:rFonts w:ascii="Times New Roman"/>
                <w:b w:val="false"/>
                <w:i w:val="false"/>
                <w:color w:val="000000"/>
                <w:sz w:val="20"/>
              </w:rPr>
              <w:t>Покровка а.,</w:t>
            </w:r>
            <w:r>
              <w:br/>
            </w:r>
            <w:r>
              <w:rPr>
                <w:rFonts w:ascii="Times New Roman"/>
                <w:b w:val="false"/>
                <w:i w:val="false"/>
                <w:color w:val="000000"/>
                <w:sz w:val="20"/>
              </w:rPr>
              <w:t>
</w:t>
            </w:r>
            <w:r>
              <w:rPr>
                <w:rFonts w:ascii="Times New Roman"/>
                <w:b w:val="false"/>
                <w:i w:val="false"/>
                <w:color w:val="000000"/>
                <w:sz w:val="20"/>
              </w:rPr>
              <w:t>Жаңа - Құрылыс а.</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(871833)91597</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Трофимовка а., М-Горького к. 13</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"Ивановка ауылдық округі әкімінің аппараты"ММ</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Ивановка а.,</w:t>
            </w:r>
            <w:r>
              <w:br/>
            </w:r>
            <w:r>
              <w:rPr>
                <w:rFonts w:ascii="Times New Roman"/>
                <w:b w:val="false"/>
                <w:i w:val="false"/>
                <w:color w:val="000000"/>
                <w:sz w:val="20"/>
              </w:rPr>
              <w:t>
</w:t>
            </w:r>
            <w:r>
              <w:rPr>
                <w:rFonts w:ascii="Times New Roman"/>
                <w:b w:val="false"/>
                <w:i w:val="false"/>
                <w:color w:val="000000"/>
                <w:sz w:val="20"/>
              </w:rPr>
              <w:t>Новоспасовка а.</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(871833)40390</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Ивановка а., Советов к., 21</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"Калиновка ауылдық округі әкімінің аппараты" ММ</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Калиновка а.,</w:t>
            </w:r>
            <w:r>
              <w:br/>
            </w:r>
            <w:r>
              <w:rPr>
                <w:rFonts w:ascii="Times New Roman"/>
                <w:b w:val="false"/>
                <w:i w:val="false"/>
                <w:color w:val="000000"/>
                <w:sz w:val="20"/>
              </w:rPr>
              <w:t>
</w:t>
            </w:r>
            <w:r>
              <w:rPr>
                <w:rFonts w:ascii="Times New Roman"/>
                <w:b w:val="false"/>
                <w:i w:val="false"/>
                <w:color w:val="000000"/>
                <w:sz w:val="20"/>
              </w:rPr>
              <w:t>Қызылдау а.,</w:t>
            </w:r>
            <w:r>
              <w:br/>
            </w:r>
            <w:r>
              <w:rPr>
                <w:rFonts w:ascii="Times New Roman"/>
                <w:b w:val="false"/>
                <w:i w:val="false"/>
                <w:color w:val="000000"/>
                <w:sz w:val="20"/>
              </w:rPr>
              <w:t>
</w:t>
            </w:r>
            <w:r>
              <w:rPr>
                <w:rFonts w:ascii="Times New Roman"/>
                <w:b w:val="false"/>
                <w:i w:val="false"/>
                <w:color w:val="000000"/>
                <w:sz w:val="20"/>
              </w:rPr>
              <w:t>Қаратал а.</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(871833)21386</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Калиновка а., Победы к., 50</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"Коммунар ауылдық округі әкімінің аппараты"ММ</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Фрументьевка а.</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(871833)40738</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Коммунар а., Школьная к., 29</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ауылдық округі әкімінің аппараты" ММ</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Октябрьск а.,</w:t>
            </w:r>
            <w:r>
              <w:br/>
            </w:r>
            <w:r>
              <w:rPr>
                <w:rFonts w:ascii="Times New Roman"/>
                <w:b w:val="false"/>
                <w:i w:val="false"/>
                <w:color w:val="000000"/>
                <w:sz w:val="20"/>
              </w:rPr>
              <w:t>
</w:t>
            </w:r>
            <w:r>
              <w:rPr>
                <w:rFonts w:ascii="Times New Roman"/>
                <w:b w:val="false"/>
                <w:i w:val="false"/>
                <w:color w:val="000000"/>
                <w:sz w:val="20"/>
              </w:rPr>
              <w:t>Мотоғұл а.,</w:t>
            </w:r>
            <w:r>
              <w:br/>
            </w:r>
            <w:r>
              <w:rPr>
                <w:rFonts w:ascii="Times New Roman"/>
                <w:b w:val="false"/>
                <w:i w:val="false"/>
                <w:color w:val="000000"/>
                <w:sz w:val="20"/>
              </w:rPr>
              <w:t>
</w:t>
            </w:r>
            <w:r>
              <w:rPr>
                <w:rFonts w:ascii="Times New Roman"/>
                <w:b w:val="false"/>
                <w:i w:val="false"/>
                <w:color w:val="000000"/>
                <w:sz w:val="20"/>
              </w:rPr>
              <w:t>Первомай а.,</w:t>
            </w:r>
            <w:r>
              <w:br/>
            </w:r>
            <w:r>
              <w:rPr>
                <w:rFonts w:ascii="Times New Roman"/>
                <w:b w:val="false"/>
                <w:i w:val="false"/>
                <w:color w:val="000000"/>
                <w:sz w:val="20"/>
              </w:rPr>
              <w:t>
</w:t>
            </w:r>
            <w:r>
              <w:rPr>
                <w:rFonts w:ascii="Times New Roman"/>
                <w:b w:val="false"/>
                <w:i w:val="false"/>
                <w:color w:val="000000"/>
                <w:sz w:val="20"/>
              </w:rPr>
              <w:t>Лесное а.,</w:t>
            </w:r>
            <w:r>
              <w:br/>
            </w:r>
            <w:r>
              <w:rPr>
                <w:rFonts w:ascii="Times New Roman"/>
                <w:b w:val="false"/>
                <w:i w:val="false"/>
                <w:color w:val="000000"/>
                <w:sz w:val="20"/>
              </w:rPr>
              <w:t>
</w:t>
            </w:r>
            <w:r>
              <w:rPr>
                <w:rFonts w:ascii="Times New Roman"/>
                <w:b w:val="false"/>
                <w:i w:val="false"/>
                <w:color w:val="000000"/>
                <w:sz w:val="20"/>
              </w:rPr>
              <w:t>Благовещенка а.</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(871833)97585</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Октябрьск а., Панфилова к., 3</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"Песчан ауылдық округі әкімінің аппараты" ММ</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Песчаное а.,</w:t>
            </w:r>
            <w:r>
              <w:br/>
            </w:r>
            <w:r>
              <w:rPr>
                <w:rFonts w:ascii="Times New Roman"/>
                <w:b w:val="false"/>
                <w:i w:val="false"/>
                <w:color w:val="000000"/>
                <w:sz w:val="20"/>
              </w:rPr>
              <w:t>
</w:t>
            </w:r>
            <w:r>
              <w:rPr>
                <w:rFonts w:ascii="Times New Roman"/>
                <w:b w:val="false"/>
                <w:i w:val="false"/>
                <w:color w:val="000000"/>
                <w:sz w:val="20"/>
              </w:rPr>
              <w:t>Қарасуық а.</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(871833)26897</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Песчаное а., Шоссейная к., 5</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ауылдық округі әкімінің аппараты" ММ</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w:t>
            </w:r>
            <w:r>
              <w:br/>
            </w:r>
            <w:r>
              <w:rPr>
                <w:rFonts w:ascii="Times New Roman"/>
                <w:b w:val="false"/>
                <w:i w:val="false"/>
                <w:color w:val="000000"/>
                <w:sz w:val="20"/>
              </w:rPr>
              <w:t>
</w:t>
            </w:r>
            <w:r>
              <w:rPr>
                <w:rFonts w:ascii="Times New Roman"/>
                <w:b w:val="false"/>
                <w:i w:val="false"/>
                <w:color w:val="000000"/>
                <w:sz w:val="20"/>
              </w:rPr>
              <w:t>Ынталы а.,</w:t>
            </w:r>
            <w:r>
              <w:br/>
            </w:r>
            <w:r>
              <w:rPr>
                <w:rFonts w:ascii="Times New Roman"/>
                <w:b w:val="false"/>
                <w:i w:val="false"/>
                <w:color w:val="000000"/>
                <w:sz w:val="20"/>
              </w:rPr>
              <w:t>
</w:t>
            </w:r>
            <w:r>
              <w:rPr>
                <w:rFonts w:ascii="Times New Roman"/>
                <w:b w:val="false"/>
                <w:i w:val="false"/>
                <w:color w:val="000000"/>
                <w:sz w:val="20"/>
              </w:rPr>
              <w:t>Юбилейное а.</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(871833)21494</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 Тургенев к., 85а</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ауылдық округі әкімінің аппараты" ММ</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w:t>
            </w:r>
            <w:r>
              <w:br/>
            </w:r>
            <w:r>
              <w:rPr>
                <w:rFonts w:ascii="Times New Roman"/>
                <w:b w:val="false"/>
                <w:i w:val="false"/>
                <w:color w:val="000000"/>
                <w:sz w:val="20"/>
              </w:rPr>
              <w:t>
</w:t>
            </w:r>
            <w:r>
              <w:rPr>
                <w:rFonts w:ascii="Times New Roman"/>
                <w:b w:val="false"/>
                <w:i w:val="false"/>
                <w:color w:val="000000"/>
                <w:sz w:val="20"/>
              </w:rPr>
              <w:t>Конторка а.,</w:t>
            </w:r>
            <w:r>
              <w:br/>
            </w:r>
            <w:r>
              <w:rPr>
                <w:rFonts w:ascii="Times New Roman"/>
                <w:b w:val="false"/>
                <w:i w:val="false"/>
                <w:color w:val="000000"/>
                <w:sz w:val="20"/>
              </w:rPr>
              <w:t>
</w:t>
            </w:r>
            <w:r>
              <w:rPr>
                <w:rFonts w:ascii="Times New Roman"/>
                <w:b w:val="false"/>
                <w:i w:val="false"/>
                <w:color w:val="000000"/>
                <w:sz w:val="20"/>
              </w:rPr>
              <w:t>Воронцовка а.</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(871833)40206</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 Школьная к.</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bl>
    <w:bookmarkStart w:name="z42" w:id="13"/>
    <w:p>
      <w:pPr>
        <w:spacing w:after="0"/>
        <w:ind w:left="0"/>
        <w:jc w:val="both"/>
      </w:pPr>
      <w:r>
        <w:rPr>
          <w:rFonts w:ascii="Times New Roman"/>
          <w:b w:val="false"/>
          <w:i w:val="false"/>
          <w:color w:val="000000"/>
          <w:sz w:val="28"/>
        </w:rPr>
        <w:t>
"Атаулы әлеуметтік көмек алушыларға</w:t>
      </w:r>
      <w:r>
        <w:br/>
      </w:r>
      <w:r>
        <w:rPr>
          <w:rFonts w:ascii="Times New Roman"/>
          <w:b w:val="false"/>
          <w:i w:val="false"/>
          <w:color w:val="000000"/>
          <w:sz w:val="28"/>
        </w:rPr>
        <w:t xml:space="preserve">
өтініш берушінің (отбасының)    </w:t>
      </w:r>
      <w:r>
        <w:br/>
      </w:r>
      <w:r>
        <w:rPr>
          <w:rFonts w:ascii="Times New Roman"/>
          <w:b w:val="false"/>
          <w:i w:val="false"/>
          <w:color w:val="000000"/>
          <w:sz w:val="28"/>
        </w:rPr>
        <w:t>
тиесілігін растайтын анықтама беру"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13"/>
    <w:bookmarkStart w:name="z43" w:id="14"/>
    <w:p>
      <w:pPr>
        <w:spacing w:after="0"/>
        <w:ind w:left="0"/>
        <w:jc w:val="left"/>
      </w:pPr>
      <w:r>
        <w:rPr>
          <w:rFonts w:ascii="Times New Roman"/>
          <w:b/>
          <w:i w:val="false"/>
          <w:color w:val="000000"/>
        </w:rPr>
        <w:t xml:space="preserve"> 
Уәкілетті органға жүгінген кездегі құрылымдық-функционалдық</w:t>
      </w:r>
      <w:r>
        <w:br/>
      </w:r>
      <w:r>
        <w:rPr>
          <w:rFonts w:ascii="Times New Roman"/>
          <w:b/>
          <w:i w:val="false"/>
          <w:color w:val="000000"/>
        </w:rPr>
        <w:t>
бірліктер (бұдан әрі – бірліктер) іс-әрекеттерінің сипаттамасы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
        <w:gridCol w:w="3099"/>
        <w:gridCol w:w="3353"/>
        <w:gridCol w:w="3734"/>
        <w:gridCol w:w="307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іс-әрекеттері (барысы, жұмыс ағымы)</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Іс-әрекеттің (барысының, жұмыс ағымының) реттік нөмірі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адамы</w:t>
            </w:r>
          </w:p>
        </w:tc>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сектор меңгерушісі</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адамы</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оның сипаттамасы</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қабылдайды, анықтаманың не мемлекеттік қызметті ұсынудан бас тарту туралы дәлелді жауаптың жобасын дайындайды</w:t>
            </w:r>
          </w:p>
        </w:tc>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Анықтаманың не мемлекеттік қызметті ұсынудан бас тарту туралы дәлелді жауаптың жобасына қол қояды</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Алушыға анықтаманы не мемлекеттік қызметті ұсынудан бас тарту туралы дәлелді жауапты береді</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ұйымдық-өкімгерлік шешім)</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Анықтаманың не мемлекеттік қызметті ұсынудан бас тарту туралы дәлелді жауаптың жобасы</w:t>
            </w:r>
          </w:p>
        </w:tc>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Анықтама не мемлекеттік қызметті ұсынудан бас тарту туралы дәлелді жауап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мемлекеттік қызметті ұсынудан бас тарту туралы дәлелді жауап</w:t>
            </w:r>
          </w:p>
        </w:tc>
      </w:tr>
      <w:tr>
        <w:trPr>
          <w:trHeight w:val="16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аспайды</w:t>
            </w:r>
          </w:p>
        </w:tc>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аспайды</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аспайды</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 w:id="15"/>
    <w:p>
      <w:pPr>
        <w:spacing w:after="0"/>
        <w:ind w:left="0"/>
        <w:jc w:val="left"/>
      </w:pPr>
      <w:r>
        <w:rPr>
          <w:rFonts w:ascii="Times New Roman"/>
          <w:b/>
          <w:i w:val="false"/>
          <w:color w:val="000000"/>
        </w:rPr>
        <w:t xml:space="preserve"> 
Селолық округ әкіміне жүгінген кездегі құрылымдық-функционалдық бірліктер (бұдан әрі – бірліктер) іс-әрекеттерінің сипаттамасы.</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
        <w:gridCol w:w="3198"/>
        <w:gridCol w:w="3305"/>
        <w:gridCol w:w="3517"/>
        <w:gridCol w:w="334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іс-әрекеттері (барысы, жұмыс ағымы)</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(барысының, жұмыс ағымының) реттік нөмірі</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әкімі аппаратының жауапты адамы</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округтің әкімі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әкімі аппаратының жауапты адамы</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оның сипаттамасы</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қабылдайды, анықтаманың не мемлекеттік қызметті ұсынудан бас тарту туралы дәлелді жауаптың жобасын дайындайды</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Анықтаманың не мемлекеттік қызметті ұсынудан бас тарту туралы дәлелді жауаптың жобасына қол қояды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Алушыға анықтаманы не мемлекеттік қызметті ұсынудан бас тарту туралы дәлелді жауапты береді</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ұйымдық-өкімгерлік шешім)</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Анықтаманың не мемлекеттік қызметті ұсынудан бас тарту туралы дәлелді жауаптың жобасы</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Анықтама не мемлекеттік қызметті ұсынудан бас тарту туралы дәлелді жауап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мемлекеттік қызметті ұсынудан бас тарту туралы дәлелді жауап</w:t>
            </w:r>
          </w:p>
        </w:tc>
      </w:tr>
      <w:tr>
        <w:trPr>
          <w:trHeight w:val="165"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аспайды</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аспайды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аспайды</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 w:id="16"/>
    <w:p>
      <w:pPr>
        <w:spacing w:after="0"/>
        <w:ind w:left="0"/>
        <w:jc w:val="both"/>
      </w:pPr>
      <w:r>
        <w:rPr>
          <w:rFonts w:ascii="Times New Roman"/>
          <w:b w:val="false"/>
          <w:i w:val="false"/>
          <w:color w:val="000000"/>
          <w:sz w:val="28"/>
        </w:rPr>
        <w:t>
"Атаулы әлеуметтік көмек алушыларға</w:t>
      </w:r>
      <w:r>
        <w:br/>
      </w:r>
      <w:r>
        <w:rPr>
          <w:rFonts w:ascii="Times New Roman"/>
          <w:b w:val="false"/>
          <w:i w:val="false"/>
          <w:color w:val="000000"/>
          <w:sz w:val="28"/>
        </w:rPr>
        <w:t xml:space="preserve">
өтініш берушінің (отбасының)    </w:t>
      </w:r>
      <w:r>
        <w:br/>
      </w:r>
      <w:r>
        <w:rPr>
          <w:rFonts w:ascii="Times New Roman"/>
          <w:b w:val="false"/>
          <w:i w:val="false"/>
          <w:color w:val="000000"/>
          <w:sz w:val="28"/>
        </w:rPr>
        <w:t>
тиесілігін растайтын анықтама беру"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3-қосымша             </w:t>
      </w:r>
    </w:p>
    <w:bookmarkEnd w:id="16"/>
    <w:bookmarkStart w:name="z46" w:id="17"/>
    <w:p>
      <w:pPr>
        <w:spacing w:after="0"/>
        <w:ind w:left="0"/>
        <w:jc w:val="left"/>
      </w:pPr>
      <w:r>
        <w:rPr>
          <w:rFonts w:ascii="Times New Roman"/>
          <w:b/>
          <w:i w:val="false"/>
          <w:color w:val="000000"/>
        </w:rPr>
        <w:t xml:space="preserve"> 
Уәкілетті органға жүгінген кездегі мемлекеттік</w:t>
      </w:r>
      <w:r>
        <w:br/>
      </w:r>
      <w:r>
        <w:rPr>
          <w:rFonts w:ascii="Times New Roman"/>
          <w:b/>
          <w:i w:val="false"/>
          <w:color w:val="000000"/>
        </w:rPr>
        <w:t>
қызметті ұсыну үдерісінің кестесі</w:t>
      </w:r>
    </w:p>
    <w:bookmarkEnd w:id="17"/>
    <w:p>
      <w:pPr>
        <w:spacing w:after="0"/>
        <w:ind w:left="0"/>
        <w:jc w:val="both"/>
      </w:pPr>
      <w:r>
        <w:drawing>
          <wp:inline distT="0" distB="0" distL="0" distR="0">
            <wp:extent cx="8178800" cy="568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178800" cy="5689600"/>
                    </a:xfrm>
                    <a:prstGeom prst="rect">
                      <a:avLst/>
                    </a:prstGeom>
                  </pic:spPr>
                </pic:pic>
              </a:graphicData>
            </a:graphic>
          </wp:inline>
        </w:drawing>
      </w:r>
    </w:p>
    <w:bookmarkStart w:name="z47" w:id="18"/>
    <w:p>
      <w:pPr>
        <w:spacing w:after="0"/>
        <w:ind w:left="0"/>
        <w:jc w:val="left"/>
      </w:pPr>
      <w:r>
        <w:rPr>
          <w:rFonts w:ascii="Times New Roman"/>
          <w:b/>
          <w:i w:val="false"/>
          <w:color w:val="000000"/>
        </w:rPr>
        <w:t xml:space="preserve"> 
Ауылдық округ әкіміне келу кезіндегі мемлекеттік</w:t>
      </w:r>
      <w:r>
        <w:br/>
      </w:r>
      <w:r>
        <w:rPr>
          <w:rFonts w:ascii="Times New Roman"/>
          <w:b/>
          <w:i w:val="false"/>
          <w:color w:val="000000"/>
        </w:rPr>
        <w:t>
қызмет көрсету үрдісінің сызбасы</w:t>
      </w:r>
    </w:p>
    <w:bookmarkEnd w:id="18"/>
    <w:p>
      <w:pPr>
        <w:spacing w:after="0"/>
        <w:ind w:left="0"/>
        <w:jc w:val="both"/>
      </w:pPr>
      <w:r>
        <w:drawing>
          <wp:inline distT="0" distB="0" distL="0" distR="0">
            <wp:extent cx="8178800" cy="497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178800" cy="4978400"/>
                    </a:xfrm>
                    <a:prstGeom prst="rect">
                      <a:avLst/>
                    </a:prstGeom>
                  </pic:spPr>
                </pic:pic>
              </a:graphicData>
            </a:graphic>
          </wp:inline>
        </w:drawing>
      </w:r>
    </w:p>
    <w:bookmarkStart w:name="z48" w:id="19"/>
    <w:p>
      <w:pPr>
        <w:spacing w:after="0"/>
        <w:ind w:left="0"/>
        <w:jc w:val="both"/>
      </w:pPr>
      <w:r>
        <w:rPr>
          <w:rFonts w:ascii="Times New Roman"/>
          <w:b w:val="false"/>
          <w:i w:val="false"/>
          <w:color w:val="000000"/>
          <w:sz w:val="28"/>
        </w:rPr>
        <w:t>
Качир ауданы әкімдігінің</w:t>
      </w:r>
      <w:r>
        <w:br/>
      </w:r>
      <w:r>
        <w:rPr>
          <w:rFonts w:ascii="Times New Roman"/>
          <w:b w:val="false"/>
          <w:i w:val="false"/>
          <w:color w:val="000000"/>
          <w:sz w:val="28"/>
        </w:rPr>
        <w:t>
2013 жылғы 4 қаңтардағы</w:t>
      </w:r>
      <w:r>
        <w:br/>
      </w:r>
      <w:r>
        <w:rPr>
          <w:rFonts w:ascii="Times New Roman"/>
          <w:b w:val="false"/>
          <w:i w:val="false"/>
          <w:color w:val="000000"/>
          <w:sz w:val="28"/>
        </w:rPr>
        <w:t xml:space="preserve">
№ 1/1 қаулысымен    </w:t>
      </w:r>
      <w:r>
        <w:br/>
      </w:r>
      <w:r>
        <w:rPr>
          <w:rFonts w:ascii="Times New Roman"/>
          <w:b w:val="false"/>
          <w:i w:val="false"/>
          <w:color w:val="000000"/>
          <w:sz w:val="28"/>
        </w:rPr>
        <w:t xml:space="preserve">
бекітілген       </w:t>
      </w:r>
    </w:p>
    <w:bookmarkEnd w:id="19"/>
    <w:bookmarkStart w:name="z49" w:id="20"/>
    <w:p>
      <w:pPr>
        <w:spacing w:after="0"/>
        <w:ind w:left="0"/>
        <w:jc w:val="left"/>
      </w:pPr>
      <w:r>
        <w:rPr>
          <w:rFonts w:ascii="Times New Roman"/>
          <w:b/>
          <w:i w:val="false"/>
          <w:color w:val="000000"/>
        </w:rPr>
        <w:t xml:space="preserve"> 
"Жұмыссыз азаматтарды тіркеу және есепке қою"</w:t>
      </w:r>
      <w:r>
        <w:br/>
      </w:r>
      <w:r>
        <w:rPr>
          <w:rFonts w:ascii="Times New Roman"/>
          <w:b/>
          <w:i w:val="false"/>
          <w:color w:val="000000"/>
        </w:rPr>
        <w:t>
мемлекеттік қызмет регламенті</w:t>
      </w:r>
    </w:p>
    <w:bookmarkEnd w:id="20"/>
    <w:bookmarkStart w:name="z50" w:id="21"/>
    <w:p>
      <w:pPr>
        <w:spacing w:after="0"/>
        <w:ind w:left="0"/>
        <w:jc w:val="left"/>
      </w:pPr>
      <w:r>
        <w:rPr>
          <w:rFonts w:ascii="Times New Roman"/>
          <w:b/>
          <w:i w:val="false"/>
          <w:color w:val="000000"/>
        </w:rPr>
        <w:t xml:space="preserve"> 
1. Жалпы ережелер</w:t>
      </w:r>
    </w:p>
    <w:bookmarkEnd w:id="21"/>
    <w:bookmarkStart w:name="z51" w:id="22"/>
    <w:p>
      <w:pPr>
        <w:spacing w:after="0"/>
        <w:ind w:left="0"/>
        <w:jc w:val="both"/>
      </w:pPr>
      <w:r>
        <w:rPr>
          <w:rFonts w:ascii="Times New Roman"/>
          <w:b w:val="false"/>
          <w:i w:val="false"/>
          <w:color w:val="000000"/>
          <w:sz w:val="28"/>
        </w:rPr>
        <w:t>
      1. Мемлекеттік қызметтің атауы: "Жұмыссыздарды тіркеу және есепке қою" (бұдан әрі – мемлекеттік қызмет).</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қызметтiң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Республикасының 2011 жылғы 7 сәуірдегі № 394 </w:t>
      </w:r>
      <w:r>
        <w:rPr>
          <w:rFonts w:ascii="Times New Roman"/>
          <w:b w:val="false"/>
          <w:i w:val="false"/>
          <w:color w:val="000000"/>
          <w:sz w:val="28"/>
        </w:rPr>
        <w:t>қаулысымен</w:t>
      </w:r>
      <w:r>
        <w:rPr>
          <w:rFonts w:ascii="Times New Roman"/>
          <w:b w:val="false"/>
          <w:i w:val="false"/>
          <w:color w:val="000000"/>
          <w:sz w:val="28"/>
        </w:rPr>
        <w:t xml:space="preserve"> бекітілген "Жұмыссыз азаматтарды тіркеу және есепке қою" </w:t>
      </w:r>
      <w:r>
        <w:rPr>
          <w:rFonts w:ascii="Times New Roman"/>
          <w:b w:val="false"/>
          <w:i w:val="false"/>
          <w:color w:val="000000"/>
          <w:sz w:val="28"/>
        </w:rPr>
        <w:t>стандарты</w:t>
      </w:r>
      <w:r>
        <w:rPr>
          <w:rFonts w:ascii="Times New Roman"/>
          <w:b w:val="false"/>
          <w:i w:val="false"/>
          <w:color w:val="000000"/>
          <w:sz w:val="28"/>
        </w:rPr>
        <w:t xml:space="preserve"> негізінде жүзеге асырылады (бұдан әрі – Стандарт).</w:t>
      </w:r>
      <w:r>
        <w:br/>
      </w:r>
      <w:r>
        <w:rPr>
          <w:rFonts w:ascii="Times New Roman"/>
          <w:b w:val="false"/>
          <w:i w:val="false"/>
          <w:color w:val="000000"/>
          <w:sz w:val="28"/>
        </w:rPr>
        <w:t>
</w:t>
      </w:r>
      <w:r>
        <w:rPr>
          <w:rFonts w:ascii="Times New Roman"/>
          <w:b w:val="false"/>
          <w:i w:val="false"/>
          <w:color w:val="000000"/>
          <w:sz w:val="28"/>
        </w:rPr>
        <w:t>
      4. Мемлекеттік қызмет, Павлодар облысы, Качир ауданы, Тереңкөл ауылы, Тургенев көшесі, 85а, www.terenkol.pavlodar.gov.kz. мекенжайында орналасқан "Качир ауданының жұмыспен қамту және әлеуметтік бағдарламалар бөлімі" мемлекеттік мекемесімен (әрі қарай – уәкілетті орган), жұмыс кестесі демалыс (сенбі, жексенбі) және мереке күндерін қоспағанда, сағ. 13.00-ден сағ. 14.30-ға дейінгі түскі үзіліспен, сағ. 9.00-ден сағ. 18.30-ге дейін күн сайын көрсетіледі.</w:t>
      </w:r>
      <w:r>
        <w:br/>
      </w:r>
      <w:r>
        <w:rPr>
          <w:rFonts w:ascii="Times New Roman"/>
          <w:b w:val="false"/>
          <w:i w:val="false"/>
          <w:color w:val="000000"/>
          <w:sz w:val="28"/>
        </w:rPr>
        <w:t>
</w:t>
      </w:r>
      <w:r>
        <w:rPr>
          <w:rFonts w:ascii="Times New Roman"/>
          <w:b w:val="false"/>
          <w:i w:val="false"/>
          <w:color w:val="000000"/>
          <w:sz w:val="28"/>
        </w:rPr>
        <w:t>
      5. Мемлекеттiк қызмет көрсету нәтижесi электронды түрде жұмыссыз ретiнде тiркеу және есепке қою не қызмет көрсетуден бас тарту туралы дәлелдi жауап болып табылады.</w:t>
      </w:r>
    </w:p>
    <w:bookmarkEnd w:id="22"/>
    <w:bookmarkStart w:name="z56" w:id="23"/>
    <w:p>
      <w:pPr>
        <w:spacing w:after="0"/>
        <w:ind w:left="0"/>
        <w:jc w:val="left"/>
      </w:pPr>
      <w:r>
        <w:rPr>
          <w:rFonts w:ascii="Times New Roman"/>
          <w:b/>
          <w:i w:val="false"/>
          <w:color w:val="000000"/>
        </w:rPr>
        <w:t xml:space="preserve"> 
2. Мемлекеттік қызмет көрсету тәртібі талаптары</w:t>
      </w:r>
    </w:p>
    <w:bookmarkEnd w:id="23"/>
    <w:bookmarkStart w:name="z57" w:id="24"/>
    <w:p>
      <w:pPr>
        <w:spacing w:after="0"/>
        <w:ind w:left="0"/>
        <w:jc w:val="both"/>
      </w:pPr>
      <w:r>
        <w:rPr>
          <w:rFonts w:ascii="Times New Roman"/>
          <w:b w:val="false"/>
          <w:i w:val="false"/>
          <w:color w:val="000000"/>
          <w:sz w:val="28"/>
        </w:rPr>
        <w:t>
      6. Мемлекеттік қызмет жеке тұлғаларға: Қазақстан Республикасының азаматтарына, оралмандарға, босқындарға, шетелдіктерге, Қазақстан Республикасында тұрақты тұратын азаматтығы жоқ адамдарға (бұдан әрі – түтынушы) көрсетіледі.</w:t>
      </w:r>
      <w:r>
        <w:br/>
      </w:r>
      <w:r>
        <w:rPr>
          <w:rFonts w:ascii="Times New Roman"/>
          <w:b w:val="false"/>
          <w:i w:val="false"/>
          <w:color w:val="000000"/>
          <w:sz w:val="28"/>
        </w:rPr>
        <w:t>
</w:t>
      </w:r>
      <w:r>
        <w:rPr>
          <w:rFonts w:ascii="Times New Roman"/>
          <w:b w:val="false"/>
          <w:i w:val="false"/>
          <w:color w:val="000000"/>
          <w:sz w:val="28"/>
        </w:rPr>
        <w:t>
      7. Мемлекеттiк қызмет көрсету мерзiмi:</w:t>
      </w:r>
      <w:r>
        <w:br/>
      </w:r>
      <w:r>
        <w:rPr>
          <w:rFonts w:ascii="Times New Roman"/>
          <w:b w:val="false"/>
          <w:i w:val="false"/>
          <w:color w:val="000000"/>
          <w:sz w:val="28"/>
        </w:rPr>
        <w:t>
</w:t>
      </w:r>
      <w:r>
        <w:rPr>
          <w:rFonts w:ascii="Times New Roman"/>
          <w:b w:val="false"/>
          <w:i w:val="false"/>
          <w:color w:val="000000"/>
          <w:sz w:val="28"/>
        </w:rPr>
        <w:t>
      1) тұтынушы қажеттi құжаттарды тапсырған сәттен бастап он күнтізбелік күн кешiктiрiлмейдi;</w:t>
      </w:r>
      <w:r>
        <w:br/>
      </w:r>
      <w:r>
        <w:rPr>
          <w:rFonts w:ascii="Times New Roman"/>
          <w:b w:val="false"/>
          <w:i w:val="false"/>
          <w:color w:val="000000"/>
          <w:sz w:val="28"/>
        </w:rPr>
        <w:t>
</w:t>
      </w:r>
      <w:r>
        <w:rPr>
          <w:rFonts w:ascii="Times New Roman"/>
          <w:b w:val="false"/>
          <w:i w:val="false"/>
          <w:color w:val="000000"/>
          <w:sz w:val="28"/>
        </w:rPr>
        <w:t>
      2) тұтынушы өтiнiш берген күнi сол жерде көрсетiлетiн мемлекеттiк қызметтi алуға дейiн күтудiң шектi ең көп уақыты бiр өтiнiш берушiге қызмет көрсетуге 15 минуттан есептегенде кезектегi адамдардың санына байланысты болады.</w:t>
      </w:r>
      <w:r>
        <w:br/>
      </w:r>
      <w:r>
        <w:rPr>
          <w:rFonts w:ascii="Times New Roman"/>
          <w:b w:val="false"/>
          <w:i w:val="false"/>
          <w:color w:val="000000"/>
          <w:sz w:val="28"/>
        </w:rPr>
        <w:t>
</w:t>
      </w:r>
      <w:r>
        <w:rPr>
          <w:rFonts w:ascii="Times New Roman"/>
          <w:b w:val="false"/>
          <w:i w:val="false"/>
          <w:color w:val="000000"/>
          <w:sz w:val="28"/>
        </w:rPr>
        <w:t>
      3) тұтынушы өтiнiш берген күнi сол жерде көрсетiлетiн мемлекеттiк қызметтi алушыға қызмет көрсетудiң рұқсат берiлген ең көп уақыты 15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Стандарттың </w:t>
      </w:r>
      <w:r>
        <w:rPr>
          <w:rFonts w:ascii="Times New Roman"/>
          <w:b w:val="false"/>
          <w:i w:val="false"/>
          <w:color w:val="000000"/>
          <w:sz w:val="28"/>
        </w:rPr>
        <w:t>16-тармағында</w:t>
      </w:r>
      <w:r>
        <w:rPr>
          <w:rFonts w:ascii="Times New Roman"/>
          <w:b w:val="false"/>
          <w:i w:val="false"/>
          <w:color w:val="000000"/>
          <w:sz w:val="28"/>
        </w:rPr>
        <w:t xml:space="preserve"> қарастырылған жағдайларда мемлекеттік қызметті көрсетуден бас тартылады.</w:t>
      </w:r>
    </w:p>
    <w:bookmarkEnd w:id="24"/>
    <w:bookmarkStart w:name="z64" w:id="25"/>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іс-әрекет (өзара іс-қимыл) тәртібі</w:t>
      </w:r>
    </w:p>
    <w:bookmarkEnd w:id="25"/>
    <w:bookmarkStart w:name="z65" w:id="26"/>
    <w:p>
      <w:pPr>
        <w:spacing w:after="0"/>
        <w:ind w:left="0"/>
        <w:jc w:val="both"/>
      </w:pPr>
      <w:r>
        <w:rPr>
          <w:rFonts w:ascii="Times New Roman"/>
          <w:b w:val="false"/>
          <w:i w:val="false"/>
          <w:color w:val="000000"/>
          <w:sz w:val="28"/>
        </w:rPr>
        <w:t>
      10. Мемлекеттік қызмет алу үшін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құжаттарды ұсынады.</w:t>
      </w:r>
      <w:r>
        <w:br/>
      </w:r>
      <w:r>
        <w:rPr>
          <w:rFonts w:ascii="Times New Roman"/>
          <w:b w:val="false"/>
          <w:i w:val="false"/>
          <w:color w:val="000000"/>
          <w:sz w:val="28"/>
        </w:rPr>
        <w:t>
</w:t>
      </w:r>
      <w:r>
        <w:rPr>
          <w:rFonts w:ascii="Times New Roman"/>
          <w:b w:val="false"/>
          <w:i w:val="false"/>
          <w:color w:val="000000"/>
          <w:sz w:val="28"/>
        </w:rPr>
        <w:t>
      11. Уәкілетті органда қажетті құжаттардың барлығы тапсырылғаннан кейін уәкілетті органның жұмыссызды тіркеуді және есепке алуды жүзеге асыратын қызметкері тұтынушының деректерін дербес есепке алу карточкасына (компьютерлік дерекқорға) енгізеді.</w:t>
      </w:r>
      <w:r>
        <w:br/>
      </w:r>
      <w:r>
        <w:rPr>
          <w:rFonts w:ascii="Times New Roman"/>
          <w:b w:val="false"/>
          <w:i w:val="false"/>
          <w:color w:val="000000"/>
          <w:sz w:val="28"/>
        </w:rPr>
        <w:t>
</w:t>
      </w:r>
      <w:r>
        <w:rPr>
          <w:rFonts w:ascii="Times New Roman"/>
          <w:b w:val="false"/>
          <w:i w:val="false"/>
          <w:color w:val="000000"/>
          <w:sz w:val="28"/>
        </w:rPr>
        <w:t>
      Тұтынушыға тіркелген және тұтынушының мемлекеттік қызметті алған күні, құжаттарды қабылдаған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12. Мемлекеттік қызмет көрсету үдерісінде мына құрылымдық-функционалдық бірліктер қатысады:</w:t>
      </w:r>
      <w:r>
        <w:br/>
      </w:r>
      <w:r>
        <w:rPr>
          <w:rFonts w:ascii="Times New Roman"/>
          <w:b w:val="false"/>
          <w:i w:val="false"/>
          <w:color w:val="000000"/>
          <w:sz w:val="28"/>
        </w:rPr>
        <w:t>
</w:t>
      </w:r>
      <w:r>
        <w:rPr>
          <w:rFonts w:ascii="Times New Roman"/>
          <w:b w:val="false"/>
          <w:i w:val="false"/>
          <w:color w:val="000000"/>
          <w:sz w:val="28"/>
        </w:rPr>
        <w:t>
      1) уәкілетті органның маманы;</w:t>
      </w:r>
      <w:r>
        <w:br/>
      </w:r>
      <w:r>
        <w:rPr>
          <w:rFonts w:ascii="Times New Roman"/>
          <w:b w:val="false"/>
          <w:i w:val="false"/>
          <w:color w:val="000000"/>
          <w:sz w:val="28"/>
        </w:rPr>
        <w:t>
</w:t>
      </w:r>
      <w:r>
        <w:rPr>
          <w:rFonts w:ascii="Times New Roman"/>
          <w:b w:val="false"/>
          <w:i w:val="false"/>
          <w:color w:val="000000"/>
          <w:sz w:val="28"/>
        </w:rPr>
        <w:t>
      2) жұмыс iздеп жүрген адамды, жұмыссыздар санатына қоятын комиссия.</w:t>
      </w:r>
      <w:r>
        <w:br/>
      </w:r>
      <w:r>
        <w:rPr>
          <w:rFonts w:ascii="Times New Roman"/>
          <w:b w:val="false"/>
          <w:i w:val="false"/>
          <w:color w:val="000000"/>
          <w:sz w:val="28"/>
        </w:rPr>
        <w:t>
</w:t>
      </w:r>
      <w:r>
        <w:rPr>
          <w:rFonts w:ascii="Times New Roman"/>
          <w:b w:val="false"/>
          <w:i w:val="false"/>
          <w:color w:val="000000"/>
          <w:sz w:val="28"/>
        </w:rPr>
        <w:t>
      13.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әрбір іс-әрекеттің орындалу мерзімін көрсете отырып, әрбір құрылымдық-функционалды бірліктер қарапайым іс-әрекеттер (рәсімдер) реттілігінің мәтіндік кестелік сипаттамасы келтірілген.</w:t>
      </w:r>
      <w:r>
        <w:br/>
      </w:r>
      <w:r>
        <w:rPr>
          <w:rFonts w:ascii="Times New Roman"/>
          <w:b w:val="false"/>
          <w:i w:val="false"/>
          <w:color w:val="000000"/>
          <w:sz w:val="28"/>
        </w:rPr>
        <w:t>
</w:t>
      </w:r>
      <w:r>
        <w:rPr>
          <w:rFonts w:ascii="Times New Roman"/>
          <w:b w:val="false"/>
          <w:i w:val="false"/>
          <w:color w:val="000000"/>
          <w:sz w:val="28"/>
        </w:rPr>
        <w:t>
      14.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олардың сипаттамасына сай іс-әрекеттердің қисынды реттілігі (мемлекеттік қызмет көрсету үдерісінде) мен құрылымдық-функционалды бірліктер арасындағы өзара байланысты көрсететін нобайы ұсынылған.</w:t>
      </w:r>
    </w:p>
    <w:bookmarkEnd w:id="26"/>
    <w:bookmarkStart w:name="z73" w:id="27"/>
    <w:p>
      <w:pPr>
        <w:spacing w:after="0"/>
        <w:ind w:left="0"/>
        <w:jc w:val="left"/>
      </w:pPr>
      <w:r>
        <w:rPr>
          <w:rFonts w:ascii="Times New Roman"/>
          <w:b/>
          <w:i w:val="false"/>
          <w:color w:val="000000"/>
        </w:rPr>
        <w:t xml:space="preserve"> 
4. Мемлекеттік қызмет көрсететін лауазымды</w:t>
      </w:r>
      <w:r>
        <w:br/>
      </w:r>
      <w:r>
        <w:rPr>
          <w:rFonts w:ascii="Times New Roman"/>
          <w:b/>
          <w:i w:val="false"/>
          <w:color w:val="000000"/>
        </w:rPr>
        <w:t>
тұлғалардың жауапкершілігі</w:t>
      </w:r>
    </w:p>
    <w:bookmarkEnd w:id="27"/>
    <w:bookmarkStart w:name="z74" w:id="28"/>
    <w:p>
      <w:pPr>
        <w:spacing w:after="0"/>
        <w:ind w:left="0"/>
        <w:jc w:val="both"/>
      </w:pPr>
      <w:r>
        <w:rPr>
          <w:rFonts w:ascii="Times New Roman"/>
          <w:b w:val="false"/>
          <w:i w:val="false"/>
          <w:color w:val="000000"/>
          <w:sz w:val="28"/>
        </w:rPr>
        <w:t>
      15. Мемлекеттiк қызмет көрсетудiң тәртiбiн бұзғаны үшiн лауазымды тұлғаларға Қазақстан Республикасының Заңдарымен белгiленген жауапкершiлiк жүктеледi.</w:t>
      </w:r>
    </w:p>
    <w:bookmarkEnd w:id="28"/>
    <w:bookmarkStart w:name="z75" w:id="29"/>
    <w:p>
      <w:pPr>
        <w:spacing w:after="0"/>
        <w:ind w:left="0"/>
        <w:jc w:val="both"/>
      </w:pPr>
      <w:r>
        <w:rPr>
          <w:rFonts w:ascii="Times New Roman"/>
          <w:b w:val="false"/>
          <w:i w:val="false"/>
          <w:color w:val="000000"/>
          <w:sz w:val="28"/>
        </w:rPr>
        <w:t>
"Жұмыссыз азаматтарды тiркеу</w:t>
      </w:r>
      <w:r>
        <w:br/>
      </w:r>
      <w:r>
        <w:rPr>
          <w:rFonts w:ascii="Times New Roman"/>
          <w:b w:val="false"/>
          <w:i w:val="false"/>
          <w:color w:val="000000"/>
          <w:sz w:val="28"/>
        </w:rPr>
        <w:t>
және есепке қою" мемлекеттiк</w:t>
      </w:r>
      <w:r>
        <w:br/>
      </w:r>
      <w:r>
        <w:rPr>
          <w:rFonts w:ascii="Times New Roman"/>
          <w:b w:val="false"/>
          <w:i w:val="false"/>
          <w:color w:val="000000"/>
          <w:sz w:val="28"/>
        </w:rPr>
        <w:t xml:space="preserve">
қызмет регламентiне     </w:t>
      </w:r>
      <w:r>
        <w:br/>
      </w:r>
      <w:r>
        <w:rPr>
          <w:rFonts w:ascii="Times New Roman"/>
          <w:b w:val="false"/>
          <w:i w:val="false"/>
          <w:color w:val="000000"/>
          <w:sz w:val="28"/>
        </w:rPr>
        <w:t xml:space="preserve">
1-қосымша          </w:t>
      </w:r>
    </w:p>
    <w:bookmarkEnd w:id="29"/>
    <w:bookmarkStart w:name="z76" w:id="30"/>
    <w:p>
      <w:pPr>
        <w:spacing w:after="0"/>
        <w:ind w:left="0"/>
        <w:jc w:val="left"/>
      </w:pPr>
      <w:r>
        <w:rPr>
          <w:rFonts w:ascii="Times New Roman"/>
          <w:b/>
          <w:i w:val="false"/>
          <w:color w:val="000000"/>
        </w:rPr>
        <w:t xml:space="preserve"> 
1 Кесте. Әрбір құрылымдық - функционалды бірліктер</w:t>
      </w:r>
      <w:r>
        <w:br/>
      </w:r>
      <w:r>
        <w:rPr>
          <w:rFonts w:ascii="Times New Roman"/>
          <w:b/>
          <w:i w:val="false"/>
          <w:color w:val="000000"/>
        </w:rPr>
        <w:t>
қарапайым іс-әрекеттер (рәсімдер) реттілігінің мәтіндік</w:t>
      </w:r>
      <w:r>
        <w:br/>
      </w:r>
      <w:r>
        <w:rPr>
          <w:rFonts w:ascii="Times New Roman"/>
          <w:b/>
          <w:i w:val="false"/>
          <w:color w:val="000000"/>
        </w:rPr>
        <w:t>
кестелік сипаттамасы</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2773"/>
        <w:gridCol w:w="2953"/>
        <w:gridCol w:w="3413"/>
        <w:gridCol w:w="3253"/>
      </w:tblGrid>
      <w:tr>
        <w:trPr>
          <w:trHeight w:val="43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 барысының, ағынның) іс-әрекеті</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 әрекеттер (жұмыстың барысы, ағыны)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 функционалды бірліктер атауы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iздеп жүрген адамды, жұмыссыздар санатына қоятын комиссия</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Iс-әрекеттер (үдерiстiң, тәртiптiң, мәмiленiң) атауы және олардың сипаттамасы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тiркеу</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толықтығын тексерiп, шешiм қабылдау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жеке өтiнген жағдайда электрондық жүйеде тiркеу немесе мемлекеттiк қызметтен бас тару туралы дәлелдi жауапты беру</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(мәлiметтер, құжат, ұйымдастырушы-иеленушi шешiмдер)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Талондарды беру</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есепке қою немесе мемлекеттiк қызметтен бас тарту туралы дәлелдi жауапты беру туралы шешiмi</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қою және тiркеу немесе есепке қоюдан бас тарту</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күнтізбелік күн</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нөмірi</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7" w:id="31"/>
    <w:p>
      <w:pPr>
        <w:spacing w:after="0"/>
        <w:ind w:left="0"/>
        <w:jc w:val="both"/>
      </w:pPr>
      <w:r>
        <w:rPr>
          <w:rFonts w:ascii="Times New Roman"/>
          <w:b w:val="false"/>
          <w:i w:val="false"/>
          <w:color w:val="000000"/>
          <w:sz w:val="28"/>
        </w:rPr>
        <w:t>
"Жұмыссыз азаматтарды тiркеу</w:t>
      </w:r>
      <w:r>
        <w:br/>
      </w:r>
      <w:r>
        <w:rPr>
          <w:rFonts w:ascii="Times New Roman"/>
          <w:b w:val="false"/>
          <w:i w:val="false"/>
          <w:color w:val="000000"/>
          <w:sz w:val="28"/>
        </w:rPr>
        <w:t>
және есепке қою" мемлекеттiк</w:t>
      </w:r>
      <w:r>
        <w:br/>
      </w:r>
      <w:r>
        <w:rPr>
          <w:rFonts w:ascii="Times New Roman"/>
          <w:b w:val="false"/>
          <w:i w:val="false"/>
          <w:color w:val="000000"/>
          <w:sz w:val="28"/>
        </w:rPr>
        <w:t xml:space="preserve">
қызмет регламентiне     </w:t>
      </w:r>
      <w:r>
        <w:br/>
      </w:r>
      <w:r>
        <w:rPr>
          <w:rFonts w:ascii="Times New Roman"/>
          <w:b w:val="false"/>
          <w:i w:val="false"/>
          <w:color w:val="000000"/>
          <w:sz w:val="28"/>
        </w:rPr>
        <w:t xml:space="preserve">
2-қосымша          </w:t>
      </w:r>
    </w:p>
    <w:bookmarkEnd w:id="31"/>
    <w:bookmarkStart w:name="z78" w:id="32"/>
    <w:p>
      <w:pPr>
        <w:spacing w:after="0"/>
        <w:ind w:left="0"/>
        <w:jc w:val="left"/>
      </w:pPr>
      <w:r>
        <w:rPr>
          <w:rFonts w:ascii="Times New Roman"/>
          <w:b/>
          <w:i w:val="false"/>
          <w:color w:val="000000"/>
        </w:rPr>
        <w:t xml:space="preserve"> 
Бөлiмге өтiнген жағдайда мемлекеттiк қызметтi</w:t>
      </w:r>
      <w:r>
        <w:br/>
      </w:r>
      <w:r>
        <w:rPr>
          <w:rFonts w:ascii="Times New Roman"/>
          <w:b/>
          <w:i w:val="false"/>
          <w:color w:val="000000"/>
        </w:rPr>
        <w:t>
көрсету сызбанұсқасы</w:t>
      </w:r>
    </w:p>
    <w:bookmarkEnd w:id="32"/>
    <w:p>
      <w:pPr>
        <w:spacing w:after="0"/>
        <w:ind w:left="0"/>
        <w:jc w:val="both"/>
      </w:pPr>
      <w:r>
        <w:drawing>
          <wp:inline distT="0" distB="0" distL="0" distR="0">
            <wp:extent cx="8483600" cy="781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483600" cy="7810500"/>
                    </a:xfrm>
                    <a:prstGeom prst="rect">
                      <a:avLst/>
                    </a:prstGeom>
                  </pic:spPr>
                </pic:pic>
              </a:graphicData>
            </a:graphic>
          </wp:inline>
        </w:drawing>
      </w:r>
    </w:p>
    <w:bookmarkStart w:name="z79" w:id="33"/>
    <w:p>
      <w:pPr>
        <w:spacing w:after="0"/>
        <w:ind w:left="0"/>
        <w:jc w:val="both"/>
      </w:pPr>
      <w:r>
        <w:rPr>
          <w:rFonts w:ascii="Times New Roman"/>
          <w:b w:val="false"/>
          <w:i w:val="false"/>
          <w:color w:val="000000"/>
          <w:sz w:val="28"/>
        </w:rPr>
        <w:t>
Качир ауданы әкімдігінің</w:t>
      </w:r>
      <w:r>
        <w:br/>
      </w:r>
      <w:r>
        <w:rPr>
          <w:rFonts w:ascii="Times New Roman"/>
          <w:b w:val="false"/>
          <w:i w:val="false"/>
          <w:color w:val="000000"/>
          <w:sz w:val="28"/>
        </w:rPr>
        <w:t>
2013 жылғы 4 қаңтардағы</w:t>
      </w:r>
      <w:r>
        <w:br/>
      </w:r>
      <w:r>
        <w:rPr>
          <w:rFonts w:ascii="Times New Roman"/>
          <w:b w:val="false"/>
          <w:i w:val="false"/>
          <w:color w:val="000000"/>
          <w:sz w:val="28"/>
        </w:rPr>
        <w:t xml:space="preserve">
№ 1/1 қаулысымен    </w:t>
      </w:r>
      <w:r>
        <w:br/>
      </w:r>
      <w:r>
        <w:rPr>
          <w:rFonts w:ascii="Times New Roman"/>
          <w:b w:val="false"/>
          <w:i w:val="false"/>
          <w:color w:val="000000"/>
          <w:sz w:val="28"/>
        </w:rPr>
        <w:t xml:space="preserve">
бекітілген       </w:t>
      </w:r>
    </w:p>
    <w:bookmarkEnd w:id="33"/>
    <w:bookmarkStart w:name="z80" w:id="34"/>
    <w:p>
      <w:pPr>
        <w:spacing w:after="0"/>
        <w:ind w:left="0"/>
        <w:jc w:val="left"/>
      </w:pPr>
      <w:r>
        <w:rPr>
          <w:rFonts w:ascii="Times New Roman"/>
          <w:b/>
          <w:i w:val="false"/>
          <w:color w:val="000000"/>
        </w:rPr>
        <w:t xml:space="preserve"> 
"Шалғайдағы ауылдық елді мекендерде тұратын балаларды жалпы</w:t>
      </w:r>
      <w:r>
        <w:br/>
      </w:r>
      <w:r>
        <w:rPr>
          <w:rFonts w:ascii="Times New Roman"/>
          <w:b/>
          <w:i w:val="false"/>
          <w:color w:val="000000"/>
        </w:rPr>
        <w:t>
білім беру ұйымдарына және үйлеріне кері тегін тасымалдауды</w:t>
      </w:r>
      <w:r>
        <w:br/>
      </w:r>
      <w:r>
        <w:rPr>
          <w:rFonts w:ascii="Times New Roman"/>
          <w:b/>
          <w:i w:val="false"/>
          <w:color w:val="000000"/>
        </w:rPr>
        <w:t>
ұсыну үшін құжаттар қабылдау" мемлекеттік қызметінің регламенті</w:t>
      </w:r>
    </w:p>
    <w:bookmarkEnd w:id="34"/>
    <w:bookmarkStart w:name="z81" w:id="35"/>
    <w:p>
      <w:pPr>
        <w:spacing w:after="0"/>
        <w:ind w:left="0"/>
        <w:jc w:val="left"/>
      </w:pPr>
      <w:r>
        <w:rPr>
          <w:rFonts w:ascii="Times New Roman"/>
          <w:b/>
          <w:i w:val="false"/>
          <w:color w:val="000000"/>
        </w:rPr>
        <w:t xml:space="preserve"> 
1. Жалпы ережелер</w:t>
      </w:r>
    </w:p>
    <w:bookmarkEnd w:id="35"/>
    <w:bookmarkStart w:name="z82" w:id="36"/>
    <w:p>
      <w:pPr>
        <w:spacing w:after="0"/>
        <w:ind w:left="0"/>
        <w:jc w:val="both"/>
      </w:pPr>
      <w:r>
        <w:rPr>
          <w:rFonts w:ascii="Times New Roman"/>
          <w:b w:val="false"/>
          <w:i w:val="false"/>
          <w:color w:val="000000"/>
          <w:sz w:val="28"/>
        </w:rPr>
        <w:t>
      1. "Шалғайдағы ауылдық елді мекендерде тұратын балаларды жалпы білім беру ұйымдарына және үйлеріне кері тегін тасымалдауды ұсыну үшін құжаттар қабылдау" мемлекеттік қызмет регламенті (бұдан әрі - Регламент) Қазақстан Республикасы Үкіметінің 2012 жылғы 31 тамыздағы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 1119 </w:t>
      </w:r>
      <w:r>
        <w:rPr>
          <w:rFonts w:ascii="Times New Roman"/>
          <w:b w:val="false"/>
          <w:i w:val="false"/>
          <w:color w:val="000000"/>
          <w:sz w:val="28"/>
        </w:rPr>
        <w:t>қаулысына</w:t>
      </w:r>
      <w:r>
        <w:rPr>
          <w:rFonts w:ascii="Times New Roman"/>
          <w:b w:val="false"/>
          <w:i w:val="false"/>
          <w:color w:val="000000"/>
          <w:sz w:val="28"/>
        </w:rPr>
        <w:t xml:space="preserve"> (бұдан әрі - </w:t>
      </w:r>
      <w:r>
        <w:rPr>
          <w:rFonts w:ascii="Times New Roman"/>
          <w:b w:val="false"/>
          <w:i w:val="false"/>
          <w:color w:val="000000"/>
          <w:sz w:val="28"/>
        </w:rPr>
        <w:t>Стандарт</w:t>
      </w:r>
      <w:r>
        <w:rPr>
          <w:rFonts w:ascii="Times New Roman"/>
          <w:b w:val="false"/>
          <w:i w:val="false"/>
          <w:color w:val="000000"/>
          <w:sz w:val="28"/>
        </w:rPr>
        <w:t>) сәйкес дайындалды.</w:t>
      </w:r>
      <w:r>
        <w:br/>
      </w:r>
      <w:r>
        <w:rPr>
          <w:rFonts w:ascii="Times New Roman"/>
          <w:b w:val="false"/>
          <w:i w:val="false"/>
          <w:color w:val="000000"/>
          <w:sz w:val="28"/>
        </w:rPr>
        <w:t>
</w:t>
      </w:r>
      <w:r>
        <w:rPr>
          <w:rFonts w:ascii="Times New Roman"/>
          <w:b w:val="false"/>
          <w:i w:val="false"/>
          <w:color w:val="000000"/>
          <w:sz w:val="28"/>
        </w:rPr>
        <w:t>
      2. Мемлекеттік қызмет Качир ауданы ауылдық, (селолық) округтің жергілікті атқарушы органы (бұдан әрі – әкімдік)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мекен-жайлар бойынша демалыс пен мереке күндерін қоспағанда аптасына бес күн сағат 9.00-ден 18.30-ге дейін, түскі үзіліс сағат 13.00-ден 14.30-ге дейін ұсынылады.</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 аяқтау нәтижесі білім алушылар мен тәрбиеленушілерді жалпы білім беретін білім беру ұйымдарына және үйлеріне тегін тасымалдауды қамтамасыз ету туралы анықтама немесе қызмет көрсетуді ұсынудан бас тарту туралы дәлелді жауап болып табылады.</w:t>
      </w:r>
    </w:p>
    <w:bookmarkEnd w:id="36"/>
    <w:bookmarkStart w:name="z86" w:id="37"/>
    <w:p>
      <w:pPr>
        <w:spacing w:after="0"/>
        <w:ind w:left="0"/>
        <w:jc w:val="left"/>
      </w:pPr>
      <w:r>
        <w:rPr>
          <w:rFonts w:ascii="Times New Roman"/>
          <w:b/>
          <w:i w:val="false"/>
          <w:color w:val="000000"/>
        </w:rPr>
        <w:t xml:space="preserve"> 
2. Мемлекеттік қызмет көрсету үдерісіндегі әрекет</w:t>
      </w:r>
      <w:r>
        <w:br/>
      </w:r>
      <w:r>
        <w:rPr>
          <w:rFonts w:ascii="Times New Roman"/>
          <w:b/>
          <w:i w:val="false"/>
          <w:color w:val="000000"/>
        </w:rPr>
        <w:t>
(өзара әрекеттілік) реттілігінің сипаттамасы</w:t>
      </w:r>
    </w:p>
    <w:bookmarkEnd w:id="37"/>
    <w:bookmarkStart w:name="z87" w:id="38"/>
    <w:p>
      <w:pPr>
        <w:spacing w:after="0"/>
        <w:ind w:left="0"/>
        <w:jc w:val="both"/>
      </w:pP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мерзімі:</w:t>
      </w:r>
      <w:r>
        <w:br/>
      </w:r>
      <w:r>
        <w:rPr>
          <w:rFonts w:ascii="Times New Roman"/>
          <w:b w:val="false"/>
          <w:i w:val="false"/>
          <w:color w:val="000000"/>
          <w:sz w:val="28"/>
        </w:rPr>
        <w:t>
</w:t>
      </w:r>
      <w:r>
        <w:rPr>
          <w:rFonts w:ascii="Times New Roman"/>
          <w:b w:val="false"/>
          <w:i w:val="false"/>
          <w:color w:val="000000"/>
          <w:sz w:val="28"/>
        </w:rPr>
        <w:t>
      1) мемлекеттік қызметті алу үшін жүгіну 5 жұмыс күнін құрайды;</w:t>
      </w:r>
      <w:r>
        <w:br/>
      </w:r>
      <w:r>
        <w:rPr>
          <w:rFonts w:ascii="Times New Roman"/>
          <w:b w:val="false"/>
          <w:i w:val="false"/>
          <w:color w:val="000000"/>
          <w:sz w:val="28"/>
        </w:rPr>
        <w:t>
</w:t>
      </w:r>
      <w:r>
        <w:rPr>
          <w:rFonts w:ascii="Times New Roman"/>
          <w:b w:val="false"/>
          <w:i w:val="false"/>
          <w:color w:val="000000"/>
          <w:sz w:val="28"/>
        </w:rPr>
        <w:t>
      2) өтініш беруші жүгінген күні сол жерде көрсетілетін мемлекеттік қызметті алуға дейін күтудің рұқсат берілген ең көп уақыты (тіркеу кезінде) – 30 минуттан аспайды;</w:t>
      </w:r>
      <w:r>
        <w:br/>
      </w:r>
      <w:r>
        <w:rPr>
          <w:rFonts w:ascii="Times New Roman"/>
          <w:b w:val="false"/>
          <w:i w:val="false"/>
          <w:color w:val="000000"/>
          <w:sz w:val="28"/>
        </w:rPr>
        <w:t>
</w:t>
      </w:r>
      <w:r>
        <w:rPr>
          <w:rFonts w:ascii="Times New Roman"/>
          <w:b w:val="false"/>
          <w:i w:val="false"/>
          <w:color w:val="000000"/>
          <w:sz w:val="28"/>
        </w:rPr>
        <w:t>
      3) өтініш беруші жүгінген күні сол жерде көрсетілетін мемлекеттік қызмет алушыға қызмет көрсетудің рұқсат берілген ең көп уақыты 30 минуттан аспайды.</w:t>
      </w:r>
      <w:r>
        <w:br/>
      </w:r>
      <w:r>
        <w:rPr>
          <w:rFonts w:ascii="Times New Roman"/>
          <w:b w:val="false"/>
          <w:i w:val="false"/>
          <w:color w:val="000000"/>
          <w:sz w:val="28"/>
        </w:rPr>
        <w:t>
</w:t>
      </w:r>
      <w:r>
        <w:rPr>
          <w:rFonts w:ascii="Times New Roman"/>
          <w:b w:val="false"/>
          <w:i w:val="false"/>
          <w:color w:val="000000"/>
          <w:sz w:val="28"/>
        </w:rPr>
        <w:t>
      7. Стандарттың </w:t>
      </w:r>
      <w:r>
        <w:rPr>
          <w:rFonts w:ascii="Times New Roman"/>
          <w:b w:val="false"/>
          <w:i w:val="false"/>
          <w:color w:val="000000"/>
          <w:sz w:val="28"/>
        </w:rPr>
        <w:t>16-тармағында</w:t>
      </w:r>
      <w:r>
        <w:rPr>
          <w:rFonts w:ascii="Times New Roman"/>
          <w:b w:val="false"/>
          <w:i w:val="false"/>
          <w:color w:val="000000"/>
          <w:sz w:val="28"/>
        </w:rPr>
        <w:t xml:space="preserve"> қарастырылған жағдайларда мемлекеттік қызметті көрсетуден бас тартылады.</w:t>
      </w:r>
    </w:p>
    <w:bookmarkEnd w:id="38"/>
    <w:bookmarkStart w:name="z93" w:id="39"/>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іс-әрекет (өзара іс-қимыл) тәртібінің сипаттамасы</w:t>
      </w:r>
    </w:p>
    <w:bookmarkEnd w:id="39"/>
    <w:bookmarkStart w:name="z94" w:id="40"/>
    <w:p>
      <w:pPr>
        <w:spacing w:after="0"/>
        <w:ind w:left="0"/>
        <w:jc w:val="both"/>
      </w:pPr>
      <w:r>
        <w:rPr>
          <w:rFonts w:ascii="Times New Roman"/>
          <w:b w:val="false"/>
          <w:i w:val="false"/>
          <w:color w:val="000000"/>
          <w:sz w:val="28"/>
        </w:rPr>
        <w:t>
      8. Мемлекеттік қызмет алу үшін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құжаттарды ұсынады.</w:t>
      </w:r>
      <w:r>
        <w:br/>
      </w:r>
      <w:r>
        <w:rPr>
          <w:rFonts w:ascii="Times New Roman"/>
          <w:b w:val="false"/>
          <w:i w:val="false"/>
          <w:color w:val="000000"/>
          <w:sz w:val="28"/>
        </w:rPr>
        <w:t>
</w:t>
      </w:r>
      <w:r>
        <w:rPr>
          <w:rFonts w:ascii="Times New Roman"/>
          <w:b w:val="false"/>
          <w:i w:val="false"/>
          <w:color w:val="000000"/>
          <w:sz w:val="28"/>
        </w:rPr>
        <w:t>
      9. Мемлекеттік қызметті алу үшін барлық қажетті құжаттарды тапсыру кезінде мемлекеттік қызметті алушыға өтінішті алу мерзімі мен нөмірі, құжаттарды қабылдап алған адамның тегі, аты, әкесінің аты, қызметті алу мерзімі көрсетіліп қолхат беріледі.</w:t>
      </w:r>
      <w:r>
        <w:br/>
      </w:r>
      <w:r>
        <w:rPr>
          <w:rFonts w:ascii="Times New Roman"/>
          <w:b w:val="false"/>
          <w:i w:val="false"/>
          <w:color w:val="000000"/>
          <w:sz w:val="28"/>
        </w:rPr>
        <w:t>
</w:t>
      </w:r>
      <w:r>
        <w:rPr>
          <w:rFonts w:ascii="Times New Roman"/>
          <w:b w:val="false"/>
          <w:i w:val="false"/>
          <w:color w:val="000000"/>
          <w:sz w:val="28"/>
        </w:rPr>
        <w:t>
      10. Мемлекеттік қызмет көрсету үдерісіне тұтынушының уәкілетті органға тікелей өтініш беруі кезінде мынадай құрылымдық-функционалдық бірліктер қатысады:</w:t>
      </w:r>
      <w:r>
        <w:br/>
      </w:r>
      <w:r>
        <w:rPr>
          <w:rFonts w:ascii="Times New Roman"/>
          <w:b w:val="false"/>
          <w:i w:val="false"/>
          <w:color w:val="000000"/>
          <w:sz w:val="28"/>
        </w:rPr>
        <w:t>
</w:t>
      </w:r>
      <w:r>
        <w:rPr>
          <w:rFonts w:ascii="Times New Roman"/>
          <w:b w:val="false"/>
          <w:i w:val="false"/>
          <w:color w:val="000000"/>
          <w:sz w:val="28"/>
        </w:rPr>
        <w:t>
      1) әкімдіктің бас маманы;</w:t>
      </w:r>
      <w:r>
        <w:br/>
      </w:r>
      <w:r>
        <w:rPr>
          <w:rFonts w:ascii="Times New Roman"/>
          <w:b w:val="false"/>
          <w:i w:val="false"/>
          <w:color w:val="000000"/>
          <w:sz w:val="28"/>
        </w:rPr>
        <w:t>
</w:t>
      </w:r>
      <w:r>
        <w:rPr>
          <w:rFonts w:ascii="Times New Roman"/>
          <w:b w:val="false"/>
          <w:i w:val="false"/>
          <w:color w:val="000000"/>
          <w:sz w:val="28"/>
        </w:rPr>
        <w:t>
      2) ауылдың және ауылдық округтің әкімі.</w:t>
      </w:r>
      <w:r>
        <w:br/>
      </w:r>
      <w:r>
        <w:rPr>
          <w:rFonts w:ascii="Times New Roman"/>
          <w:b w:val="false"/>
          <w:i w:val="false"/>
          <w:color w:val="000000"/>
          <w:sz w:val="28"/>
        </w:rPr>
        <w:t>
</w:t>
      </w:r>
      <w:r>
        <w:rPr>
          <w:rFonts w:ascii="Times New Roman"/>
          <w:b w:val="false"/>
          <w:i w:val="false"/>
          <w:color w:val="000000"/>
          <w:sz w:val="28"/>
        </w:rPr>
        <w:t>
      11.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әрбір іс-әрекеттің орындалу мерзімін көрсете отырып, әрбір құрылымдық-функционалды бірліктер қарапайым іс-әрекеттер (рәсімдер) реттілігінің мәтіндік кестелік сипаттамасы келтірілген.</w:t>
      </w:r>
      <w:r>
        <w:br/>
      </w:r>
      <w:r>
        <w:rPr>
          <w:rFonts w:ascii="Times New Roman"/>
          <w:b w:val="false"/>
          <w:i w:val="false"/>
          <w:color w:val="000000"/>
          <w:sz w:val="28"/>
        </w:rPr>
        <w:t>
</w:t>
      </w:r>
      <w:r>
        <w:rPr>
          <w:rFonts w:ascii="Times New Roman"/>
          <w:b w:val="false"/>
          <w:i w:val="false"/>
          <w:color w:val="000000"/>
          <w:sz w:val="28"/>
        </w:rPr>
        <w:t>
      12.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олардың сипаттамасына сай іс-әрекеттердің қисынды реттілігі (мемлекеттік қызмет көрсету үдерісінде) мен құрылымдық-функционалды бірліктер арасындағы өзара байланысты көрсететін нобайы ұсынылған.</w:t>
      </w:r>
    </w:p>
    <w:bookmarkEnd w:id="40"/>
    <w:bookmarkStart w:name="z101" w:id="41"/>
    <w:p>
      <w:pPr>
        <w:spacing w:after="0"/>
        <w:ind w:left="0"/>
        <w:jc w:val="left"/>
      </w:pPr>
      <w:r>
        <w:rPr>
          <w:rFonts w:ascii="Times New Roman"/>
          <w:b/>
          <w:i w:val="false"/>
          <w:color w:val="000000"/>
        </w:rPr>
        <w:t xml:space="preserve"> 
4. Мемлекеттік қызмет көрсететін лауазымды</w:t>
      </w:r>
      <w:r>
        <w:br/>
      </w:r>
      <w:r>
        <w:rPr>
          <w:rFonts w:ascii="Times New Roman"/>
          <w:b/>
          <w:i w:val="false"/>
          <w:color w:val="000000"/>
        </w:rPr>
        <w:t>
тұлғалардың жауапкершілігі</w:t>
      </w:r>
    </w:p>
    <w:bookmarkEnd w:id="41"/>
    <w:bookmarkStart w:name="z102" w:id="42"/>
    <w:p>
      <w:pPr>
        <w:spacing w:after="0"/>
        <w:ind w:left="0"/>
        <w:jc w:val="both"/>
      </w:pPr>
      <w:r>
        <w:rPr>
          <w:rFonts w:ascii="Times New Roman"/>
          <w:b w:val="false"/>
          <w:i w:val="false"/>
          <w:color w:val="000000"/>
          <w:sz w:val="28"/>
        </w:rPr>
        <w:t>
      13. Уәкілетті органның лауазымды тұлғаларына мемлекеттік қызмет көрсету барысында олардың шешім қабылдау мен әрекетімен (әрекетсіздігіне) Қазақстан Республикасының заңнамасымен қарастырылған тәртіпте жауапкершілік жүктеледі.</w:t>
      </w:r>
    </w:p>
    <w:bookmarkEnd w:id="42"/>
    <w:bookmarkStart w:name="z103" w:id="43"/>
    <w:p>
      <w:pPr>
        <w:spacing w:after="0"/>
        <w:ind w:left="0"/>
        <w:jc w:val="both"/>
      </w:pPr>
      <w:r>
        <w:rPr>
          <w:rFonts w:ascii="Times New Roman"/>
          <w:b w:val="false"/>
          <w:i w:val="false"/>
          <w:color w:val="000000"/>
          <w:sz w:val="28"/>
        </w:rPr>
        <w:t>
"Шалғайдағы ауылдық елді мекендерде</w:t>
      </w:r>
      <w:r>
        <w:br/>
      </w:r>
      <w:r>
        <w:rPr>
          <w:rFonts w:ascii="Times New Roman"/>
          <w:b w:val="false"/>
          <w:i w:val="false"/>
          <w:color w:val="000000"/>
          <w:sz w:val="28"/>
        </w:rPr>
        <w:t>
тұратын балаларды жалпы білім беру</w:t>
      </w:r>
      <w:r>
        <w:br/>
      </w:r>
      <w:r>
        <w:rPr>
          <w:rFonts w:ascii="Times New Roman"/>
          <w:b w:val="false"/>
          <w:i w:val="false"/>
          <w:color w:val="000000"/>
          <w:sz w:val="28"/>
        </w:rPr>
        <w:t>
ұйымдарына және үйлеріне кері тегін</w:t>
      </w:r>
      <w:r>
        <w:br/>
      </w:r>
      <w:r>
        <w:rPr>
          <w:rFonts w:ascii="Times New Roman"/>
          <w:b w:val="false"/>
          <w:i w:val="false"/>
          <w:color w:val="000000"/>
          <w:sz w:val="28"/>
        </w:rPr>
        <w:t xml:space="preserve">
тасымалдауды ұсыну үшін құжаттар </w:t>
      </w:r>
      <w:r>
        <w:br/>
      </w:r>
      <w:r>
        <w:rPr>
          <w:rFonts w:ascii="Times New Roman"/>
          <w:b w:val="false"/>
          <w:i w:val="false"/>
          <w:color w:val="000000"/>
          <w:sz w:val="28"/>
        </w:rPr>
        <w:t xml:space="preserve">
қабылдау" мемлекеттік қызметінің </w:t>
      </w:r>
      <w:r>
        <w:br/>
      </w:r>
      <w:r>
        <w:rPr>
          <w:rFonts w:ascii="Times New Roman"/>
          <w:b w:val="false"/>
          <w:i w:val="false"/>
          <w:color w:val="000000"/>
          <w:sz w:val="28"/>
        </w:rPr>
        <w:t xml:space="preserve">
регламентіне            </w:t>
      </w:r>
      <w:r>
        <w:br/>
      </w:r>
      <w:r>
        <w:rPr>
          <w:rFonts w:ascii="Times New Roman"/>
          <w:b w:val="false"/>
          <w:i w:val="false"/>
          <w:color w:val="000000"/>
          <w:sz w:val="28"/>
        </w:rPr>
        <w:t xml:space="preserve">
1-қосымша             </w:t>
      </w:r>
    </w:p>
    <w:bookmarkEnd w:id="43"/>
    <w:bookmarkStart w:name="z104" w:id="44"/>
    <w:p>
      <w:pPr>
        <w:spacing w:after="0"/>
        <w:ind w:left="0"/>
        <w:jc w:val="left"/>
      </w:pPr>
      <w:r>
        <w:rPr>
          <w:rFonts w:ascii="Times New Roman"/>
          <w:b/>
          <w:i w:val="false"/>
          <w:color w:val="000000"/>
        </w:rPr>
        <w:t xml:space="preserve"> 
Качир ауданының ауылдар, ауылдық округтер</w:t>
      </w:r>
      <w:r>
        <w:br/>
      </w:r>
      <w:r>
        <w:rPr>
          <w:rFonts w:ascii="Times New Roman"/>
          <w:b/>
          <w:i w:val="false"/>
          <w:color w:val="000000"/>
        </w:rPr>
        <w:t>
әкімдері аппараттарының тізбесі</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
        <w:gridCol w:w="2991"/>
        <w:gridCol w:w="2589"/>
        <w:gridCol w:w="2273"/>
        <w:gridCol w:w="3984"/>
        <w:gridCol w:w="1176"/>
      </w:tblGrid>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округі әкімі аппаратының толық атауы</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 атауы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w:t>
            </w:r>
            <w:r>
              <w:rPr>
                <w:rFonts w:ascii="Times New Roman"/>
                <w:b w:val="false"/>
                <w:i w:val="false"/>
                <w:color w:val="000000"/>
                <w:sz w:val="20"/>
              </w:rPr>
              <w:t>телефоны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 жайы</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Сайт мекен жайы</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"Байқоныс ауылдық округі әкімінің аппараты" ММ</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Байқоныс а.,</w:t>
            </w:r>
            <w:r>
              <w:br/>
            </w:r>
            <w:r>
              <w:rPr>
                <w:rFonts w:ascii="Times New Roman"/>
                <w:b w:val="false"/>
                <w:i w:val="false"/>
                <w:color w:val="000000"/>
                <w:sz w:val="20"/>
              </w:rPr>
              <w:t>
</w:t>
            </w:r>
            <w:r>
              <w:rPr>
                <w:rFonts w:ascii="Times New Roman"/>
                <w:b w:val="false"/>
                <w:i w:val="false"/>
                <w:color w:val="000000"/>
                <w:sz w:val="20"/>
              </w:rPr>
              <w:t>Қызылтаң а.,</w:t>
            </w:r>
            <w:r>
              <w:br/>
            </w:r>
            <w:r>
              <w:rPr>
                <w:rFonts w:ascii="Times New Roman"/>
                <w:b w:val="false"/>
                <w:i w:val="false"/>
                <w:color w:val="000000"/>
                <w:sz w:val="20"/>
              </w:rPr>
              <w:t>
</w:t>
            </w:r>
            <w:r>
              <w:rPr>
                <w:rFonts w:ascii="Times New Roman"/>
                <w:b w:val="false"/>
                <w:i w:val="false"/>
                <w:color w:val="000000"/>
                <w:sz w:val="20"/>
              </w:rPr>
              <w:t>Тілеубай а.</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(871833)95490</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Байқоныс а, Гвардейский к., 15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"Береговой ауылдық округі әкімінің аппараты" ММ</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Береговой а.,</w:t>
            </w:r>
            <w:r>
              <w:br/>
            </w:r>
            <w:r>
              <w:rPr>
                <w:rFonts w:ascii="Times New Roman"/>
                <w:b w:val="false"/>
                <w:i w:val="false"/>
                <w:color w:val="000000"/>
                <w:sz w:val="20"/>
              </w:rPr>
              <w:t>
</w:t>
            </w:r>
            <w:r>
              <w:rPr>
                <w:rFonts w:ascii="Times New Roman"/>
                <w:b w:val="false"/>
                <w:i w:val="false"/>
                <w:color w:val="000000"/>
                <w:sz w:val="20"/>
              </w:rPr>
              <w:t>Осьмерыжск а.,</w:t>
            </w:r>
            <w:r>
              <w:br/>
            </w:r>
            <w:r>
              <w:rPr>
                <w:rFonts w:ascii="Times New Roman"/>
                <w:b w:val="false"/>
                <w:i w:val="false"/>
                <w:color w:val="000000"/>
                <w:sz w:val="20"/>
              </w:rPr>
              <w:t>
</w:t>
            </w:r>
            <w:r>
              <w:rPr>
                <w:rFonts w:ascii="Times New Roman"/>
                <w:b w:val="false"/>
                <w:i w:val="false"/>
                <w:color w:val="000000"/>
                <w:sz w:val="20"/>
              </w:rPr>
              <w:t>Зеленая Роща а.,</w:t>
            </w:r>
            <w:r>
              <w:br/>
            </w:r>
            <w:r>
              <w:rPr>
                <w:rFonts w:ascii="Times New Roman"/>
                <w:b w:val="false"/>
                <w:i w:val="false"/>
                <w:color w:val="000000"/>
                <w:sz w:val="20"/>
              </w:rPr>
              <w:t>
</w:t>
            </w:r>
            <w:r>
              <w:rPr>
                <w:rFonts w:ascii="Times New Roman"/>
                <w:b w:val="false"/>
                <w:i w:val="false"/>
                <w:color w:val="000000"/>
                <w:sz w:val="20"/>
              </w:rPr>
              <w:t>Луговое а.,</w:t>
            </w:r>
            <w:r>
              <w:br/>
            </w:r>
            <w:r>
              <w:rPr>
                <w:rFonts w:ascii="Times New Roman"/>
                <w:b w:val="false"/>
                <w:i w:val="false"/>
                <w:color w:val="000000"/>
                <w:sz w:val="20"/>
              </w:rPr>
              <w:t>
</w:t>
            </w:r>
            <w:r>
              <w:rPr>
                <w:rFonts w:ascii="Times New Roman"/>
                <w:b w:val="false"/>
                <w:i w:val="false"/>
                <w:color w:val="000000"/>
                <w:sz w:val="20"/>
              </w:rPr>
              <w:t>Тихомировка а.</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(871833)94396</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Береговой а., Намазбаев к., 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"Березовка ауылдық округі әкімінің аппараты" ММ</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Березовка а.,</w:t>
            </w:r>
            <w:r>
              <w:br/>
            </w:r>
            <w:r>
              <w:rPr>
                <w:rFonts w:ascii="Times New Roman"/>
                <w:b w:val="false"/>
                <w:i w:val="false"/>
                <w:color w:val="000000"/>
                <w:sz w:val="20"/>
              </w:rPr>
              <w:t>
</w:t>
            </w:r>
            <w:r>
              <w:rPr>
                <w:rFonts w:ascii="Times New Roman"/>
                <w:b w:val="false"/>
                <w:i w:val="false"/>
                <w:color w:val="000000"/>
                <w:sz w:val="20"/>
              </w:rPr>
              <w:t>Малые–Березняки а.</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(871833)98642</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Березовка а., Советов к., 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"Бобровка ауылдық округі әкімінің аппараты"ММ</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Жаңабет а.,</w:t>
            </w:r>
            <w:r>
              <w:br/>
            </w:r>
            <w:r>
              <w:rPr>
                <w:rFonts w:ascii="Times New Roman"/>
                <w:b w:val="false"/>
                <w:i w:val="false"/>
                <w:color w:val="000000"/>
                <w:sz w:val="20"/>
              </w:rPr>
              <w:t>
</w:t>
            </w:r>
            <w:r>
              <w:rPr>
                <w:rFonts w:ascii="Times New Roman"/>
                <w:b w:val="false"/>
                <w:i w:val="false"/>
                <w:color w:val="000000"/>
                <w:sz w:val="20"/>
              </w:rPr>
              <w:t>Жасқайрат а.,</w:t>
            </w:r>
            <w:r>
              <w:br/>
            </w:r>
            <w:r>
              <w:rPr>
                <w:rFonts w:ascii="Times New Roman"/>
                <w:b w:val="false"/>
                <w:i w:val="false"/>
                <w:color w:val="000000"/>
                <w:sz w:val="20"/>
              </w:rPr>
              <w:t>
</w:t>
            </w:r>
            <w:r>
              <w:rPr>
                <w:rFonts w:ascii="Times New Roman"/>
                <w:b w:val="false"/>
                <w:i w:val="false"/>
                <w:color w:val="000000"/>
                <w:sz w:val="20"/>
              </w:rPr>
              <w:t>Бобровка а.</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(871833)93450</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Жаңабет а., 60 лет Октября к., 25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"Верненка ауылдық округі әкімінің аппараты" ММ</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Львовка а.</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(871833)40637</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Львовка а., Киров к., 25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"Воскресен ауылдық округі әкімінің аппараты"ММ</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Воскресенка а.</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(871833)23131</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Воскресен а., 70 лет Октября к., 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"Жаңа-Құрылыс ауылдық округі әкімінің аппараты"ММ</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Трофимовка а.,</w:t>
            </w:r>
            <w:r>
              <w:br/>
            </w:r>
            <w:r>
              <w:rPr>
                <w:rFonts w:ascii="Times New Roman"/>
                <w:b w:val="false"/>
                <w:i w:val="false"/>
                <w:color w:val="000000"/>
                <w:sz w:val="20"/>
              </w:rPr>
              <w:t>
</w:t>
            </w:r>
            <w:r>
              <w:rPr>
                <w:rFonts w:ascii="Times New Roman"/>
                <w:b w:val="false"/>
                <w:i w:val="false"/>
                <w:color w:val="000000"/>
                <w:sz w:val="20"/>
              </w:rPr>
              <w:t>Тегістік а.,</w:t>
            </w:r>
            <w:r>
              <w:br/>
            </w:r>
            <w:r>
              <w:rPr>
                <w:rFonts w:ascii="Times New Roman"/>
                <w:b w:val="false"/>
                <w:i w:val="false"/>
                <w:color w:val="000000"/>
                <w:sz w:val="20"/>
              </w:rPr>
              <w:t>
</w:t>
            </w:r>
            <w:r>
              <w:rPr>
                <w:rFonts w:ascii="Times New Roman"/>
                <w:b w:val="false"/>
                <w:i w:val="false"/>
                <w:color w:val="000000"/>
                <w:sz w:val="20"/>
              </w:rPr>
              <w:t>Покровка а.,</w:t>
            </w:r>
            <w:r>
              <w:br/>
            </w:r>
            <w:r>
              <w:rPr>
                <w:rFonts w:ascii="Times New Roman"/>
                <w:b w:val="false"/>
                <w:i w:val="false"/>
                <w:color w:val="000000"/>
                <w:sz w:val="20"/>
              </w:rPr>
              <w:t>
</w:t>
            </w:r>
            <w:r>
              <w:rPr>
                <w:rFonts w:ascii="Times New Roman"/>
                <w:b w:val="false"/>
                <w:i w:val="false"/>
                <w:color w:val="000000"/>
                <w:sz w:val="20"/>
              </w:rPr>
              <w:t>Жаңа-Құрылыс а.</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(871833)91597</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Трофимовка а., М-Горького к. 13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"Ивановка ауылдық округі әкімінің аппараты"ММ</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Ивановка а.,</w:t>
            </w:r>
            <w:r>
              <w:br/>
            </w:r>
            <w:r>
              <w:rPr>
                <w:rFonts w:ascii="Times New Roman"/>
                <w:b w:val="false"/>
                <w:i w:val="false"/>
                <w:color w:val="000000"/>
                <w:sz w:val="20"/>
              </w:rPr>
              <w:t>
</w:t>
            </w:r>
            <w:r>
              <w:rPr>
                <w:rFonts w:ascii="Times New Roman"/>
                <w:b w:val="false"/>
                <w:i w:val="false"/>
                <w:color w:val="000000"/>
                <w:sz w:val="20"/>
              </w:rPr>
              <w:t>Новоспасовка а.</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(871833)40390</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Ивановка а., Советов к., 21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"Калиновка ауылдық округі әкімінің аппараты" ММ</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Калиновка а.,</w:t>
            </w:r>
            <w:r>
              <w:br/>
            </w:r>
            <w:r>
              <w:rPr>
                <w:rFonts w:ascii="Times New Roman"/>
                <w:b w:val="false"/>
                <w:i w:val="false"/>
                <w:color w:val="000000"/>
                <w:sz w:val="20"/>
              </w:rPr>
              <w:t>
</w:t>
            </w:r>
            <w:r>
              <w:rPr>
                <w:rFonts w:ascii="Times New Roman"/>
                <w:b w:val="false"/>
                <w:i w:val="false"/>
                <w:color w:val="000000"/>
                <w:sz w:val="20"/>
              </w:rPr>
              <w:t>Қызылдау а.,</w:t>
            </w:r>
            <w:r>
              <w:br/>
            </w:r>
            <w:r>
              <w:rPr>
                <w:rFonts w:ascii="Times New Roman"/>
                <w:b w:val="false"/>
                <w:i w:val="false"/>
                <w:color w:val="000000"/>
                <w:sz w:val="20"/>
              </w:rPr>
              <w:t>
</w:t>
            </w:r>
            <w:r>
              <w:rPr>
                <w:rFonts w:ascii="Times New Roman"/>
                <w:b w:val="false"/>
                <w:i w:val="false"/>
                <w:color w:val="000000"/>
                <w:sz w:val="20"/>
              </w:rPr>
              <w:t>Қаратал а.</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(871833)21386</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Калиновка а., Победы к.,50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"Коммунар ауылдық округі әкімінің аппараты"ММ</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Фрументьевка а.</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(871833)40738</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Коммунар а., Школьная к., 29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ауылдық округі әкімінің аппараты" ММ</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Октябрьск а.,</w:t>
            </w:r>
            <w:r>
              <w:br/>
            </w:r>
            <w:r>
              <w:rPr>
                <w:rFonts w:ascii="Times New Roman"/>
                <w:b w:val="false"/>
                <w:i w:val="false"/>
                <w:color w:val="000000"/>
                <w:sz w:val="20"/>
              </w:rPr>
              <w:t>
</w:t>
            </w:r>
            <w:r>
              <w:rPr>
                <w:rFonts w:ascii="Times New Roman"/>
                <w:b w:val="false"/>
                <w:i w:val="false"/>
                <w:color w:val="000000"/>
                <w:sz w:val="20"/>
              </w:rPr>
              <w:t>Мотоғұл а.,</w:t>
            </w:r>
            <w:r>
              <w:br/>
            </w:r>
            <w:r>
              <w:rPr>
                <w:rFonts w:ascii="Times New Roman"/>
                <w:b w:val="false"/>
                <w:i w:val="false"/>
                <w:color w:val="000000"/>
                <w:sz w:val="20"/>
              </w:rPr>
              <w:t>
</w:t>
            </w:r>
            <w:r>
              <w:rPr>
                <w:rFonts w:ascii="Times New Roman"/>
                <w:b w:val="false"/>
                <w:i w:val="false"/>
                <w:color w:val="000000"/>
                <w:sz w:val="20"/>
              </w:rPr>
              <w:t>Первомай а.,</w:t>
            </w:r>
            <w:r>
              <w:br/>
            </w:r>
            <w:r>
              <w:rPr>
                <w:rFonts w:ascii="Times New Roman"/>
                <w:b w:val="false"/>
                <w:i w:val="false"/>
                <w:color w:val="000000"/>
                <w:sz w:val="20"/>
              </w:rPr>
              <w:t>
</w:t>
            </w:r>
            <w:r>
              <w:rPr>
                <w:rFonts w:ascii="Times New Roman"/>
                <w:b w:val="false"/>
                <w:i w:val="false"/>
                <w:color w:val="000000"/>
                <w:sz w:val="20"/>
              </w:rPr>
              <w:t>Лесное а.,</w:t>
            </w:r>
            <w:r>
              <w:br/>
            </w:r>
            <w:r>
              <w:rPr>
                <w:rFonts w:ascii="Times New Roman"/>
                <w:b w:val="false"/>
                <w:i w:val="false"/>
                <w:color w:val="000000"/>
                <w:sz w:val="20"/>
              </w:rPr>
              <w:t>
</w:t>
            </w:r>
            <w:r>
              <w:rPr>
                <w:rFonts w:ascii="Times New Roman"/>
                <w:b w:val="false"/>
                <w:i w:val="false"/>
                <w:color w:val="000000"/>
                <w:sz w:val="20"/>
              </w:rPr>
              <w:t>Благовещенка а.</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(871833)97585</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Октябрьск а., Панфилова к., 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"Песчан ауылдық округі әкімінің аппараты" ММ</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Песчаное а.,</w:t>
            </w:r>
            <w:r>
              <w:br/>
            </w:r>
            <w:r>
              <w:rPr>
                <w:rFonts w:ascii="Times New Roman"/>
                <w:b w:val="false"/>
                <w:i w:val="false"/>
                <w:color w:val="000000"/>
                <w:sz w:val="20"/>
              </w:rPr>
              <w:t>
</w:t>
            </w:r>
            <w:r>
              <w:rPr>
                <w:rFonts w:ascii="Times New Roman"/>
                <w:b w:val="false"/>
                <w:i w:val="false"/>
                <w:color w:val="000000"/>
                <w:sz w:val="20"/>
              </w:rPr>
              <w:t>Қарасуық а.</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(871833)26897</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Песчаное а., Шоссейная к., 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ауылдық округі әкімінің аппараты" ММ</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w:t>
            </w:r>
            <w:r>
              <w:br/>
            </w:r>
            <w:r>
              <w:rPr>
                <w:rFonts w:ascii="Times New Roman"/>
                <w:b w:val="false"/>
                <w:i w:val="false"/>
                <w:color w:val="000000"/>
                <w:sz w:val="20"/>
              </w:rPr>
              <w:t>
</w:t>
            </w:r>
            <w:r>
              <w:rPr>
                <w:rFonts w:ascii="Times New Roman"/>
                <w:b w:val="false"/>
                <w:i w:val="false"/>
                <w:color w:val="000000"/>
                <w:sz w:val="20"/>
              </w:rPr>
              <w:t>Ынталы а.,</w:t>
            </w:r>
            <w:r>
              <w:br/>
            </w:r>
            <w:r>
              <w:rPr>
                <w:rFonts w:ascii="Times New Roman"/>
                <w:b w:val="false"/>
                <w:i w:val="false"/>
                <w:color w:val="000000"/>
                <w:sz w:val="20"/>
              </w:rPr>
              <w:t>
</w:t>
            </w:r>
            <w:r>
              <w:rPr>
                <w:rFonts w:ascii="Times New Roman"/>
                <w:b w:val="false"/>
                <w:i w:val="false"/>
                <w:color w:val="000000"/>
                <w:sz w:val="20"/>
              </w:rPr>
              <w:t>Юбилейное а.</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(871833)21494</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 Тургенев к., 85а</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ауылдық округі әкімінің аппараты" ММ</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w:t>
            </w:r>
            <w:r>
              <w:br/>
            </w:r>
            <w:r>
              <w:rPr>
                <w:rFonts w:ascii="Times New Roman"/>
                <w:b w:val="false"/>
                <w:i w:val="false"/>
                <w:color w:val="000000"/>
                <w:sz w:val="20"/>
              </w:rPr>
              <w:t>
</w:t>
            </w:r>
            <w:r>
              <w:rPr>
                <w:rFonts w:ascii="Times New Roman"/>
                <w:b w:val="false"/>
                <w:i w:val="false"/>
                <w:color w:val="000000"/>
                <w:sz w:val="20"/>
              </w:rPr>
              <w:t>Конторка а.,</w:t>
            </w:r>
            <w:r>
              <w:br/>
            </w:r>
            <w:r>
              <w:rPr>
                <w:rFonts w:ascii="Times New Roman"/>
                <w:b w:val="false"/>
                <w:i w:val="false"/>
                <w:color w:val="000000"/>
                <w:sz w:val="20"/>
              </w:rPr>
              <w:t>
</w:t>
            </w:r>
            <w:r>
              <w:rPr>
                <w:rFonts w:ascii="Times New Roman"/>
                <w:b w:val="false"/>
                <w:i w:val="false"/>
                <w:color w:val="000000"/>
                <w:sz w:val="20"/>
              </w:rPr>
              <w:t>Воронцовка а.</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(871833)40206</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 Школьная к.</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bl>
    <w:bookmarkStart w:name="z105" w:id="45"/>
    <w:p>
      <w:pPr>
        <w:spacing w:after="0"/>
        <w:ind w:left="0"/>
        <w:jc w:val="both"/>
      </w:pPr>
      <w:r>
        <w:rPr>
          <w:rFonts w:ascii="Times New Roman"/>
          <w:b w:val="false"/>
          <w:i w:val="false"/>
          <w:color w:val="000000"/>
          <w:sz w:val="28"/>
        </w:rPr>
        <w:t>
"Шалғайдағы ауылдық елді мекендерде</w:t>
      </w:r>
      <w:r>
        <w:br/>
      </w:r>
      <w:r>
        <w:rPr>
          <w:rFonts w:ascii="Times New Roman"/>
          <w:b w:val="false"/>
          <w:i w:val="false"/>
          <w:color w:val="000000"/>
          <w:sz w:val="28"/>
        </w:rPr>
        <w:t>
тұратын балаларды жалпы білім беру</w:t>
      </w:r>
      <w:r>
        <w:br/>
      </w:r>
      <w:r>
        <w:rPr>
          <w:rFonts w:ascii="Times New Roman"/>
          <w:b w:val="false"/>
          <w:i w:val="false"/>
          <w:color w:val="000000"/>
          <w:sz w:val="28"/>
        </w:rPr>
        <w:t>
ұйымдарына және үйлеріне кері тегін</w:t>
      </w:r>
      <w:r>
        <w:br/>
      </w:r>
      <w:r>
        <w:rPr>
          <w:rFonts w:ascii="Times New Roman"/>
          <w:b w:val="false"/>
          <w:i w:val="false"/>
          <w:color w:val="000000"/>
          <w:sz w:val="28"/>
        </w:rPr>
        <w:t xml:space="preserve">
тасымалдауды ұсыну үшін құжаттар </w:t>
      </w:r>
      <w:r>
        <w:br/>
      </w:r>
      <w:r>
        <w:rPr>
          <w:rFonts w:ascii="Times New Roman"/>
          <w:b w:val="false"/>
          <w:i w:val="false"/>
          <w:color w:val="000000"/>
          <w:sz w:val="28"/>
        </w:rPr>
        <w:t xml:space="preserve">
қабылдау" мемлекеттік қызметінің </w:t>
      </w:r>
      <w:r>
        <w:br/>
      </w:r>
      <w:r>
        <w:rPr>
          <w:rFonts w:ascii="Times New Roman"/>
          <w:b w:val="false"/>
          <w:i w:val="false"/>
          <w:color w:val="000000"/>
          <w:sz w:val="28"/>
        </w:rPr>
        <w:t xml:space="preserve">
регламентіне            </w:t>
      </w:r>
      <w:r>
        <w:br/>
      </w:r>
      <w:r>
        <w:rPr>
          <w:rFonts w:ascii="Times New Roman"/>
          <w:b w:val="false"/>
          <w:i w:val="false"/>
          <w:color w:val="000000"/>
          <w:sz w:val="28"/>
        </w:rPr>
        <w:t xml:space="preserve">
2-қосымша             </w:t>
      </w:r>
    </w:p>
    <w:bookmarkEnd w:id="45"/>
    <w:bookmarkStart w:name="z106" w:id="46"/>
    <w:p>
      <w:pPr>
        <w:spacing w:after="0"/>
        <w:ind w:left="0"/>
        <w:jc w:val="left"/>
      </w:pPr>
      <w:r>
        <w:rPr>
          <w:rFonts w:ascii="Times New Roman"/>
          <w:b/>
          <w:i w:val="false"/>
          <w:color w:val="000000"/>
        </w:rPr>
        <w:t xml:space="preserve"> 
1-кесте. Құрылымдық-функционалдық бірліктің әрекетін сипаттау</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
        <w:gridCol w:w="2376"/>
        <w:gridCol w:w="2185"/>
        <w:gridCol w:w="2185"/>
        <w:gridCol w:w="2015"/>
        <w:gridCol w:w="2015"/>
        <w:gridCol w:w="257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әрекеті (барысы, жұмыс ағыны)</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 (барысы, жұмыс ағыны)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Құрылымдық-функционалдық бірліктің атауы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аппаратының бас маман</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округінің әкімі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аппаратының бас маман</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округінің әкімі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аппаратының бас маман</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 рәсім, операциялар) атауы және оларды сипаттау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тіркеу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қарастыру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дайындау немесе ұсынылған қызметтен бас тарту туралы дәлелді жауапты дайындау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қарау немесе ұсынылған қызметтен бас тарту туралы дәлелді жауапты қарастыру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беру немесе ұсынылған қызметтен бас тарту туралы дәлелді жауап</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ұйымдастыру-өкімдік шешім)</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тіркеу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беру немесе бас тарту туралы дәлелді жауапты дайындауға түскен құжаттарды ұсыну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Анықтаманың немесе ұсынған қызметтен бас тарту туралы дәлелді жауаптың жобасы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ұсынған қызметтен бас тарту туралы дәлелді жауап беру</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bl>
    <w:bookmarkStart w:name="z107" w:id="47"/>
    <w:p>
      <w:pPr>
        <w:spacing w:after="0"/>
        <w:ind w:left="0"/>
        <w:jc w:val="both"/>
      </w:pPr>
      <w:r>
        <w:rPr>
          <w:rFonts w:ascii="Times New Roman"/>
          <w:b w:val="false"/>
          <w:i w:val="false"/>
          <w:color w:val="000000"/>
          <w:sz w:val="28"/>
        </w:rPr>
        <w:t>
"Шалғайдағы ауылдық елді мекендерде</w:t>
      </w:r>
      <w:r>
        <w:br/>
      </w:r>
      <w:r>
        <w:rPr>
          <w:rFonts w:ascii="Times New Roman"/>
          <w:b w:val="false"/>
          <w:i w:val="false"/>
          <w:color w:val="000000"/>
          <w:sz w:val="28"/>
        </w:rPr>
        <w:t>
тұратын балаларды жалпы білім беру</w:t>
      </w:r>
      <w:r>
        <w:br/>
      </w:r>
      <w:r>
        <w:rPr>
          <w:rFonts w:ascii="Times New Roman"/>
          <w:b w:val="false"/>
          <w:i w:val="false"/>
          <w:color w:val="000000"/>
          <w:sz w:val="28"/>
        </w:rPr>
        <w:t>
ұйымдарына және үйлеріне кері тегін</w:t>
      </w:r>
      <w:r>
        <w:br/>
      </w:r>
      <w:r>
        <w:rPr>
          <w:rFonts w:ascii="Times New Roman"/>
          <w:b w:val="false"/>
          <w:i w:val="false"/>
          <w:color w:val="000000"/>
          <w:sz w:val="28"/>
        </w:rPr>
        <w:t xml:space="preserve">
тасымалдауды ұсыну үшін құжаттар </w:t>
      </w:r>
      <w:r>
        <w:br/>
      </w:r>
      <w:r>
        <w:rPr>
          <w:rFonts w:ascii="Times New Roman"/>
          <w:b w:val="false"/>
          <w:i w:val="false"/>
          <w:color w:val="000000"/>
          <w:sz w:val="28"/>
        </w:rPr>
        <w:t xml:space="preserve">
қабылдау" мемлекеттік қызметінің </w:t>
      </w:r>
      <w:r>
        <w:br/>
      </w:r>
      <w:r>
        <w:rPr>
          <w:rFonts w:ascii="Times New Roman"/>
          <w:b w:val="false"/>
          <w:i w:val="false"/>
          <w:color w:val="000000"/>
          <w:sz w:val="28"/>
        </w:rPr>
        <w:t xml:space="preserve">
регламентіне            </w:t>
      </w:r>
      <w:r>
        <w:br/>
      </w:r>
      <w:r>
        <w:rPr>
          <w:rFonts w:ascii="Times New Roman"/>
          <w:b w:val="false"/>
          <w:i w:val="false"/>
          <w:color w:val="000000"/>
          <w:sz w:val="28"/>
        </w:rPr>
        <w:t xml:space="preserve">
3-қосымша             </w:t>
      </w:r>
    </w:p>
    <w:bookmarkEnd w:id="47"/>
    <w:bookmarkStart w:name="z108" w:id="48"/>
    <w:p>
      <w:pPr>
        <w:spacing w:after="0"/>
        <w:ind w:left="0"/>
        <w:jc w:val="left"/>
      </w:pPr>
      <w:r>
        <w:rPr>
          <w:rFonts w:ascii="Times New Roman"/>
          <w:b/>
          <w:i w:val="false"/>
          <w:color w:val="000000"/>
        </w:rPr>
        <w:t xml:space="preserve"> 
Білім бөліміне өтініш білдіргенде мемлекеттік</w:t>
      </w:r>
      <w:r>
        <w:br/>
      </w:r>
      <w:r>
        <w:rPr>
          <w:rFonts w:ascii="Times New Roman"/>
          <w:b/>
          <w:i w:val="false"/>
          <w:color w:val="000000"/>
        </w:rPr>
        <w:t>
қызметті ұсыну сызбасы:</w:t>
      </w:r>
    </w:p>
    <w:bookmarkEnd w:id="48"/>
    <w:p>
      <w:pPr>
        <w:spacing w:after="0"/>
        <w:ind w:left="0"/>
        <w:jc w:val="both"/>
      </w:pPr>
      <w:r>
        <w:drawing>
          <wp:inline distT="0" distB="0" distL="0" distR="0">
            <wp:extent cx="6591300" cy="704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591300" cy="7048500"/>
                    </a:xfrm>
                    <a:prstGeom prst="rect">
                      <a:avLst/>
                    </a:prstGeom>
                  </pic:spPr>
                </pic:pic>
              </a:graphicData>
            </a:graphic>
          </wp:inline>
        </w:drawing>
      </w:r>
    </w:p>
    <w:bookmarkStart w:name="z109" w:id="49"/>
    <w:p>
      <w:pPr>
        <w:spacing w:after="0"/>
        <w:ind w:left="0"/>
        <w:jc w:val="both"/>
      </w:pPr>
      <w:r>
        <w:rPr>
          <w:rFonts w:ascii="Times New Roman"/>
          <w:b w:val="false"/>
          <w:i w:val="false"/>
          <w:color w:val="000000"/>
          <w:sz w:val="28"/>
        </w:rPr>
        <w:t>
Качир ауданы әкімдігінің</w:t>
      </w:r>
      <w:r>
        <w:br/>
      </w:r>
      <w:r>
        <w:rPr>
          <w:rFonts w:ascii="Times New Roman"/>
          <w:b w:val="false"/>
          <w:i w:val="false"/>
          <w:color w:val="000000"/>
          <w:sz w:val="28"/>
        </w:rPr>
        <w:t>
2013 жылғы 4 қаңтардағы</w:t>
      </w:r>
      <w:r>
        <w:br/>
      </w:r>
      <w:r>
        <w:rPr>
          <w:rFonts w:ascii="Times New Roman"/>
          <w:b w:val="false"/>
          <w:i w:val="false"/>
          <w:color w:val="000000"/>
          <w:sz w:val="28"/>
        </w:rPr>
        <w:t xml:space="preserve">
№ 1/1 қаулысымен    </w:t>
      </w:r>
      <w:r>
        <w:br/>
      </w:r>
      <w:r>
        <w:rPr>
          <w:rFonts w:ascii="Times New Roman"/>
          <w:b w:val="false"/>
          <w:i w:val="false"/>
          <w:color w:val="000000"/>
          <w:sz w:val="28"/>
        </w:rPr>
        <w:t xml:space="preserve">
бекітілген       </w:t>
      </w:r>
    </w:p>
    <w:bookmarkEnd w:id="49"/>
    <w:bookmarkStart w:name="z110" w:id="50"/>
    <w:p>
      <w:pPr>
        <w:spacing w:after="0"/>
        <w:ind w:left="0"/>
        <w:jc w:val="left"/>
      </w:pPr>
      <w:r>
        <w:rPr>
          <w:rFonts w:ascii="Times New Roman"/>
          <w:b/>
          <w:i w:val="false"/>
          <w:color w:val="000000"/>
        </w:rPr>
        <w:t xml:space="preserve"> 
"Сәулет-жоспарлау тапсырмасын беру"</w:t>
      </w:r>
      <w:r>
        <w:br/>
      </w:r>
      <w:r>
        <w:rPr>
          <w:rFonts w:ascii="Times New Roman"/>
          <w:b/>
          <w:i w:val="false"/>
          <w:color w:val="000000"/>
        </w:rPr>
        <w:t>
мемлекеттік қызмет регламенті</w:t>
      </w:r>
    </w:p>
    <w:bookmarkEnd w:id="50"/>
    <w:bookmarkStart w:name="z111" w:id="51"/>
    <w:p>
      <w:pPr>
        <w:spacing w:after="0"/>
        <w:ind w:left="0"/>
        <w:jc w:val="left"/>
      </w:pPr>
      <w:r>
        <w:rPr>
          <w:rFonts w:ascii="Times New Roman"/>
          <w:b/>
          <w:i w:val="false"/>
          <w:color w:val="000000"/>
        </w:rPr>
        <w:t xml:space="preserve"> 
1. Жалпы ережелер</w:t>
      </w:r>
    </w:p>
    <w:bookmarkEnd w:id="51"/>
    <w:bookmarkStart w:name="z112" w:id="52"/>
    <w:p>
      <w:pPr>
        <w:spacing w:after="0"/>
        <w:ind w:left="0"/>
        <w:jc w:val="both"/>
      </w:pPr>
      <w:r>
        <w:rPr>
          <w:rFonts w:ascii="Times New Roman"/>
          <w:b w:val="false"/>
          <w:i w:val="false"/>
          <w:color w:val="000000"/>
          <w:sz w:val="28"/>
        </w:rPr>
        <w:t>
      1. Мемлекеттік қызметтің атауы: "Сәулет-жоспарлау тапсырмасын беру" мемлекеттік қызметінің (бұдан әрі – мемлекеттік қызмет).</w:t>
      </w:r>
      <w:r>
        <w:br/>
      </w:r>
      <w:r>
        <w:rPr>
          <w:rFonts w:ascii="Times New Roman"/>
          <w:b w:val="false"/>
          <w:i w:val="false"/>
          <w:color w:val="000000"/>
          <w:sz w:val="28"/>
        </w:rPr>
        <w:t>
</w:t>
      </w:r>
      <w:r>
        <w:rPr>
          <w:rFonts w:ascii="Times New Roman"/>
          <w:b w:val="false"/>
          <w:i w:val="false"/>
          <w:color w:val="000000"/>
          <w:sz w:val="28"/>
        </w:rPr>
        <w:t>
      2. Мемлекеттік қызметтің тәртібі: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2012 жылдың 31 тамыз № 1128 Қазақстан Республикасының үкіметінің </w:t>
      </w:r>
      <w:r>
        <w:rPr>
          <w:rFonts w:ascii="Times New Roman"/>
          <w:b w:val="false"/>
          <w:i w:val="false"/>
          <w:color w:val="000000"/>
          <w:sz w:val="28"/>
        </w:rPr>
        <w:t>қаулысымен</w:t>
      </w:r>
      <w:r>
        <w:rPr>
          <w:rFonts w:ascii="Times New Roman"/>
          <w:b w:val="false"/>
          <w:i w:val="false"/>
          <w:color w:val="000000"/>
          <w:sz w:val="28"/>
        </w:rPr>
        <w:t xml:space="preserve"> бекітілген "Сәулет-жоспарлау тапсырмасын беру"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 Павлодар облысы, Качир ауданы, Тереңкөл ауылы, Елгина көшесі, 172, www.terenkol.pavlodar.gov.kz. мекенжайында орналасқан "Качир ауданының құрылыс, сәулет және қала құрылысы бөлімі" мемлекеттік мекемесімен (әрі қарай – бөлім), жұмыс кестесі демалыс (сенбі, жексенбі) және мереке күндерін қоспағанда, сағ. 13.00-ден сағ. 14.30-ға дейінгі түскі үзіліспен, сағ. 9.00-ден сағ. 18.30-ге дейін күн сайын көрсетіледі.</w:t>
      </w:r>
      <w:r>
        <w:br/>
      </w:r>
      <w:r>
        <w:rPr>
          <w:rFonts w:ascii="Times New Roman"/>
          <w:b w:val="false"/>
          <w:i w:val="false"/>
          <w:color w:val="000000"/>
          <w:sz w:val="28"/>
        </w:rPr>
        <w:t>
</w:t>
      </w:r>
      <w:r>
        <w:rPr>
          <w:rFonts w:ascii="Times New Roman"/>
          <w:b w:val="false"/>
          <w:i w:val="false"/>
          <w:color w:val="000000"/>
          <w:sz w:val="28"/>
        </w:rPr>
        <w:t>
      Сондай - ақ мемлекеттік қызмет баламалы негізінде халыққа қызмет көрсету орталығы (бұдан әрі -орталық) арқылы Тереңкөл ауылы, Тургенев көшесі, 85а мекенжайы бойынша көрсетіледі.</w:t>
      </w:r>
      <w:r>
        <w:br/>
      </w:r>
      <w:r>
        <w:rPr>
          <w:rFonts w:ascii="Times New Roman"/>
          <w:b w:val="false"/>
          <w:i w:val="false"/>
          <w:color w:val="000000"/>
          <w:sz w:val="28"/>
        </w:rPr>
        <w:t>
</w:t>
      </w:r>
      <w:r>
        <w:rPr>
          <w:rFonts w:ascii="Times New Roman"/>
          <w:b w:val="false"/>
          <w:i w:val="false"/>
          <w:color w:val="000000"/>
          <w:sz w:val="28"/>
        </w:rPr>
        <w:t>
      5.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қағаз жеткізгіште тіркеу коды көрсетілген, инженерлік және коммуналдық қамтамасыз ету көздеріне қосылуға арналған (егер оларды алу қажет болса) техникалық шарттардың міндетті қосымшасы бар сәулет-жоспарлау тапсырмасы бар анықтама беру не қағаз жеткізгіште мемлекеттік қызмет көрсетуден бас тарту туралы дәлелді жауап көрсетілетін мемлекеттік қызметтің нәтижесі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заңды және жеке тұлғаларға (бұдан әрі–мемлекеттік қызметті алушы) көрсетіледі.</w:t>
      </w:r>
    </w:p>
    <w:bookmarkEnd w:id="52"/>
    <w:bookmarkStart w:name="z119" w:id="53"/>
    <w:p>
      <w:pPr>
        <w:spacing w:after="0"/>
        <w:ind w:left="0"/>
        <w:jc w:val="left"/>
      </w:pPr>
      <w:r>
        <w:rPr>
          <w:rFonts w:ascii="Times New Roman"/>
          <w:b/>
          <w:i w:val="false"/>
          <w:color w:val="000000"/>
        </w:rPr>
        <w:t xml:space="preserve"> 
2. Мемлекеттік қызметті көрсетудің тәртібі</w:t>
      </w:r>
    </w:p>
    <w:bookmarkEnd w:id="53"/>
    <w:bookmarkStart w:name="z120" w:id="54"/>
    <w:p>
      <w:pPr>
        <w:spacing w:after="0"/>
        <w:ind w:left="0"/>
        <w:jc w:val="both"/>
      </w:pP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мемлекеттік қызметті алушы уәкілетті органға өтініш берген кезде:</w:t>
      </w:r>
      <w:r>
        <w:br/>
      </w:r>
      <w:r>
        <w:rPr>
          <w:rFonts w:ascii="Times New Roman"/>
          <w:b w:val="false"/>
          <w:i w:val="false"/>
          <w:color w:val="000000"/>
          <w:sz w:val="28"/>
        </w:rPr>
        <w:t>
</w:t>
      </w:r>
      <w:r>
        <w:rPr>
          <w:rFonts w:ascii="Times New Roman"/>
          <w:b w:val="false"/>
          <w:i w:val="false"/>
          <w:color w:val="000000"/>
          <w:sz w:val="28"/>
        </w:rPr>
        <w:t>
      1) құжаттарды берген сәттен бастап 8 (сегіз) жұмыс күні ішінде;</w:t>
      </w:r>
      <w:r>
        <w:br/>
      </w:r>
      <w:r>
        <w:rPr>
          <w:rFonts w:ascii="Times New Roman"/>
          <w:b w:val="false"/>
          <w:i w:val="false"/>
          <w:color w:val="000000"/>
          <w:sz w:val="28"/>
        </w:rPr>
        <w:t>
</w:t>
      </w:r>
      <w:r>
        <w:rPr>
          <w:rFonts w:ascii="Times New Roman"/>
          <w:b w:val="false"/>
          <w:i w:val="false"/>
          <w:color w:val="000000"/>
          <w:sz w:val="28"/>
        </w:rPr>
        <w:t>
      2) стандарттың 7-тармағының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объектілер үшін құжаттарды берген сәттен бастап 15 (он бес) жұмыс күні ішінде;</w:t>
      </w:r>
      <w:r>
        <w:br/>
      </w:r>
      <w:r>
        <w:rPr>
          <w:rFonts w:ascii="Times New Roman"/>
          <w:b w:val="false"/>
          <w:i w:val="false"/>
          <w:color w:val="000000"/>
          <w:sz w:val="28"/>
        </w:rPr>
        <w:t>
</w:t>
      </w:r>
      <w:r>
        <w:rPr>
          <w:rFonts w:ascii="Times New Roman"/>
          <w:b w:val="false"/>
          <w:i w:val="false"/>
          <w:color w:val="000000"/>
          <w:sz w:val="28"/>
        </w:rPr>
        <w:t>
      3) қажетті құжаттарды тапсыру кезінде кезек күтудің ең көп рұқсат берілген уақыты – 30 минуттан аспайды;</w:t>
      </w:r>
      <w:r>
        <w:br/>
      </w:r>
      <w:r>
        <w:rPr>
          <w:rFonts w:ascii="Times New Roman"/>
          <w:b w:val="false"/>
          <w:i w:val="false"/>
          <w:color w:val="000000"/>
          <w:sz w:val="28"/>
        </w:rPr>
        <w:t>
</w:t>
      </w:r>
      <w:r>
        <w:rPr>
          <w:rFonts w:ascii="Times New Roman"/>
          <w:b w:val="false"/>
          <w:i w:val="false"/>
          <w:color w:val="000000"/>
          <w:sz w:val="28"/>
        </w:rPr>
        <w:t>
      4) құжаттарды алу кезінде кезек күтудің ең көп рұқсат берілген уақыты – 30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негіздер бойынша мемлекеттік қызметті көрсетуден бас тартады.</w:t>
      </w:r>
    </w:p>
    <w:bookmarkEnd w:id="54"/>
    <w:bookmarkStart w:name="z128" w:id="55"/>
    <w:p>
      <w:pPr>
        <w:spacing w:after="0"/>
        <w:ind w:left="0"/>
        <w:jc w:val="left"/>
      </w:pPr>
      <w:r>
        <w:rPr>
          <w:rFonts w:ascii="Times New Roman"/>
          <w:b/>
          <w:i w:val="false"/>
          <w:color w:val="000000"/>
        </w:rPr>
        <w:t xml:space="preserve"> 
3. Мемлекеттік қызметті көрсету кезіндегі іс-әрекет</w:t>
      </w:r>
      <w:r>
        <w:br/>
      </w:r>
      <w:r>
        <w:rPr>
          <w:rFonts w:ascii="Times New Roman"/>
          <w:b/>
          <w:i w:val="false"/>
          <w:color w:val="000000"/>
        </w:rPr>
        <w:t>
(әрекеттесу) тәртібінің сипаттамасы</w:t>
      </w:r>
    </w:p>
    <w:bookmarkEnd w:id="55"/>
    <w:bookmarkStart w:name="z129" w:id="56"/>
    <w:p>
      <w:pPr>
        <w:spacing w:after="0"/>
        <w:ind w:left="0"/>
        <w:jc w:val="both"/>
      </w:pPr>
      <w:r>
        <w:rPr>
          <w:rFonts w:ascii="Times New Roman"/>
          <w:b w:val="false"/>
          <w:i w:val="false"/>
          <w:color w:val="000000"/>
          <w:sz w:val="28"/>
        </w:rPr>
        <w:t>
      10. Мемлекеттiк қызметтi алу үшiн мемлекеттік қызметті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11. Мемлекеттік қызметті алушыға тиісті құжаттарды қабылданғаны туралы қолхат беріледі:</w:t>
      </w:r>
      <w:r>
        <w:br/>
      </w:r>
      <w:r>
        <w:rPr>
          <w:rFonts w:ascii="Times New Roman"/>
          <w:b w:val="false"/>
          <w:i w:val="false"/>
          <w:color w:val="000000"/>
          <w:sz w:val="28"/>
        </w:rPr>
        <w:t>
</w:t>
      </w:r>
      <w:r>
        <w:rPr>
          <w:rFonts w:ascii="Times New Roman"/>
          <w:b w:val="false"/>
          <w:i w:val="false"/>
          <w:color w:val="000000"/>
          <w:sz w:val="28"/>
        </w:rPr>
        <w:t>
      өтініштің нөмірі және қабылданған күні;</w:t>
      </w:r>
      <w:r>
        <w:br/>
      </w:r>
      <w:r>
        <w:rPr>
          <w:rFonts w:ascii="Times New Roman"/>
          <w:b w:val="false"/>
          <w:i w:val="false"/>
          <w:color w:val="000000"/>
          <w:sz w:val="28"/>
        </w:rPr>
        <w:t>
</w:t>
      </w:r>
      <w:r>
        <w:rPr>
          <w:rFonts w:ascii="Times New Roman"/>
          <w:b w:val="false"/>
          <w:i w:val="false"/>
          <w:color w:val="000000"/>
          <w:sz w:val="28"/>
        </w:rPr>
        <w:t>
      сұрау салынған мемлекеттік қызметтің түрі;</w:t>
      </w:r>
      <w:r>
        <w:br/>
      </w:r>
      <w:r>
        <w:rPr>
          <w:rFonts w:ascii="Times New Roman"/>
          <w:b w:val="false"/>
          <w:i w:val="false"/>
          <w:color w:val="000000"/>
          <w:sz w:val="28"/>
        </w:rPr>
        <w:t>
</w:t>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w:t>
      </w:r>
      <w:r>
        <w:rPr>
          <w:rFonts w:ascii="Times New Roman"/>
          <w:b w:val="false"/>
          <w:i w:val="false"/>
          <w:color w:val="000000"/>
          <w:sz w:val="28"/>
        </w:rPr>
        <w:t>
      құжаттарды беру күні, уақыты мен орны;</w:t>
      </w:r>
      <w:r>
        <w:br/>
      </w:r>
      <w:r>
        <w:rPr>
          <w:rFonts w:ascii="Times New Roman"/>
          <w:b w:val="false"/>
          <w:i w:val="false"/>
          <w:color w:val="000000"/>
          <w:sz w:val="28"/>
        </w:rPr>
        <w:t>
</w:t>
      </w:r>
      <w:r>
        <w:rPr>
          <w:rFonts w:ascii="Times New Roman"/>
          <w:b w:val="false"/>
          <w:i w:val="false"/>
          <w:color w:val="000000"/>
          <w:sz w:val="28"/>
        </w:rPr>
        <w:t>
      құжаттарды ресімдеуге өтініш қабылдаған уәкілетті орган кеңсесі қызметкерінің тегі, аты, әкесінің аты;</w:t>
      </w:r>
      <w:r>
        <w:br/>
      </w:r>
      <w:r>
        <w:rPr>
          <w:rFonts w:ascii="Times New Roman"/>
          <w:b w:val="false"/>
          <w:i w:val="false"/>
          <w:color w:val="000000"/>
          <w:sz w:val="28"/>
        </w:rPr>
        <w:t>
</w:t>
      </w:r>
      <w:r>
        <w:rPr>
          <w:rFonts w:ascii="Times New Roman"/>
          <w:b w:val="false"/>
          <w:i w:val="false"/>
          <w:color w:val="000000"/>
          <w:sz w:val="28"/>
        </w:rPr>
        <w:t>
      тұтынушының тегі, аты, әкесінің аты, уәкілетті өкілдің тегі, аты, әкесінің аты және олардың байланыс телефондары көрсетіледі.</w:t>
      </w:r>
      <w:r>
        <w:br/>
      </w:r>
      <w:r>
        <w:rPr>
          <w:rFonts w:ascii="Times New Roman"/>
          <w:b w:val="false"/>
          <w:i w:val="false"/>
          <w:color w:val="000000"/>
          <w:sz w:val="28"/>
        </w:rPr>
        <w:t>
</w:t>
      </w:r>
      <w:r>
        <w:rPr>
          <w:rFonts w:ascii="Times New Roman"/>
          <w:b w:val="false"/>
          <w:i w:val="false"/>
          <w:color w:val="000000"/>
          <w:sz w:val="28"/>
        </w:rPr>
        <w:t>
      12. Мемлекеттік қызметті көрсету кезінде тұтынушының өзі уәкілетті органға жолыққан кезде келесі құрылымдық-функционалды бірлік (бұдан әрі –бірліктер) жұмыс жасайды:</w:t>
      </w:r>
      <w:r>
        <w:br/>
      </w:r>
      <w:r>
        <w:rPr>
          <w:rFonts w:ascii="Times New Roman"/>
          <w:b w:val="false"/>
          <w:i w:val="false"/>
          <w:color w:val="000000"/>
          <w:sz w:val="28"/>
        </w:rPr>
        <w:t>
</w:t>
      </w:r>
      <w:r>
        <w:rPr>
          <w:rFonts w:ascii="Times New Roman"/>
          <w:b w:val="false"/>
          <w:i w:val="false"/>
          <w:color w:val="000000"/>
          <w:sz w:val="28"/>
        </w:rPr>
        <w:t>
      1) уәкілетті органның маманы;</w:t>
      </w:r>
      <w:r>
        <w:br/>
      </w:r>
      <w:r>
        <w:rPr>
          <w:rFonts w:ascii="Times New Roman"/>
          <w:b w:val="false"/>
          <w:i w:val="false"/>
          <w:color w:val="000000"/>
          <w:sz w:val="28"/>
        </w:rPr>
        <w:t>
</w:t>
      </w:r>
      <w:r>
        <w:rPr>
          <w:rFonts w:ascii="Times New Roman"/>
          <w:b w:val="false"/>
          <w:i w:val="false"/>
          <w:color w:val="000000"/>
          <w:sz w:val="28"/>
        </w:rPr>
        <w:t>
      2) уәкілетті органның бастығы.</w:t>
      </w:r>
      <w:r>
        <w:br/>
      </w:r>
      <w:r>
        <w:rPr>
          <w:rFonts w:ascii="Times New Roman"/>
          <w:b w:val="false"/>
          <w:i w:val="false"/>
          <w:color w:val="000000"/>
          <w:sz w:val="28"/>
        </w:rPr>
        <w:t>
</w:t>
      </w:r>
      <w:r>
        <w:rPr>
          <w:rFonts w:ascii="Times New Roman"/>
          <w:b w:val="false"/>
          <w:i w:val="false"/>
          <w:color w:val="000000"/>
          <w:sz w:val="28"/>
        </w:rPr>
        <w:t>
      13. Әрбір бірлік дәйектілігі және әкімшілік өзара әрекеттесуінің, әрбір әкімшілік өзара әрекеттесуінің уақыты жазбаша кестелік түрде бұл регламентке </w:t>
      </w:r>
      <w:r>
        <w:rPr>
          <w:rFonts w:ascii="Times New Roman"/>
          <w:b w:val="false"/>
          <w:i w:val="false"/>
          <w:color w:val="000000"/>
          <w:sz w:val="28"/>
        </w:rPr>
        <w:t>1-қосымшада</w:t>
      </w:r>
      <w:r>
        <w:rPr>
          <w:rFonts w:ascii="Times New Roman"/>
          <w:b w:val="false"/>
          <w:i w:val="false"/>
          <w:color w:val="000000"/>
          <w:sz w:val="28"/>
        </w:rPr>
        <w:t xml:space="preserve"> берілген.</w:t>
      </w:r>
      <w:r>
        <w:br/>
      </w:r>
      <w:r>
        <w:rPr>
          <w:rFonts w:ascii="Times New Roman"/>
          <w:b w:val="false"/>
          <w:i w:val="false"/>
          <w:color w:val="000000"/>
          <w:sz w:val="28"/>
        </w:rPr>
        <w:t>
</w:t>
      </w:r>
      <w:r>
        <w:rPr>
          <w:rFonts w:ascii="Times New Roman"/>
          <w:b w:val="false"/>
          <w:i w:val="false"/>
          <w:color w:val="000000"/>
          <w:sz w:val="28"/>
        </w:rPr>
        <w:t>
      14. Бірліктер мен әкімшілік өзара әрекеттесуінің логикалық дәйектілігінің сызбасы бұл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56"/>
    <w:bookmarkStart w:name="z142" w:id="57"/>
    <w:p>
      <w:pPr>
        <w:spacing w:after="0"/>
        <w:ind w:left="0"/>
        <w:jc w:val="left"/>
      </w:pPr>
      <w:r>
        <w:rPr>
          <w:rFonts w:ascii="Times New Roman"/>
          <w:b/>
          <w:i w:val="false"/>
          <w:color w:val="000000"/>
        </w:rPr>
        <w:t xml:space="preserve"> 
4. Мемлекеттік қызметті көрсететін қызметтік</w:t>
      </w:r>
      <w:r>
        <w:br/>
      </w:r>
      <w:r>
        <w:rPr>
          <w:rFonts w:ascii="Times New Roman"/>
          <w:b/>
          <w:i w:val="false"/>
          <w:color w:val="000000"/>
        </w:rPr>
        <w:t>
тұлғалардың жауапкершілігі</w:t>
      </w:r>
    </w:p>
    <w:bookmarkEnd w:id="57"/>
    <w:bookmarkStart w:name="z143" w:id="58"/>
    <w:p>
      <w:pPr>
        <w:spacing w:after="0"/>
        <w:ind w:left="0"/>
        <w:jc w:val="both"/>
      </w:pPr>
      <w:r>
        <w:rPr>
          <w:rFonts w:ascii="Times New Roman"/>
          <w:b w:val="false"/>
          <w:i w:val="false"/>
          <w:color w:val="000000"/>
          <w:sz w:val="28"/>
        </w:rPr>
        <w:t>
      15. Мемлекеттік қызметтің көрсету тәртібін бұзған қызметтік тұлғалар Қазақстан Республикасының заңнамасына сәйкес жауапкершілікке тартылады.</w:t>
      </w:r>
    </w:p>
    <w:bookmarkEnd w:id="58"/>
    <w:bookmarkStart w:name="z144" w:id="59"/>
    <w:p>
      <w:pPr>
        <w:spacing w:after="0"/>
        <w:ind w:left="0"/>
        <w:jc w:val="both"/>
      </w:pPr>
      <w:r>
        <w:rPr>
          <w:rFonts w:ascii="Times New Roman"/>
          <w:b w:val="false"/>
          <w:i w:val="false"/>
          <w:color w:val="000000"/>
          <w:sz w:val="28"/>
        </w:rPr>
        <w:t>
"Сәулет-жоспарлау тапсырмасын беру"</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xml:space="preserve">
1-қосымша              </w:t>
      </w:r>
    </w:p>
    <w:bookmarkEnd w:id="59"/>
    <w:bookmarkStart w:name="z145" w:id="60"/>
    <w:p>
      <w:pPr>
        <w:spacing w:after="0"/>
        <w:ind w:left="0"/>
        <w:jc w:val="left"/>
      </w:pPr>
      <w:r>
        <w:rPr>
          <w:rFonts w:ascii="Times New Roman"/>
          <w:b/>
          <w:i w:val="false"/>
          <w:color w:val="000000"/>
        </w:rPr>
        <w:t xml:space="preserve"> 
Құрылымдық-функционалдық іс-әрекетінің</w:t>
      </w:r>
      <w:r>
        <w:br/>
      </w:r>
      <w:r>
        <w:rPr>
          <w:rFonts w:ascii="Times New Roman"/>
          <w:b/>
          <w:i w:val="false"/>
          <w:color w:val="000000"/>
        </w:rPr>
        <w:t>
(бұдан әрі - бірліктер) сипаттамасы:</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7"/>
        <w:gridCol w:w="2596"/>
        <w:gridCol w:w="2323"/>
        <w:gridCol w:w="2407"/>
        <w:gridCol w:w="2680"/>
        <w:gridCol w:w="303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үрдістің іс-әрекеті (жұмыстың барысы, ағымы)</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(жұмыстың барысы, ағымы)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(үрдістің, операция процедураларының) аталуы және оның сипаттамасы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Алушымен ұсынылған құжаттарды қабылдау және тіркеу, тиісті құжаттарды қабылдағаны туралы қолхат беру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анықтаманың не мемлекеттік қызмет көрсетуден бас тарту туралы дәлелді жауаптың жобасын дайындау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 немесе қызмет көрсетуден бас тарту туралы дәлелді жауаптың жобасына қол қою</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анықтаманы немесе қызмет көрсетуден бас тарту туралы дәлелді жауапты беру</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 (деректер, құжат, ұйымдастыру-реттеу шешімі)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құжаттарды алғаны туралы қолхат</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анықтаманың не мемлекеттік қызмет көрсетуден бас тарту туралы дәлелді жауаптың жобасы</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 немесе қызмет көрсетуден бас тарту туралы дәлелді жауап</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 немесе қызмет көрсетуден бас тарту туралы дәлелді жауап</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жұмыс күні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6" w:id="61"/>
    <w:p>
      <w:pPr>
        <w:spacing w:after="0"/>
        <w:ind w:left="0"/>
        <w:jc w:val="both"/>
      </w:pPr>
      <w:r>
        <w:rPr>
          <w:rFonts w:ascii="Times New Roman"/>
          <w:b w:val="false"/>
          <w:i w:val="false"/>
          <w:color w:val="000000"/>
          <w:sz w:val="28"/>
        </w:rPr>
        <w:t>
      Стандарттың 7-тармағының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құрылыс объектілері үшін:</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
        <w:gridCol w:w="2632"/>
        <w:gridCol w:w="2356"/>
        <w:gridCol w:w="2675"/>
        <w:gridCol w:w="2824"/>
        <w:gridCol w:w="254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үрдістің іс-әрекеті (жұмыстың барысы, ағымы)</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(жұмыстың барысы, ағымы)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(үрдістің, операция процедураларының) аталуы және оның сипаттамасы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Алушымен ұсынылған құжаттарды қабылдау және тіркеу, тиісті құжаттарды қабылдағаны туралы қолхат беру</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анықтаманың не мемлекеттік қызмет көрсетуден бас тарту туралы дәлелді жауаптың жобасын дайындау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 немесе қызмет көрсетуден бас тарту туралы дәлелді жауаптың жобасына қол қою</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анықтаманы немесе қызмет көрсетуден бас тарту туралы дәлелді жауапты беру</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 (деректер, құжат, ұйымдастыру-реттеу шешімі)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құжаттарды алғаны туралы қолхат</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анықтаманың не мемлекеттік қызмет көрсетуден бас тарту туралы дәлелді жауаптың жобасы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 немесе қызмет көрсетуден бас тарту туралы дәлелді жауап</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 немесе қызмет көрсетуден бас тарту туралы дәлелді жауап</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жұмыс күні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7" w:id="62"/>
    <w:p>
      <w:pPr>
        <w:spacing w:after="0"/>
        <w:ind w:left="0"/>
        <w:jc w:val="both"/>
      </w:pPr>
      <w:r>
        <w:rPr>
          <w:rFonts w:ascii="Times New Roman"/>
          <w:b w:val="false"/>
          <w:i w:val="false"/>
          <w:color w:val="000000"/>
          <w:sz w:val="28"/>
        </w:rPr>
        <w:t>
"Сәулет-жоспарлау тапсырмасын беру"</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xml:space="preserve">
2-қосымша              </w:t>
      </w:r>
    </w:p>
    <w:bookmarkEnd w:id="62"/>
    <w:bookmarkStart w:name="z148" w:id="63"/>
    <w:p>
      <w:pPr>
        <w:spacing w:after="0"/>
        <w:ind w:left="0"/>
        <w:jc w:val="left"/>
      </w:pPr>
      <w:r>
        <w:rPr>
          <w:rFonts w:ascii="Times New Roman"/>
          <w:b/>
          <w:i w:val="false"/>
          <w:color w:val="000000"/>
        </w:rPr>
        <w:t xml:space="preserve"> 
Мемлекеттік қызмет көрсету сызбалары</w:t>
      </w:r>
    </w:p>
    <w:bookmarkEnd w:id="63"/>
    <w:p>
      <w:pPr>
        <w:spacing w:after="0"/>
        <w:ind w:left="0"/>
        <w:jc w:val="both"/>
      </w:pPr>
      <w:r>
        <w:drawing>
          <wp:inline distT="0" distB="0" distL="0" distR="0">
            <wp:extent cx="8064500" cy="816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8064500" cy="8166100"/>
                    </a:xfrm>
                    <a:prstGeom prst="rect">
                      <a:avLst/>
                    </a:prstGeom>
                  </pic:spPr>
                </pic:pic>
              </a:graphicData>
            </a:graphic>
          </wp:inline>
        </w:drawing>
      </w:r>
    </w:p>
    <w:bookmarkStart w:name="z149" w:id="64"/>
    <w:p>
      <w:pPr>
        <w:spacing w:after="0"/>
        <w:ind w:left="0"/>
        <w:jc w:val="left"/>
      </w:pPr>
      <w:r>
        <w:rPr>
          <w:rFonts w:ascii="Times New Roman"/>
          <w:b/>
          <w:i w:val="false"/>
          <w:color w:val="000000"/>
        </w:rPr>
        <w:t xml:space="preserve"> 
Стандарттың 7-тармағының 2) тармақшасында көрсетілген құрылыс</w:t>
      </w:r>
      <w:r>
        <w:br/>
      </w:r>
      <w:r>
        <w:rPr>
          <w:rFonts w:ascii="Times New Roman"/>
          <w:b/>
          <w:i w:val="false"/>
          <w:color w:val="000000"/>
        </w:rPr>
        <w:t>
объектілері үшін мемлекеттік қызмет көрсету үдерісі сызбалары</w:t>
      </w:r>
    </w:p>
    <w:bookmarkEnd w:id="64"/>
    <w:p>
      <w:pPr>
        <w:spacing w:after="0"/>
        <w:ind w:left="0"/>
        <w:jc w:val="both"/>
      </w:pPr>
      <w:r>
        <w:drawing>
          <wp:inline distT="0" distB="0" distL="0" distR="0">
            <wp:extent cx="8216900" cy="764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8216900" cy="7645400"/>
                    </a:xfrm>
                    <a:prstGeom prst="rect">
                      <a:avLst/>
                    </a:prstGeom>
                  </pic:spPr>
                </pic:pic>
              </a:graphicData>
            </a:graphic>
          </wp:inline>
        </w:drawing>
      </w:r>
    </w:p>
    <w:bookmarkStart w:name="z150" w:id="65"/>
    <w:p>
      <w:pPr>
        <w:spacing w:after="0"/>
        <w:ind w:left="0"/>
        <w:jc w:val="both"/>
      </w:pPr>
      <w:r>
        <w:rPr>
          <w:rFonts w:ascii="Times New Roman"/>
          <w:b w:val="false"/>
          <w:i w:val="false"/>
          <w:color w:val="000000"/>
          <w:sz w:val="28"/>
        </w:rPr>
        <w:t>
Качир ауданы әкімдігінің</w:t>
      </w:r>
      <w:r>
        <w:br/>
      </w:r>
      <w:r>
        <w:rPr>
          <w:rFonts w:ascii="Times New Roman"/>
          <w:b w:val="false"/>
          <w:i w:val="false"/>
          <w:color w:val="000000"/>
          <w:sz w:val="28"/>
        </w:rPr>
        <w:t>
2013 жылғы 4 қаңтардағы</w:t>
      </w:r>
      <w:r>
        <w:br/>
      </w:r>
      <w:r>
        <w:rPr>
          <w:rFonts w:ascii="Times New Roman"/>
          <w:b w:val="false"/>
          <w:i w:val="false"/>
          <w:color w:val="000000"/>
          <w:sz w:val="28"/>
        </w:rPr>
        <w:t xml:space="preserve">
№ 1/1 қаулысымен    </w:t>
      </w:r>
      <w:r>
        <w:br/>
      </w:r>
      <w:r>
        <w:rPr>
          <w:rFonts w:ascii="Times New Roman"/>
          <w:b w:val="false"/>
          <w:i w:val="false"/>
          <w:color w:val="000000"/>
          <w:sz w:val="28"/>
        </w:rPr>
        <w:t xml:space="preserve">
бекітілген       </w:t>
      </w:r>
    </w:p>
    <w:bookmarkEnd w:id="65"/>
    <w:bookmarkStart w:name="z151" w:id="66"/>
    <w:p>
      <w:pPr>
        <w:spacing w:after="0"/>
        <w:ind w:left="0"/>
        <w:jc w:val="left"/>
      </w:pPr>
      <w:r>
        <w:rPr>
          <w:rFonts w:ascii="Times New Roman"/>
          <w:b/>
          <w:i w:val="false"/>
          <w:color w:val="000000"/>
        </w:rPr>
        <w:t xml:space="preserve"> 
"Қазақстан Республикасы аумағында жылжымайтын мүлік</w:t>
      </w:r>
      <w:r>
        <w:br/>
      </w:r>
      <w:r>
        <w:rPr>
          <w:rFonts w:ascii="Times New Roman"/>
          <w:b/>
          <w:i w:val="false"/>
          <w:color w:val="000000"/>
        </w:rPr>
        <w:t>
объектілерінің мекенжайын анықтау жөнінде анықтама беру"</w:t>
      </w:r>
      <w:r>
        <w:br/>
      </w:r>
      <w:r>
        <w:rPr>
          <w:rFonts w:ascii="Times New Roman"/>
          <w:b/>
          <w:i w:val="false"/>
          <w:color w:val="000000"/>
        </w:rPr>
        <w:t>
мемлекеттік қызмет регламенті</w:t>
      </w:r>
    </w:p>
    <w:bookmarkEnd w:id="66"/>
    <w:bookmarkStart w:name="z152" w:id="67"/>
    <w:p>
      <w:pPr>
        <w:spacing w:after="0"/>
        <w:ind w:left="0"/>
        <w:jc w:val="left"/>
      </w:pPr>
      <w:r>
        <w:rPr>
          <w:rFonts w:ascii="Times New Roman"/>
          <w:b/>
          <w:i w:val="false"/>
          <w:color w:val="000000"/>
        </w:rPr>
        <w:t xml:space="preserve"> 
1. Жалпы ережелер</w:t>
      </w:r>
    </w:p>
    <w:bookmarkEnd w:id="67"/>
    <w:bookmarkStart w:name="z153" w:id="68"/>
    <w:p>
      <w:pPr>
        <w:spacing w:after="0"/>
        <w:ind w:left="0"/>
        <w:jc w:val="both"/>
      </w:pPr>
      <w:r>
        <w:rPr>
          <w:rFonts w:ascii="Times New Roman"/>
          <w:b w:val="false"/>
          <w:i w:val="false"/>
          <w:color w:val="000000"/>
          <w:sz w:val="28"/>
        </w:rPr>
        <w:t>
      1. Мемлекеттік қызметтің атауы: "Қазақстан Республикасы аумағында жылжымайтын мүлік объектілерінің мекенжайын анықтау жөнінде анықтама беру" (бұдан әрі – мемлекеттік қызмет).</w:t>
      </w:r>
      <w:r>
        <w:br/>
      </w:r>
      <w:r>
        <w:rPr>
          <w:rFonts w:ascii="Times New Roman"/>
          <w:b w:val="false"/>
          <w:i w:val="false"/>
          <w:color w:val="000000"/>
          <w:sz w:val="28"/>
        </w:rPr>
        <w:t>
</w:t>
      </w:r>
      <w:r>
        <w:rPr>
          <w:rFonts w:ascii="Times New Roman"/>
          <w:b w:val="false"/>
          <w:i w:val="false"/>
          <w:color w:val="000000"/>
          <w:sz w:val="28"/>
        </w:rPr>
        <w:t>
      2. Мемлекеттік қызметтің тәртібі: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2012 жылдың 31 тамыз № 1128 Қазақстан Республикасының үкіметінің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аумағында жылжымайтын мүлік объектілерінің мекенжайын анықтау жөнінде анықтама беру"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 Павлодар облысы, Качир ауданы, Тереңкөл ауылы, Елгина көшесі, 172, www.terenkol.pavlodar.gov.kz. мекенжайында орналасқан "Качир ауданының құрылыс, сәулет және қала құрылысы бөлімі" мемлекеттік мекемесімен (әрі қарай – бөлім), жұмыс кестесі демалыс (сенбі, жексенбі) және мереке күндерін қоспағанда, сағ. 13.00-ден сағ. 14.30-ға дейінгі түскі үзіліспен, сағ. 9.00-ден сағ. 18.30-ге дейін күн сайын көрсетіледі.</w:t>
      </w:r>
      <w:r>
        <w:br/>
      </w:r>
      <w:r>
        <w:rPr>
          <w:rFonts w:ascii="Times New Roman"/>
          <w:b w:val="false"/>
          <w:i w:val="false"/>
          <w:color w:val="000000"/>
          <w:sz w:val="28"/>
        </w:rPr>
        <w:t>
</w:t>
      </w:r>
      <w:r>
        <w:rPr>
          <w:rFonts w:ascii="Times New Roman"/>
          <w:b w:val="false"/>
          <w:i w:val="false"/>
          <w:color w:val="000000"/>
          <w:sz w:val="28"/>
        </w:rPr>
        <w:t>
      Сондай - ақ мемлекеттік қызмет баламалы негізінде халыққа қызмет көрсету орталығы (бұдан әрі -орталық) арқылы Тереңкөл ауылы, Тургенев көшесі, 85а мекенжайы бойынша көрсетіледі.</w:t>
      </w:r>
      <w:r>
        <w:br/>
      </w:r>
      <w:r>
        <w:rPr>
          <w:rFonts w:ascii="Times New Roman"/>
          <w:b w:val="false"/>
          <w:i w:val="false"/>
          <w:color w:val="000000"/>
          <w:sz w:val="28"/>
        </w:rPr>
        <w:t>
</w:t>
      </w:r>
      <w:r>
        <w:rPr>
          <w:rFonts w:ascii="Times New Roman"/>
          <w:b w:val="false"/>
          <w:i w:val="false"/>
          <w:color w:val="000000"/>
          <w:sz w:val="28"/>
        </w:rPr>
        <w:t>
      5.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қағаз жеткізгіште мекенжайдың тіркеу коды көрсетілген жылжымайтын мүлік объектілерінің мекенжайы туралы анықтама беру не қағаз жеткізгіште мемлекеттік қызмет көрсетуден бас тарту туралы дәлелді жауап көрсетілетін мемлекеттік қызметтің нәтижесі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заңды және жеке тұлғаларға көрсетіледі (бұдан әрі – мемлекет қызметті алушы).</w:t>
      </w:r>
    </w:p>
    <w:bookmarkEnd w:id="68"/>
    <w:bookmarkStart w:name="z160" w:id="69"/>
    <w:p>
      <w:pPr>
        <w:spacing w:after="0"/>
        <w:ind w:left="0"/>
        <w:jc w:val="left"/>
      </w:pPr>
      <w:r>
        <w:rPr>
          <w:rFonts w:ascii="Times New Roman"/>
          <w:b/>
          <w:i w:val="false"/>
          <w:color w:val="000000"/>
        </w:rPr>
        <w:t xml:space="preserve"> 
2. Мемлекеттік қызмет көрсету тәртібі талаптары</w:t>
      </w:r>
    </w:p>
    <w:bookmarkEnd w:id="69"/>
    <w:bookmarkStart w:name="z161" w:id="70"/>
    <w:p>
      <w:pPr>
        <w:spacing w:after="0"/>
        <w:ind w:left="0"/>
        <w:jc w:val="both"/>
      </w:pPr>
      <w:r>
        <w:rPr>
          <w:rFonts w:ascii="Times New Roman"/>
          <w:b w:val="false"/>
          <w:i w:val="false"/>
          <w:color w:val="000000"/>
          <w:sz w:val="28"/>
        </w:rPr>
        <w:t>
      7. Мемлекеттік қызмет көрсетудің мерзімдері мемлекеттік қызметті алушы уәкілетті органға өтініш берген кезде:</w:t>
      </w:r>
      <w:r>
        <w:br/>
      </w:r>
      <w:r>
        <w:rPr>
          <w:rFonts w:ascii="Times New Roman"/>
          <w:b w:val="false"/>
          <w:i w:val="false"/>
          <w:color w:val="000000"/>
          <w:sz w:val="28"/>
        </w:rPr>
        <w:t>
</w:t>
      </w:r>
      <w:r>
        <w:rPr>
          <w:rFonts w:ascii="Times New Roman"/>
          <w:b w:val="false"/>
          <w:i w:val="false"/>
          <w:color w:val="000000"/>
          <w:sz w:val="28"/>
        </w:rPr>
        <w:t>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берген сәттен бастап:</w:t>
      </w:r>
      <w:r>
        <w:br/>
      </w:r>
      <w:r>
        <w:rPr>
          <w:rFonts w:ascii="Times New Roman"/>
          <w:b w:val="false"/>
          <w:i w:val="false"/>
          <w:color w:val="000000"/>
          <w:sz w:val="28"/>
        </w:rPr>
        <w:t>
</w:t>
      </w:r>
      <w:r>
        <w:rPr>
          <w:rFonts w:ascii="Times New Roman"/>
          <w:b w:val="false"/>
          <w:i w:val="false"/>
          <w:color w:val="000000"/>
          <w:sz w:val="28"/>
        </w:rPr>
        <w:t>
      1) 3 (үш) жұмыс күні ішінде (құжаттарды қабылдаған және берген күндер мемлекеттік қызмет көрсету мерзіміне кірмейді) – жылжымайтын мүлік объектісінің мекенжайын нақтылау кезінде;</w:t>
      </w:r>
      <w:r>
        <w:br/>
      </w:r>
      <w:r>
        <w:rPr>
          <w:rFonts w:ascii="Times New Roman"/>
          <w:b w:val="false"/>
          <w:i w:val="false"/>
          <w:color w:val="000000"/>
          <w:sz w:val="28"/>
        </w:rPr>
        <w:t>
</w:t>
      </w:r>
      <w:r>
        <w:rPr>
          <w:rFonts w:ascii="Times New Roman"/>
          <w:b w:val="false"/>
          <w:i w:val="false"/>
          <w:color w:val="000000"/>
          <w:sz w:val="28"/>
        </w:rPr>
        <w:t>
      7 (жеті) жұмыс күн ішінде (құжаттарды қабылдаған және берген күндер мемлекеттік қызмет көрсету мерзіміне кірмейді) – жылжымайтын мүлік объектісінің орналасқан жеріне бару және мекенжайдың тіркеу кодын көрсетіп, оны "Мекенжай тіркелімі" ақпараттық жүйесінде міндетті тіркей отырып, жылжымайтын мүлік объектісіне нөмір беру, оны өзгерту немесе жою кезінде жүргізіледі.</w:t>
      </w:r>
      <w:r>
        <w:br/>
      </w:r>
      <w:r>
        <w:rPr>
          <w:rFonts w:ascii="Times New Roman"/>
          <w:b w:val="false"/>
          <w:i w:val="false"/>
          <w:color w:val="000000"/>
          <w:sz w:val="28"/>
        </w:rPr>
        <w:t>
</w:t>
      </w:r>
      <w:r>
        <w:rPr>
          <w:rFonts w:ascii="Times New Roman"/>
          <w:b w:val="false"/>
          <w:i w:val="false"/>
          <w:color w:val="000000"/>
          <w:sz w:val="28"/>
        </w:rPr>
        <w:t>
      2) құжаттарды тапсыру кезінде кезек күтудің ең көп рұқсат берілген уақыты – 20 минуттан аспайды.</w:t>
      </w:r>
      <w:r>
        <w:br/>
      </w:r>
      <w:r>
        <w:rPr>
          <w:rFonts w:ascii="Times New Roman"/>
          <w:b w:val="false"/>
          <w:i w:val="false"/>
          <w:color w:val="000000"/>
          <w:sz w:val="28"/>
        </w:rPr>
        <w:t>
</w:t>
      </w:r>
      <w:r>
        <w:rPr>
          <w:rFonts w:ascii="Times New Roman"/>
          <w:b w:val="false"/>
          <w:i w:val="false"/>
          <w:color w:val="000000"/>
          <w:sz w:val="28"/>
        </w:rPr>
        <w:t>
      3) мемлекеттік қызметті алушы өтініш берген күні сол жерде көрсетілетін мемлекеттік қызметті алушыға қызмет көрсетудің рұқсат етілген ең көп уақыты – 20 минуттан аспайды.</w:t>
      </w:r>
      <w:r>
        <w:br/>
      </w:r>
      <w:r>
        <w:rPr>
          <w:rFonts w:ascii="Times New Roman"/>
          <w:b w:val="false"/>
          <w:i w:val="false"/>
          <w:color w:val="000000"/>
          <w:sz w:val="28"/>
        </w:rPr>
        <w:t>
</w:t>
      </w:r>
      <w:r>
        <w:rPr>
          <w:rFonts w:ascii="Times New Roman"/>
          <w:b w:val="false"/>
          <w:i w:val="false"/>
          <w:color w:val="000000"/>
          <w:sz w:val="28"/>
        </w:rPr>
        <w:t>
      8.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негіздер бойынша мемлекеттік қызметті көрсетуден бас тартылады.</w:t>
      </w:r>
    </w:p>
    <w:bookmarkEnd w:id="70"/>
    <w:bookmarkStart w:name="z168" w:id="71"/>
    <w:p>
      <w:pPr>
        <w:spacing w:after="0"/>
        <w:ind w:left="0"/>
        <w:jc w:val="left"/>
      </w:pPr>
      <w:r>
        <w:rPr>
          <w:rFonts w:ascii="Times New Roman"/>
          <w:b/>
          <w:i w:val="false"/>
          <w:color w:val="000000"/>
        </w:rPr>
        <w:t xml:space="preserve"> 
3. Мемлекеттік қызметті көрсету кезіндегі іс-әрекет</w:t>
      </w:r>
      <w:r>
        <w:br/>
      </w:r>
      <w:r>
        <w:rPr>
          <w:rFonts w:ascii="Times New Roman"/>
          <w:b/>
          <w:i w:val="false"/>
          <w:color w:val="000000"/>
        </w:rPr>
        <w:t>
(әрекеттесу) тәртібінің сипаттамасы</w:t>
      </w:r>
    </w:p>
    <w:bookmarkEnd w:id="71"/>
    <w:bookmarkStart w:name="z169" w:id="72"/>
    <w:p>
      <w:pPr>
        <w:spacing w:after="0"/>
        <w:ind w:left="0"/>
        <w:jc w:val="both"/>
      </w:pPr>
      <w:r>
        <w:rPr>
          <w:rFonts w:ascii="Times New Roman"/>
          <w:b w:val="false"/>
          <w:i w:val="false"/>
          <w:color w:val="000000"/>
          <w:sz w:val="28"/>
        </w:rPr>
        <w:t>
      9. Мемлекеттiк қызметтi алу үшiн мемлекеттік қызметті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10. Мемлекеттiк қызметтi алушыға тиісті құжаттардың қабылданғаны туралы қолхат беріледі.</w:t>
      </w:r>
      <w:r>
        <w:br/>
      </w:r>
      <w:r>
        <w:rPr>
          <w:rFonts w:ascii="Times New Roman"/>
          <w:b w:val="false"/>
          <w:i w:val="false"/>
          <w:color w:val="000000"/>
          <w:sz w:val="28"/>
        </w:rPr>
        <w:t>
</w:t>
      </w:r>
      <w:r>
        <w:rPr>
          <w:rFonts w:ascii="Times New Roman"/>
          <w:b w:val="false"/>
          <w:i w:val="false"/>
          <w:color w:val="000000"/>
          <w:sz w:val="28"/>
        </w:rPr>
        <w:t>
      11. Мемлекеттік қызметті көрсету кезінде тұтынушының өзі уәкілетті органға жолыққан кезде келесі құрылымдық-функционалды бірлік (бұдан әрі – бірліктер) жұмыс жасайды:</w:t>
      </w:r>
      <w:r>
        <w:br/>
      </w:r>
      <w:r>
        <w:rPr>
          <w:rFonts w:ascii="Times New Roman"/>
          <w:b w:val="false"/>
          <w:i w:val="false"/>
          <w:color w:val="000000"/>
          <w:sz w:val="28"/>
        </w:rPr>
        <w:t>
</w:t>
      </w:r>
      <w:r>
        <w:rPr>
          <w:rFonts w:ascii="Times New Roman"/>
          <w:b w:val="false"/>
          <w:i w:val="false"/>
          <w:color w:val="000000"/>
          <w:sz w:val="28"/>
        </w:rPr>
        <w:t>
      1) уәкілетті органның маманы;</w:t>
      </w:r>
      <w:r>
        <w:br/>
      </w:r>
      <w:r>
        <w:rPr>
          <w:rFonts w:ascii="Times New Roman"/>
          <w:b w:val="false"/>
          <w:i w:val="false"/>
          <w:color w:val="000000"/>
          <w:sz w:val="28"/>
        </w:rPr>
        <w:t>
</w:t>
      </w:r>
      <w:r>
        <w:rPr>
          <w:rFonts w:ascii="Times New Roman"/>
          <w:b w:val="false"/>
          <w:i w:val="false"/>
          <w:color w:val="000000"/>
          <w:sz w:val="28"/>
        </w:rPr>
        <w:t>
      2) уәкілетті органның бастығы.</w:t>
      </w:r>
      <w:r>
        <w:br/>
      </w:r>
      <w:r>
        <w:rPr>
          <w:rFonts w:ascii="Times New Roman"/>
          <w:b w:val="false"/>
          <w:i w:val="false"/>
          <w:color w:val="000000"/>
          <w:sz w:val="28"/>
        </w:rPr>
        <w:t>
</w:t>
      </w:r>
      <w:r>
        <w:rPr>
          <w:rFonts w:ascii="Times New Roman"/>
          <w:b w:val="false"/>
          <w:i w:val="false"/>
          <w:color w:val="000000"/>
          <w:sz w:val="28"/>
        </w:rPr>
        <w:t>
      12. Әрбір бірлік дәйектілігі және әкімшілік өзара әрекеттесуінің, әрбір әкімшілік өзара әрекеттесуінің уақыты жазбаша кестелік түрде бұл регламентке </w:t>
      </w:r>
      <w:r>
        <w:rPr>
          <w:rFonts w:ascii="Times New Roman"/>
          <w:b w:val="false"/>
          <w:i w:val="false"/>
          <w:color w:val="000000"/>
          <w:sz w:val="28"/>
        </w:rPr>
        <w:t>1-қосымшада</w:t>
      </w:r>
      <w:r>
        <w:rPr>
          <w:rFonts w:ascii="Times New Roman"/>
          <w:b w:val="false"/>
          <w:i w:val="false"/>
          <w:color w:val="000000"/>
          <w:sz w:val="28"/>
        </w:rPr>
        <w:t xml:space="preserve"> берілген.</w:t>
      </w:r>
      <w:r>
        <w:br/>
      </w:r>
      <w:r>
        <w:rPr>
          <w:rFonts w:ascii="Times New Roman"/>
          <w:b w:val="false"/>
          <w:i w:val="false"/>
          <w:color w:val="000000"/>
          <w:sz w:val="28"/>
        </w:rPr>
        <w:t>
</w:t>
      </w:r>
      <w:r>
        <w:rPr>
          <w:rFonts w:ascii="Times New Roman"/>
          <w:b w:val="false"/>
          <w:i w:val="false"/>
          <w:color w:val="000000"/>
          <w:sz w:val="28"/>
        </w:rPr>
        <w:t>
      13. Бірліктер мен әкімшілік өзара әрекеттесуінің логикалық дәйектілігінің сызбасы бұл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72"/>
    <w:bookmarkStart w:name="z176" w:id="73"/>
    <w:p>
      <w:pPr>
        <w:spacing w:after="0"/>
        <w:ind w:left="0"/>
        <w:jc w:val="left"/>
      </w:pPr>
      <w:r>
        <w:rPr>
          <w:rFonts w:ascii="Times New Roman"/>
          <w:b/>
          <w:i w:val="false"/>
          <w:color w:val="000000"/>
        </w:rPr>
        <w:t xml:space="preserve"> 
4. Мемлекеттік қызметті көрсететін лауазымды</w:t>
      </w:r>
      <w:r>
        <w:br/>
      </w:r>
      <w:r>
        <w:rPr>
          <w:rFonts w:ascii="Times New Roman"/>
          <w:b/>
          <w:i w:val="false"/>
          <w:color w:val="000000"/>
        </w:rPr>
        <w:t>
тұлғалардың жауапкершілігі</w:t>
      </w:r>
    </w:p>
    <w:bookmarkEnd w:id="73"/>
    <w:bookmarkStart w:name="z177" w:id="74"/>
    <w:p>
      <w:pPr>
        <w:spacing w:after="0"/>
        <w:ind w:left="0"/>
        <w:jc w:val="both"/>
      </w:pPr>
      <w:r>
        <w:rPr>
          <w:rFonts w:ascii="Times New Roman"/>
          <w:b w:val="false"/>
          <w:i w:val="false"/>
          <w:color w:val="000000"/>
          <w:sz w:val="28"/>
        </w:rPr>
        <w:t>
      14. Мемлекеттік қызметтің көрсету тәртібін бұзған қызметтік тұлғалар Қазақстан Республикасының заңнамасына сәйкес жауапкершілікке тартылады.</w:t>
      </w:r>
    </w:p>
    <w:bookmarkEnd w:id="74"/>
    <w:bookmarkStart w:name="z178" w:id="7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аумағында жылжымайтын мүлік </w:t>
      </w:r>
      <w:r>
        <w:br/>
      </w:r>
      <w:r>
        <w:rPr>
          <w:rFonts w:ascii="Times New Roman"/>
          <w:b w:val="false"/>
          <w:i w:val="false"/>
          <w:color w:val="000000"/>
          <w:sz w:val="28"/>
        </w:rPr>
        <w:t xml:space="preserve">
объектілерінің мекенжайын  </w:t>
      </w:r>
      <w:r>
        <w:br/>
      </w:r>
      <w:r>
        <w:rPr>
          <w:rFonts w:ascii="Times New Roman"/>
          <w:b w:val="false"/>
          <w:i w:val="false"/>
          <w:color w:val="000000"/>
          <w:sz w:val="28"/>
        </w:rPr>
        <w:t>
анықтау жөнінде анықтама беру"</w:t>
      </w:r>
      <w:r>
        <w:br/>
      </w:r>
      <w:r>
        <w:rPr>
          <w:rFonts w:ascii="Times New Roman"/>
          <w:b w:val="false"/>
          <w:i w:val="false"/>
          <w:color w:val="000000"/>
          <w:sz w:val="28"/>
        </w:rPr>
        <w:t xml:space="preserve">
мемлекеттік қызметінің    </w:t>
      </w:r>
      <w:r>
        <w:br/>
      </w:r>
      <w:r>
        <w:rPr>
          <w:rFonts w:ascii="Times New Roman"/>
          <w:b w:val="false"/>
          <w:i w:val="false"/>
          <w:color w:val="000000"/>
          <w:sz w:val="28"/>
        </w:rPr>
        <w:t xml:space="preserve">
регламентіне         </w:t>
      </w:r>
      <w:r>
        <w:br/>
      </w:r>
      <w:r>
        <w:rPr>
          <w:rFonts w:ascii="Times New Roman"/>
          <w:b w:val="false"/>
          <w:i w:val="false"/>
          <w:color w:val="000000"/>
          <w:sz w:val="28"/>
        </w:rPr>
        <w:t xml:space="preserve">
1-қосымша          </w:t>
      </w:r>
    </w:p>
    <w:bookmarkEnd w:id="75"/>
    <w:bookmarkStart w:name="z179" w:id="76"/>
    <w:p>
      <w:pPr>
        <w:spacing w:after="0"/>
        <w:ind w:left="0"/>
        <w:jc w:val="left"/>
      </w:pPr>
      <w:r>
        <w:rPr>
          <w:rFonts w:ascii="Times New Roman"/>
          <w:b/>
          <w:i w:val="false"/>
          <w:color w:val="000000"/>
        </w:rPr>
        <w:t xml:space="preserve"> 
Жылжымайтын мүлік объектісінің мекенжайын нақтылау кезінде</w:t>
      </w:r>
      <w:r>
        <w:br/>
      </w:r>
      <w:r>
        <w:rPr>
          <w:rFonts w:ascii="Times New Roman"/>
          <w:b/>
          <w:i w:val="false"/>
          <w:color w:val="000000"/>
        </w:rPr>
        <w:t>
құрылымдық-функционалды бірліктер әрекетінің сипаттамасы</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3"/>
        <w:gridCol w:w="3792"/>
        <w:gridCol w:w="4105"/>
        <w:gridCol w:w="302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 іс-әрекеті (жұмыстың барысы, ағыны)</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 әрекеттер (жұмыстың барысы, ағыны) №</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 атауы</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Iс-әрекеттер (үдерiстiң, операция рәсімінің) атауы және олардың сипаттамасы</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 алынған алушымен ұсынылған құжаттарды қабылдау, мемлекеттік қызмет көрсетуден бас тарту туралы дәлелді жауаптың жобасын дайындау</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 құжаттарды қарау, анықтама жобасына немесе мемлекеттік қызмет көрсетуден бас тарту туралы дәлелді жауапқа қол қою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Орталыққа аңықтаманы немесе мемлекеттік қызмет көрсетуден бас тарту туралы дәлелді жауапты жіберу</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Аяқталу нысаны (мәлiметтер, құжат, ұйымдастырушы-басқарушы шешiмдер) </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Анықтаманың немесе мемлекеттік қызмет көрсетуден бас тарту туралы дәлелді жауаптың жобасы</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Аңықтама немесе мемлекеттік қызмет көрсетуден бас тарту туралы дәлелді жауап</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Аңықтама немесе мемлекеттік қызмет көрсетуден бас тарту туралы дәлелді жауап</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(Орталықтан құжаттарды қабылдау – 20 минуттан аспайды)</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нөмірi</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0" w:id="77"/>
    <w:p>
      <w:pPr>
        <w:spacing w:after="0"/>
        <w:ind w:left="0"/>
        <w:jc w:val="both"/>
      </w:pPr>
      <w:r>
        <w:rPr>
          <w:rFonts w:ascii="Times New Roman"/>
          <w:b w:val="false"/>
          <w:i w:val="false"/>
          <w:color w:val="000000"/>
          <w:sz w:val="28"/>
        </w:rPr>
        <w:t>
      Жылжымайтын мүлік объектісінің мекенжайын беру, оны өзгерту немесе жою кезінде:</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
        <w:gridCol w:w="2657"/>
        <w:gridCol w:w="3587"/>
        <w:gridCol w:w="3524"/>
        <w:gridCol w:w="337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Үрдіс іс-әрекеті (жүруі, жұмыс легі)</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 әрекеттер (жұмыстың барысы, ағыны)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 функционалды бірліктер атауы</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Iс-әрекеттер (үдерiстiң, тәртiптiң, мәмiленiң) атауы және олардың сипаттамасы</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маманымен ұсынылған құжаттарды қабылдау, жоба анықтамасын немесе мемлекеттік қызмет көрсетуден бас тарту туралы дәлелді жауапты дайындау</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ұсынылған құжаттарды қарастыру, анықтама жобасына немесе мемлекеттік қызмет көрсетуден бас тарту туралы дәлелді жауапқа қол қою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Орталыққа аңықтаманы немесе мемлекеттік қызмет көрсетуден бас тарту туралы дәлелді жауапты жіберу</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(мәлiметтер, құжат, ұйымдастырушы-иеленушi шешiмдер)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Аңықтаманың немесе мемлекеттік қызмет көрсетуден бас тарту туралы дәлелді жауаптың жобасы</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Аңықтама немесе мемлекеттік қызмет көрсетуден бас тарту туралы дәлелді жауабы</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Аңықтама немесе мемлекеттік қызмет көрсетуден бас тарту туралы дәлелді жауабы</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 (орталықтан құжаттарды қабылдау – 20 минуттан аспайды)</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нөмірi</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1" w:id="7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аумағында жылжымайтын мүлік </w:t>
      </w:r>
      <w:r>
        <w:br/>
      </w:r>
      <w:r>
        <w:rPr>
          <w:rFonts w:ascii="Times New Roman"/>
          <w:b w:val="false"/>
          <w:i w:val="false"/>
          <w:color w:val="000000"/>
          <w:sz w:val="28"/>
        </w:rPr>
        <w:t xml:space="preserve">
объектілерінің мекенжайын  </w:t>
      </w:r>
      <w:r>
        <w:br/>
      </w:r>
      <w:r>
        <w:rPr>
          <w:rFonts w:ascii="Times New Roman"/>
          <w:b w:val="false"/>
          <w:i w:val="false"/>
          <w:color w:val="000000"/>
          <w:sz w:val="28"/>
        </w:rPr>
        <w:t>
анықтау жөнінде анықтама беру"</w:t>
      </w:r>
      <w:r>
        <w:br/>
      </w:r>
      <w:r>
        <w:rPr>
          <w:rFonts w:ascii="Times New Roman"/>
          <w:b w:val="false"/>
          <w:i w:val="false"/>
          <w:color w:val="000000"/>
          <w:sz w:val="28"/>
        </w:rPr>
        <w:t xml:space="preserve">
мемлекеттік қызметінің    </w:t>
      </w:r>
      <w:r>
        <w:br/>
      </w:r>
      <w:r>
        <w:rPr>
          <w:rFonts w:ascii="Times New Roman"/>
          <w:b w:val="false"/>
          <w:i w:val="false"/>
          <w:color w:val="000000"/>
          <w:sz w:val="28"/>
        </w:rPr>
        <w:t xml:space="preserve">
регламентіне         </w:t>
      </w:r>
      <w:r>
        <w:br/>
      </w:r>
      <w:r>
        <w:rPr>
          <w:rFonts w:ascii="Times New Roman"/>
          <w:b w:val="false"/>
          <w:i w:val="false"/>
          <w:color w:val="000000"/>
          <w:sz w:val="28"/>
        </w:rPr>
        <w:t xml:space="preserve">
2-қосымша          </w:t>
      </w:r>
    </w:p>
    <w:bookmarkEnd w:id="78"/>
    <w:bookmarkStart w:name="z182" w:id="79"/>
    <w:p>
      <w:pPr>
        <w:spacing w:after="0"/>
        <w:ind w:left="0"/>
        <w:jc w:val="left"/>
      </w:pPr>
      <w:r>
        <w:rPr>
          <w:rFonts w:ascii="Times New Roman"/>
          <w:b/>
          <w:i w:val="false"/>
          <w:color w:val="000000"/>
        </w:rPr>
        <w:t xml:space="preserve"> 
Жылжымайтын мүлік объектісінің мекенжайын нақтылау кезінде</w:t>
      </w:r>
      <w:r>
        <w:br/>
      </w:r>
      <w:r>
        <w:rPr>
          <w:rFonts w:ascii="Times New Roman"/>
          <w:b/>
          <w:i w:val="false"/>
          <w:color w:val="000000"/>
        </w:rPr>
        <w:t>
мемлекеттік қызмет көрсету үдерісінің сызбасы</w:t>
      </w:r>
    </w:p>
    <w:bookmarkEnd w:id="79"/>
    <w:p>
      <w:pPr>
        <w:spacing w:after="0"/>
        <w:ind w:left="0"/>
        <w:jc w:val="both"/>
      </w:pPr>
      <w:r>
        <w:drawing>
          <wp:inline distT="0" distB="0" distL="0" distR="0">
            <wp:extent cx="7886700" cy="651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86700" cy="6515100"/>
                    </a:xfrm>
                    <a:prstGeom prst="rect">
                      <a:avLst/>
                    </a:prstGeom>
                  </pic:spPr>
                </pic:pic>
              </a:graphicData>
            </a:graphic>
          </wp:inline>
        </w:drawing>
      </w:r>
    </w:p>
    <w:bookmarkStart w:name="z183" w:id="80"/>
    <w:p>
      <w:pPr>
        <w:spacing w:after="0"/>
        <w:ind w:left="0"/>
        <w:jc w:val="left"/>
      </w:pPr>
      <w:r>
        <w:rPr>
          <w:rFonts w:ascii="Times New Roman"/>
          <w:b/>
          <w:i w:val="false"/>
          <w:color w:val="000000"/>
        </w:rPr>
        <w:t xml:space="preserve"> 
Жылжымайтын мүлік объектісіне нөмір беру, оны өзгерту немесе</w:t>
      </w:r>
      <w:r>
        <w:br/>
      </w:r>
      <w:r>
        <w:rPr>
          <w:rFonts w:ascii="Times New Roman"/>
          <w:b/>
          <w:i w:val="false"/>
          <w:color w:val="000000"/>
        </w:rPr>
        <w:t>
жою кезінде мемлекеттік қызмет көрсету үдерісінің сызбасы</w:t>
      </w:r>
    </w:p>
    <w:bookmarkEnd w:id="80"/>
    <w:p>
      <w:pPr>
        <w:spacing w:after="0"/>
        <w:ind w:left="0"/>
        <w:jc w:val="both"/>
      </w:pPr>
      <w:r>
        <w:drawing>
          <wp:inline distT="0" distB="0" distL="0" distR="0">
            <wp:extent cx="7099300" cy="675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099300" cy="67564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