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8454" w14:textId="b738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2013 жылғы 21 қаңтардағы N 17/1 қаулысы. Павлодар облысының Әділет департаментінде 2013 жылғы 21 ақпанда N 3430 болып тіркелді. Күші жойылды - Павлодар облысы Качир аудандық әкімдігінің 2013 жылғы 19 маусымдағы N 182/6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19.06.2013 N 182/6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"Тұрғын үй көмегін тағайындау"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Г.Е. Біләлеваға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Качир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"Тұрғын үй көмегін тағайындау"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тағайындау" мемлекеттік қызметі (бұдан әрі – мемлекеттік қызмет) Павлодар облысы, Качир ауданы, Теренкол селосы, Тургенев көшесі, 85а мекен-жайы бойынша орналасқан "Качир ауданының жұмыспен қамту және әлеуметтік бағдарламалар бөлімі" мемлекеттік мекемесімен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 мемлекеттік қызмет Павлодар облысы, Качир ауданы, Теренкол селосы, Тургенев көшесі, 85а мекен-жайы бойынша орналасқан "Павлодар облысының халыққа қызмет көрсету орталығы" Республикалық мемлекеттік мекемесінің Качир аудандық филиалы арқылы баламалы негізде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органда мемлекеттік қызмет демалыс және мереке күндерін қоспағанда, күн сайын, дүйсенбіден жұмаға дейін, белгіленген жұмыс кестесіне сәйкес 13.00-ден 14.30-ға дейінгі түскі үзіліспен сағат 09.00-ден 18.30-ға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Орталықтарда мемлекеттік қызмет демалыс және мереке күндерін қоспағанда, күн сайын, дүйсенбіден сенбіге дейін, белгіленген жұмыс кестесіне сәйкес түскі үзіліссіз сағат 9.00-ден 19.00-ге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 қабылдау тездетіп қызмет көрсетусіз, "электрондық"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алушының қалауы бойынша электрондық кезекті электрондық үкіметтің веб-порталы: www.e.gov.kz арқылы броньдауға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тұлғаларға: тұрғын үй көмегін алуға құқығы бар, аталған жерде тұрақты тұратын аз қамтамасыз етілген отбасыларға (азаматтарға)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органда және орталықта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мерізмдері: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қажетті құжаттарды тапсырған сәттен бастап – күнтізбелік он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кезекте күтудің рұқсат берілген ең көп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 өтініш берген күні сол жерде көрсетілетін мемлекеттік қызметті алушыға қызмет көрсетудің рұқсат берілген ең көп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қажетті құжаттарды алған кезде кезекте күтудің рұқсат берілген ең көп уақыты –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уәкілетті органның бір жауапты адамымен жүзеге асырылады.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 қызметті көрсету барысында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 сипаттау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қажеттi құжаттарды тапсырғаннан кейiн мемлекеттік қызмет алушыға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уәкілетті органда мынадай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арнайы комиссиясы;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бірліктер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қызметкерлері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 көмегін тағайындау"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әрекетінің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686"/>
        <w:gridCol w:w="1429"/>
        <w:gridCol w:w="1429"/>
        <w:gridCol w:w="2201"/>
        <w:gridCol w:w="1730"/>
        <w:gridCol w:w="1794"/>
        <w:gridCol w:w="1517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(жүріс, жұмыс ағыны) әрекеттері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арнайы комиссиясы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меңгерушісі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қабылдау, тіркеу, мемлекеттік қызмет алушыға талон беру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тұрғын үй көмегін тағайындау не мемлекет-тік қызметті ұсынудан бас тарту туралы шешім қабылдау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тағайындайды. Тұрғын үй көмегін тағайындау туралы хабарламаның жобасын не мемлекеттік қызметті ұсынудан бас тарту туралы дәлелді жауап дайындайды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тағайындауды тексереді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хабарламаға не мемлекеттік қызметті ұсынудан бас тарту туралы дәлелді жауапқа қол қояды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хабарламаны не мемлекеттік қызметті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хабарламаның не мемлекеттік қызметті ұсынудан бас тарту туралы дәлелді жауаптың жобасы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шешім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 не мемлекеттік қызметті ұсынудан бас тарту туралы дәлелді жауап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 не мемлекеттік қызметті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аспайды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аспайды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 көмегін тағайындау"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564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