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2cee" w14:textId="02e2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2013 жылғы 22 қаңтардағы N 20/01 қаулысы. Павлодар облысының Әділет департаментінде 2013 жылғы 22 ақпанда N 3435 болып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Н.Ғ. Исахановаға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5" w:id="1"/>
    <w:p>
      <w:pPr>
        <w:spacing w:after="0"/>
        <w:ind w:left="0"/>
        <w:jc w:val="both"/>
      </w:pPr>
      <w:r>
        <w:rPr>
          <w:rFonts w:ascii="Times New Roman"/>
          <w:b w:val="false"/>
          <w:i w:val="false"/>
          <w:color w:val="000000"/>
          <w:sz w:val="28"/>
        </w:rPr>
        <w:t>
Май ауданы әкiмдiгiнiң</w:t>
      </w:r>
      <w:r>
        <w:br/>
      </w: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N 20/01 қаулысымен   </w:t>
      </w:r>
      <w:r>
        <w:br/>
      </w:r>
      <w:r>
        <w:rPr>
          <w:rFonts w:ascii="Times New Roman"/>
          <w:b w:val="false"/>
          <w:i w:val="false"/>
          <w:color w:val="000000"/>
          <w:sz w:val="28"/>
        </w:rPr>
        <w:t xml:space="preserve">
бекiтiлді        </w:t>
      </w:r>
    </w:p>
    <w:bookmarkEnd w:id="1"/>
    <w:bookmarkStart w:name="z6" w:id="2"/>
    <w:p>
      <w:pPr>
        <w:spacing w:after="0"/>
        <w:ind w:left="0"/>
        <w:jc w:val="left"/>
      </w:pPr>
      <w:r>
        <w:rPr>
          <w:rFonts w:ascii="Times New Roman"/>
          <w:b/>
          <w:i w:val="false"/>
          <w:color w:val="000000"/>
        </w:rPr>
        <w:t xml:space="preserve"> 
"Мемлекеттік тұрғын үй қорынан тұрғын үйге немесе жеке</w:t>
      </w:r>
      <w:r>
        <w:br/>
      </w:r>
      <w:r>
        <w:rPr>
          <w:rFonts w:ascii="Times New Roman"/>
          <w:b/>
          <w:i w:val="false"/>
          <w:color w:val="000000"/>
        </w:rPr>
        <w:t>
тұрғын үй қорынан жергілікті атқарушы орган жалдаған</w:t>
      </w:r>
      <w:r>
        <w:br/>
      </w:r>
      <w:r>
        <w:rPr>
          <w:rFonts w:ascii="Times New Roman"/>
          <w:b/>
          <w:i w:val="false"/>
          <w:color w:val="000000"/>
        </w:rPr>
        <w:t>
тұрғын үйге мұқтаж азаматтарды есепке қою және олардың</w:t>
      </w:r>
      <w:r>
        <w:br/>
      </w:r>
      <w:r>
        <w:rPr>
          <w:rFonts w:ascii="Times New Roman"/>
          <w:b/>
          <w:i w:val="false"/>
          <w:color w:val="000000"/>
        </w:rPr>
        <w:t>
кезегі" мемлекеттiк қызметiнiң регламентi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регламент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мемлекеттiк қызметiн көрсету тәртiбiн анықтайды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2010 жылғы 8 ақпандағы N 76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коммуналдық тұрғын үй қорынан тұрғын үйлер немесе жеке тұрғын үй қорынан жергілікті атқарушы орган жалдаған тұрғын үйге мұқтаж, тиісті елді мекенде (тұру мерзіміне қарамастан) тұрақты тұратын, Стандарттың </w:t>
      </w:r>
      <w:r>
        <w:rPr>
          <w:rFonts w:ascii="Times New Roman"/>
          <w:b w:val="false"/>
          <w:i w:val="false"/>
          <w:color w:val="000000"/>
          <w:sz w:val="28"/>
        </w:rPr>
        <w:t>6–тармағында</w:t>
      </w:r>
      <w:r>
        <w:rPr>
          <w:rFonts w:ascii="Times New Roman"/>
          <w:b w:val="false"/>
          <w:i w:val="false"/>
          <w:color w:val="000000"/>
          <w:sz w:val="28"/>
        </w:rPr>
        <w:t xml:space="preserve"> көрсетілген санаттарына жататын, Қазақстан Республикасының азаматтарына (бұдан әрі – мемлекеттік қызметті алушылар)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"Май ауданының тұрғын-үй коммуналдық шаруашылық, жолаушылар көлігі және автомобиль жолдары бөлімі" мемлекеттiк мекемесiмен (бұдан әрi – уәкiлеттi орган) Май ауданы, Көктөбе ауылы, Айтеке-би көшесі, N 18 мекен-жайы бойынша демалыс пен мереке күндерiн қоспағанда аптасына бес күн сағат 9.00-ден 18.30-ге дейiн, түскi үзiлiс сағат 13.00-ден 14.30-ге дейiн ұсынылады.</w:t>
      </w:r>
      <w:r>
        <w:br/>
      </w:r>
      <w:r>
        <w:rPr>
          <w:rFonts w:ascii="Times New Roman"/>
          <w:b w:val="false"/>
          <w:i w:val="false"/>
          <w:color w:val="000000"/>
          <w:sz w:val="28"/>
        </w:rPr>
        <w:t>
      Баламалы негiзде мемлекеттiк қызмет Май ауданының филиалы "Павлодар облысының халыққа қызмет көрсету орталығы" республикалық мемлекеттiк мекемесi (бұдан әрi - Орталық) жексенбі және мереке күндерiн қоспағанда аптасына алты күн сағат 9.00-ден 18.00-ге дейiн, түскi үзiлiс сағат 13.00-ден 14.00-ге дейiн Павлодар облысы Май ауданы Көктөбе ауылы Сейфуллин көшесi, N 13 үй мекен-жайы бойынша немесе өтініш берушіде электрондық-цифрлық қолтаңба (бұдан әрі – ЭЦҚ) болған жағдайда "электрондық үкіметтің: www.egov.kz" веб-порталы (бұдан әрі – портал) арқылы ұсынылады.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қызметтiң нәтижесi нысаны, кезегінің реттік нөмірін көрсетіп, есепке қою туралы хабарлама (бұдан әрi - хабарлама) немесе негізді себептерді көрсетіп, есепке қоюдан бас тарту туралы дәлелдi жауап беру (қағаз жеткізгіште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1) уәкiлеттi органда не порталда – күнтізбелік отыз күн;</w:t>
      </w:r>
      <w:r>
        <w:br/>
      </w:r>
      <w:r>
        <w:rPr>
          <w:rFonts w:ascii="Times New Roman"/>
          <w:b w:val="false"/>
          <w:i w:val="false"/>
          <w:color w:val="000000"/>
          <w:sz w:val="28"/>
        </w:rPr>
        <w:t>
      орталықта күнтізбелік отыз күн ішінде (мемлекеттік қызметті алу үшін құжаттарды қабылдаған күн мемлекеттік қызмет көрсету мерзіміне кірмейді, бұл орайда уәкiлеттi орган мемлекеттік қызметті көрсету мерзімі аяқталуға бір күн қалғанда мемлекеттік қызмет көрсетудің нәтижесін ұсынады);</w:t>
      </w:r>
      <w:r>
        <w:br/>
      </w:r>
      <w:r>
        <w:rPr>
          <w:rFonts w:ascii="Times New Roman"/>
          <w:b w:val="false"/>
          <w:i w:val="false"/>
          <w:color w:val="000000"/>
          <w:sz w:val="28"/>
        </w:rPr>
        <w:t>
      2) орталықта құжаттарды тапсырған немесе алған кезде кезек күтудің рұқсат етілетін ең ұзақ уақыты 20 минуттан, уәкiлеттi органда 15 минуттан аспауы тиіс.</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қызметті көрсетуге бас тартылады.</w:t>
      </w:r>
    </w:p>
    <w:bookmarkEnd w:id="4"/>
    <w:bookmarkStart w:name="z17" w:id="5"/>
    <w:p>
      <w:pPr>
        <w:spacing w:after="0"/>
        <w:ind w:left="0"/>
        <w:jc w:val="left"/>
      </w:pPr>
      <w:r>
        <w:rPr>
          <w:rFonts w:ascii="Times New Roman"/>
          <w:b/>
          <w:i w:val="false"/>
          <w:color w:val="000000"/>
        </w:rPr>
        <w:t xml:space="preserve"> 
2.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5"/>
    <w:bookmarkStart w:name="z18" w:id="6"/>
    <w:p>
      <w:pPr>
        <w:spacing w:after="0"/>
        <w:ind w:left="0"/>
        <w:jc w:val="both"/>
      </w:pPr>
      <w:r>
        <w:rPr>
          <w:rFonts w:ascii="Times New Roman"/>
          <w:b w:val="false"/>
          <w:i w:val="false"/>
          <w:color w:val="000000"/>
          <w:sz w:val="28"/>
        </w:rPr>
        <w:t>
      10. Мемлекеттік қызметті алу үшін мемлекеттік қызметті алушы не оның сенімхат бойынша өкілі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көрсетiлген құжаттарды ұсынады.</w:t>
      </w:r>
      <w:r>
        <w:br/>
      </w:r>
      <w:r>
        <w:rPr>
          <w:rFonts w:ascii="Times New Roman"/>
          <w:b w:val="false"/>
          <w:i w:val="false"/>
          <w:color w:val="000000"/>
          <w:sz w:val="28"/>
        </w:rPr>
        <w:t>
</w:t>
      </w:r>
      <w:r>
        <w:rPr>
          <w:rFonts w:ascii="Times New Roman"/>
          <w:b w:val="false"/>
          <w:i w:val="false"/>
          <w:color w:val="000000"/>
          <w:sz w:val="28"/>
        </w:rPr>
        <w:t>
      11. Мемлекеттік қызметті алу үшін барлық қажетті құжаттарды тапсырған кезде мемлекеттік қызметті алушыға:</w:t>
      </w:r>
      <w:r>
        <w:br/>
      </w:r>
      <w:r>
        <w:rPr>
          <w:rFonts w:ascii="Times New Roman"/>
          <w:b w:val="false"/>
          <w:i w:val="false"/>
          <w:color w:val="000000"/>
          <w:sz w:val="28"/>
        </w:rPr>
        <w:t>
      1) уәкілетті органда немесе орталықта құжаттарды қабылдау туралы қолхат беріледі;</w:t>
      </w:r>
      <w:r>
        <w:br/>
      </w:r>
      <w:r>
        <w:rPr>
          <w:rFonts w:ascii="Times New Roman"/>
          <w:b w:val="false"/>
          <w:i w:val="false"/>
          <w:color w:val="000000"/>
          <w:sz w:val="28"/>
        </w:rPr>
        <w:t>
      2) порталда мемлекеттік қызметті алушының "жеке кабинетіне" уәкілетті орган өтініштің қабылданғаны туралы хабарлама-есеп жіберіледі, құжатты қабылдау күні мен уақыты және мемлекеттік қызметті алған күн көрсетіледі.</w:t>
      </w:r>
      <w:r>
        <w:br/>
      </w:r>
      <w:r>
        <w:rPr>
          <w:rFonts w:ascii="Times New Roman"/>
          <w:b w:val="false"/>
          <w:i w:val="false"/>
          <w:color w:val="000000"/>
          <w:sz w:val="28"/>
        </w:rPr>
        <w:t>
</w:t>
      </w:r>
      <w:r>
        <w:rPr>
          <w:rFonts w:ascii="Times New Roman"/>
          <w:b w:val="false"/>
          <w:i w:val="false"/>
          <w:color w:val="000000"/>
          <w:sz w:val="28"/>
        </w:rPr>
        <w:t>
      12. Мемлекеттiк қызмет алу үшiн өтiнiш түскен кезеңнен бастап және мемлекеттiк қызмет нәтижесiн беру кезеңiне дейiн мемлекеттiк қызметтi көрсету этаптары:</w:t>
      </w:r>
      <w:r>
        <w:br/>
      </w:r>
      <w:r>
        <w:rPr>
          <w:rFonts w:ascii="Times New Roman"/>
          <w:b w:val="false"/>
          <w:i w:val="false"/>
          <w:color w:val="000000"/>
          <w:sz w:val="28"/>
        </w:rPr>
        <w:t>
      уәкiлеттi органға өтiнiш бергенде:</w:t>
      </w:r>
      <w:r>
        <w:br/>
      </w:r>
      <w:r>
        <w:rPr>
          <w:rFonts w:ascii="Times New Roman"/>
          <w:b w:val="false"/>
          <w:i w:val="false"/>
          <w:color w:val="000000"/>
          <w:sz w:val="28"/>
        </w:rPr>
        <w:t>
      1) мемлекеттік қызметті алушы уәкiлеттi орган кеңсесінің маманына барлық қажетті құжаттарды тапсырады;</w:t>
      </w:r>
      <w:r>
        <w:br/>
      </w:r>
      <w:r>
        <w:rPr>
          <w:rFonts w:ascii="Times New Roman"/>
          <w:b w:val="false"/>
          <w:i w:val="false"/>
          <w:color w:val="000000"/>
          <w:sz w:val="28"/>
        </w:rPr>
        <w:t>
      2) уәкiлеттi орган кеңсесінің маманы өтiнiштi журналға тiркеудi жүргiзедi, құжаттарды қабылдау туралы қолхат береді, уәкiлеттi органның жауапты маманына жібереді;</w:t>
      </w:r>
      <w:r>
        <w:br/>
      </w:r>
      <w:r>
        <w:rPr>
          <w:rFonts w:ascii="Times New Roman"/>
          <w:b w:val="false"/>
          <w:i w:val="false"/>
          <w:color w:val="000000"/>
          <w:sz w:val="28"/>
        </w:rPr>
        <w:t>
      3) уәкiлеттi органның жауапты маманы құжаттарда ұсынған мәлiметтердi тексередi, хабарламаны немесе мемлекеттiк қызметтi ұсынудан бас тарту туралы дәлелдi жауапты дайындайды, уәкiлеттi органның бастығына қол қоюға жібереді;</w:t>
      </w:r>
      <w:r>
        <w:br/>
      </w:r>
      <w:r>
        <w:rPr>
          <w:rFonts w:ascii="Times New Roman"/>
          <w:b w:val="false"/>
          <w:i w:val="false"/>
          <w:color w:val="000000"/>
          <w:sz w:val="28"/>
        </w:rPr>
        <w:t>
      4) уәкiлеттi органның бастығы хабарламаға немесе мемлекеттiк қызметтi ұсынудан бас тарту туралы дәлелдi жауапқа қол қояды, кеңсенің маманына жібереді;</w:t>
      </w:r>
      <w:r>
        <w:br/>
      </w:r>
      <w:r>
        <w:rPr>
          <w:rFonts w:ascii="Times New Roman"/>
          <w:b w:val="false"/>
          <w:i w:val="false"/>
          <w:color w:val="000000"/>
          <w:sz w:val="28"/>
        </w:rPr>
        <w:t>
      5) уәкiлеттi орган кеңсесінің маманы құжаттарды беруді есепке алу журналында тiркейді, мемлекеттік қызметті алушыға хабарламаны немесе қызметтi ұсынудан бас тарту туралы дәлелдi жауапты береді.</w:t>
      </w:r>
      <w:r>
        <w:br/>
      </w:r>
      <w:r>
        <w:rPr>
          <w:rFonts w:ascii="Times New Roman"/>
          <w:b w:val="false"/>
          <w:i w:val="false"/>
          <w:color w:val="000000"/>
          <w:sz w:val="28"/>
        </w:rPr>
        <w:t>
      Порталда дайын құжаттарды беру мемлекеттік қызметті алушының "жеке кабинетіне" автоматты түрде не пайдаланушының электрондық почтасына (өтініште көрсетілген кезде) уәкілетті орган қызметкерінің ЭЦҚ-мен расталған электрондық құжат жіберу арқылы жүзеге асырылады.</w:t>
      </w:r>
      <w:r>
        <w:br/>
      </w:r>
      <w:r>
        <w:rPr>
          <w:rFonts w:ascii="Times New Roman"/>
          <w:b w:val="false"/>
          <w:i w:val="false"/>
          <w:color w:val="000000"/>
          <w:sz w:val="28"/>
        </w:rPr>
        <w:t>
</w:t>
      </w:r>
      <w:r>
        <w:rPr>
          <w:rFonts w:ascii="Times New Roman"/>
          <w:b w:val="false"/>
          <w:i w:val="false"/>
          <w:color w:val="000000"/>
          <w:sz w:val="28"/>
        </w:rPr>
        <w:t>
      13. Мемлекеттiк қызмет көрсету үдерiсiне мынадай құрылымдық-функционалдық бiрлiктер (бұдан әрi - Бiрлiктер) қатысады:</w:t>
      </w:r>
      <w:r>
        <w:br/>
      </w:r>
      <w:r>
        <w:rPr>
          <w:rFonts w:ascii="Times New Roman"/>
          <w:b w:val="false"/>
          <w:i w:val="false"/>
          <w:color w:val="000000"/>
          <w:sz w:val="28"/>
        </w:rPr>
        <w:t>
      1) уәкiлеттi орган кеңсесінің маманы;</w:t>
      </w:r>
      <w:r>
        <w:br/>
      </w:r>
      <w:r>
        <w:rPr>
          <w:rFonts w:ascii="Times New Roman"/>
          <w:b w:val="false"/>
          <w:i w:val="false"/>
          <w:color w:val="000000"/>
          <w:sz w:val="28"/>
        </w:rPr>
        <w:t>
      2) уәкiлеттi органның жауапты маманы;</w:t>
      </w:r>
      <w:r>
        <w:br/>
      </w:r>
      <w:r>
        <w:rPr>
          <w:rFonts w:ascii="Times New Roman"/>
          <w:b w:val="false"/>
          <w:i w:val="false"/>
          <w:color w:val="000000"/>
          <w:sz w:val="28"/>
        </w:rPr>
        <w:t>
      3) уәкiлеттi органның бастығы.</w:t>
      </w:r>
      <w:r>
        <w:br/>
      </w:r>
      <w:r>
        <w:rPr>
          <w:rFonts w:ascii="Times New Roman"/>
          <w:b w:val="false"/>
          <w:i w:val="false"/>
          <w:color w:val="000000"/>
          <w:sz w:val="28"/>
        </w:rPr>
        <w:t>
</w:t>
      </w:r>
      <w:r>
        <w:rPr>
          <w:rFonts w:ascii="Times New Roman"/>
          <w:b w:val="false"/>
          <w:i w:val="false"/>
          <w:color w:val="000000"/>
          <w:sz w:val="28"/>
        </w:rPr>
        <w:t>
      14. Әрбiр әкiмшiлiк iс-әрекеттiң (үдерiстердiң) орындалу мерзiмiн көрсете отырып, әрбiр Бiрлiктер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15. Бiрлiктер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6"/>
    <w:bookmarkStart w:name="z24"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лауазымдық тұлғалардың жауапкершiлiгi</w:t>
      </w:r>
    </w:p>
    <w:bookmarkEnd w:id="7"/>
    <w:bookmarkStart w:name="z25" w:id="8"/>
    <w:p>
      <w:pPr>
        <w:spacing w:after="0"/>
        <w:ind w:left="0"/>
        <w:jc w:val="both"/>
      </w:pPr>
      <w:r>
        <w:rPr>
          <w:rFonts w:ascii="Times New Roman"/>
          <w:b w:val="false"/>
          <w:i w:val="false"/>
          <w:color w:val="000000"/>
          <w:sz w:val="28"/>
        </w:rPr>
        <w:t>
      16.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8"/>
    <w:bookmarkStart w:name="z26" w:id="9"/>
    <w:p>
      <w:pPr>
        <w:spacing w:after="0"/>
        <w:ind w:left="0"/>
        <w:jc w:val="both"/>
      </w:pP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және олардың кезегі" N 20/01</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1-қосымша               </w:t>
      </w:r>
    </w:p>
    <w:bookmarkEnd w:id="9"/>
    <w:bookmarkStart w:name="z27" w:id="10"/>
    <w:p>
      <w:pPr>
        <w:spacing w:after="0"/>
        <w:ind w:left="0"/>
        <w:jc w:val="left"/>
      </w:pPr>
      <w:r>
        <w:rPr>
          <w:rFonts w:ascii="Times New Roman"/>
          <w:b/>
          <w:i w:val="false"/>
          <w:color w:val="000000"/>
        </w:rPr>
        <w:t xml:space="preserve"> 
Уәкiлеттi органға өтiнiш бергенде</w:t>
      </w:r>
      <w:r>
        <w:br/>
      </w:r>
      <w:r>
        <w:rPr>
          <w:rFonts w:ascii="Times New Roman"/>
          <w:b/>
          <w:i w:val="false"/>
          <w:color w:val="000000"/>
        </w:rPr>
        <w:t>
бiрлiктердiң iс-әрекеттерiнiң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2195"/>
        <w:gridCol w:w="2888"/>
        <w:gridCol w:w="2594"/>
        <w:gridCol w:w="2258"/>
        <w:gridCol w:w="2218"/>
      </w:tblGrid>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84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кеңсесінің маманы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маманы</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бастығы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кеңсесінің маманы</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тiркейді, құжаттарды қабылдау туралы қолхат береді, уәкiлеттi органның жауапты маманына жібереді</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Құжаттарда ұсынған мәлiметтердi тексередi, хабарламаны немесе мемлекеттiк қызметтi ұсынудан бас тарту туралы дәлелдi жауапты дайындайды, бастығына қол қоюға жібереді</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мемлекеттiк қызметтi ұсынудан бас тарту туралы дәлелдi жауапқа қол қояды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беруді есепке алу журналында тiркейді, мемлекеттік қызметті алушыға хабарламаны немесе қызметтi ұсынудан бас тарту туралы дәлелдi жауапты береді</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мемлекеттiк қызметтi ұсынудан бас тарту туралы дәлелдi жауап</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қызметтi ұсынудан бас тарту туралы дәлелдi жауап</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хабарламаны немесе қызметтi ұсынудан бас тарту туралы дәлелдi жауапты беру</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күнтiзбелiк күні ішінде</w:t>
            </w:r>
          </w:p>
        </w:tc>
        <w:tc>
          <w:tcPr>
            <w:tcW w:w="2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күнтiзбелiк күні ішінде</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28" w:id="11"/>
    <w:p>
      <w:pPr>
        <w:spacing w:after="0"/>
        <w:ind w:left="0"/>
        <w:jc w:val="both"/>
      </w:pP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"Мемлекеттік тұрғын үй қорынан   </w:t>
      </w:r>
      <w:r>
        <w:br/>
      </w:r>
      <w:r>
        <w:rPr>
          <w:rFonts w:ascii="Times New Roman"/>
          <w:b w:val="false"/>
          <w:i w:val="false"/>
          <w:color w:val="000000"/>
          <w:sz w:val="28"/>
        </w:rPr>
        <w:t xml:space="preserve">
тұрғын үйге немесе жеке тұрғын үй </w:t>
      </w:r>
      <w:r>
        <w:br/>
      </w:r>
      <w:r>
        <w:rPr>
          <w:rFonts w:ascii="Times New Roman"/>
          <w:b w:val="false"/>
          <w:i w:val="false"/>
          <w:color w:val="000000"/>
          <w:sz w:val="28"/>
        </w:rPr>
        <w:t xml:space="preserve">
қорынан жергілікті атқарушы орган  </w:t>
      </w:r>
      <w:r>
        <w:br/>
      </w:r>
      <w:r>
        <w:rPr>
          <w:rFonts w:ascii="Times New Roman"/>
          <w:b w:val="false"/>
          <w:i w:val="false"/>
          <w:color w:val="000000"/>
          <w:sz w:val="28"/>
        </w:rPr>
        <w:t>
жалдаған тұрғын үйге мұқтаж азаматтарды</w:t>
      </w:r>
      <w:r>
        <w:br/>
      </w:r>
      <w:r>
        <w:rPr>
          <w:rFonts w:ascii="Times New Roman"/>
          <w:b w:val="false"/>
          <w:i w:val="false"/>
          <w:color w:val="000000"/>
          <w:sz w:val="28"/>
        </w:rPr>
        <w:t>
есепке қою және олардың кезегі" N 20/01</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xml:space="preserve">
2-қосымша               </w:t>
      </w:r>
    </w:p>
    <w:bookmarkEnd w:id="11"/>
    <w:bookmarkStart w:name="z29" w:id="12"/>
    <w:p>
      <w:pPr>
        <w:spacing w:after="0"/>
        <w:ind w:left="0"/>
        <w:jc w:val="left"/>
      </w:pPr>
      <w:r>
        <w:rPr>
          <w:rFonts w:ascii="Times New Roman"/>
          <w:b/>
          <w:i w:val="false"/>
          <w:color w:val="000000"/>
        </w:rPr>
        <w:t xml:space="preserve"> 
Уәкiлеттi органға өтiнiш бергенде бірліктермен мемлекеттiк</w:t>
      </w:r>
      <w:r>
        <w:br/>
      </w:r>
      <w:r>
        <w:rPr>
          <w:rFonts w:ascii="Times New Roman"/>
          <w:b/>
          <w:i w:val="false"/>
          <w:color w:val="000000"/>
        </w:rPr>
        <w:t>
қызмет көрсету үдерiсiнде әкiмшiлiк әрекеттердiң логикалық</w:t>
      </w:r>
      <w:r>
        <w:br/>
      </w:r>
      <w:r>
        <w:rPr>
          <w:rFonts w:ascii="Times New Roman"/>
          <w:b/>
          <w:i w:val="false"/>
          <w:color w:val="000000"/>
        </w:rPr>
        <w:t>
реттiлiгiнiң арасындағы өзара байланысы</w:t>
      </w:r>
    </w:p>
    <w:bookmarkEnd w:id="12"/>
    <w:p>
      <w:pPr>
        <w:spacing w:after="0"/>
        <w:ind w:left="0"/>
        <w:jc w:val="both"/>
      </w:pPr>
      <w:r>
        <w:drawing>
          <wp:inline distT="0" distB="0" distL="0" distR="0">
            <wp:extent cx="79883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88300" cy="7289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