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8054" w14:textId="b6180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ауданының жер қатынастар саласындағы мемлекеттік қызмет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әкімдігінің 2013 жылғы 06 ақпандағы N 52/02 қаулысы. Павлодар облысының Әділет департаментінде 2013 жылғы 06 наурызда N 3471 болып тіркелді. Күші жойылды - Павлодар облысы Май аудандық әкімдігінің 2013 жылғы 18 маусымдағы N 177/6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Май аудандық әкімдігінің 18.06.2013 N 177/6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2000 жылғы 27 қарашадағы "Әкімшілік рәсімдер туралы" Заңының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2010 жылғы 20 шілдедегі "Жеке және заңды тұлғаларға көрсетілетін мемлекеттік қызметтердің тізілімін бекіту туралы" N 745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"Мемлекет жеке меншікке сататын нақты жер учаскелерінің кадастрлық (бағалау) құнын бекіту"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"Жер учаскелерін қалыптастыру жөніндегі жерге орналастыру жобаларын бекіту"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"Жер учаскесінің нысаналы мақсатын өзгертуге шешім беру"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"Іздестіру жұмыстарын жүргізу үшін жер учаскесін пайдалануға рұқсат беру"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М.Е.Ахамбаевқа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Н.Пішенбаев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Май ауданы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06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52/02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"Мемлекет жеке меншікке сататын нақты жер</w:t>
      </w:r>
      <w:r>
        <w:br/>
      </w:r>
      <w:r>
        <w:rPr>
          <w:rFonts w:ascii="Times New Roman"/>
          <w:b/>
          <w:i w:val="false"/>
          <w:color w:val="000000"/>
        </w:rPr>
        <w:t>
учаскелерінің кадастрлық (бағалау) құнын бекіту"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көрсету регламенті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регламент "Мемлекет жеке меншікке сататын нақты жер учаскелерінің кадастрлық (бағалау) құнын бекіту" мемлекеттік қызмет көрсету тәртібін (бұдан әрі – мемлекеттік қызмет)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Қазақстан Республикасының 2012 жылғы 1 қарашадағы N 1392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"Мемлекет жеке меншікке сататын нақты жер учаскелерінің кадастрлық (бағалау) құнын бекіту"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Стандарт) сәйкес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қызметті "Май ауданы жер қатынастары бөлімі" мемлекеттік мекемесі (одан әрі – өкілетті орган) көрсетеді, мекен-жайы: Павлодар облысы, Май ауданы, Көктөбе селосы, Абылайхан көшесі, 30. Жұмыс кестесі 09.00-ден 18.30-ға дейін, түскі үзіліс 13.00-ден 14.30-ға дейін, демалыс күндері: сенбі,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нәтижесі қағаз тасымалдағыштағы мемлекет жеке меншікке сататын нақты жер учаскесінің бекітілген кадастрлық (бағалау) құны актісі (бұдан әрі - акті) немесе бас тарту себептерін көрсете отырып, қызмет көрсетуден бас тарту (бұдан әрі - бас тарту) туралы уәжделген жазбаша жауап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жеке және заңды тұлғаларға (одан әрі мемлекеттік қызмет алушылар)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алу үшін алушы өкілетті органға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тапсырады.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мерзімі: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алушының құжаттарды тапсыру сәтінен бастап – 3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құжаттарды тапсыру және алу кезінде барынша күту уақыты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құжаттарды тапсыру және алу кезінде барынша күту уақыты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алушыға мемлекеттік қызмет көрсетуден бас тарту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жағдайда жол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алу үшін барлық қажетті құжаттарды тапсыру кезінде мемлекеттік қызмет алушыға Стандарттың </w:t>
      </w:r>
      <w:r>
        <w:rPr>
          <w:rFonts w:ascii="Times New Roman"/>
          <w:b w:val="false"/>
          <w:i w:val="false"/>
          <w:color w:val="000000"/>
          <w:sz w:val="28"/>
        </w:rPr>
        <w:t>14-тармағында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мәліметтермен бірге құжаттардың қабылданғаны туралы қолхат беріледі.</w:t>
      </w:r>
    </w:p>
    <w:bookmarkEnd w:id="4"/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барысында іс-әрекет</w:t>
      </w:r>
      <w:r>
        <w:br/>
      </w:r>
      <w:r>
        <w:rPr>
          <w:rFonts w:ascii="Times New Roman"/>
          <w:b/>
          <w:i w:val="false"/>
          <w:color w:val="000000"/>
        </w:rPr>
        <w:t>
(өзара іс-әрекет) тәртібінің жазбасы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алушыдан өтініш алу сәтінен бастап мемлекеттік қызмет нәтижесін беру сәтіне дейін мемлекеттік қызмет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өкілетті органның кеңсе инспекторының өтініш пен құжаттарды қабылдау, тіркеу және оларды өкілетті органның бастығына қарауға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өкілетті орган бастығының өтінішті қарауы және оны өкілетті орган маманына тапсыруы;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өкілетті орган маманының құжаттарды зерттеуі, бекіту жөніндегі актінің қорытындысын дайындау немесе жобадан бас тарту;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өкілетті орган бастығының актіге немесе бас тартуға қол қоюы;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бекітілген актіні немесе бас тартуды мемлекеттік қызмет алушыға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 көрсету барысында келесі құрылымдық-функционалдық бірліктер (одан әрі - Бірліктер)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өкілетті орган кеңсесінің инспекторы;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өкілетті орган бастығы;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өкілетті орган маманы.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Әрбір Бірліктің әкімшілік іс-әрекетінің (процедура) дәйектілігі мен өзара іс-қимылының мәтіндік-кестелік жазбасы әрбір әкімшілік іс-әрекеттің (процедураның) орындалу мерзімі көрсетілумен бірге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 көрсету барысында әкімшілік іс-әрекеттің логикалық дәйектілігі мен Бірліктердің өзара байланысын көрсететін сызбалар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6"/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көрсететін лауазымды</w:t>
      </w:r>
      <w:r>
        <w:br/>
      </w:r>
      <w:r>
        <w:rPr>
          <w:rFonts w:ascii="Times New Roman"/>
          <w:b/>
          <w:i w:val="false"/>
          <w:color w:val="000000"/>
        </w:rPr>
        <w:t>
тұлғалардың жауапкершілігі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 көрсету тәртібін бұзғаны үшін лауазымды тұлғалар Қазақстан Республикасының заңдарымен көрсетілген тәртіпте жауап береді.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"Мемлекет жеке меншікке сататын нақты жер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учаскелерінің кадастрлық (бағалау) құнын бекіту"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көрсету регламентіне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1–қосымша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06 ақпан N 52/02           </w:t>
      </w:r>
    </w:p>
    <w:bookmarkEnd w:id="9"/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 кесте. Құрылымдық-функционалдық бірліктердің</w:t>
      </w:r>
      <w:r>
        <w:br/>
      </w:r>
      <w:r>
        <w:rPr>
          <w:rFonts w:ascii="Times New Roman"/>
          <w:b/>
          <w:i w:val="false"/>
          <w:color w:val="000000"/>
        </w:rPr>
        <w:t>
іс-әрекетінің жазбасы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2274"/>
        <w:gridCol w:w="2149"/>
        <w:gridCol w:w="1917"/>
        <w:gridCol w:w="2110"/>
        <w:gridCol w:w="1869"/>
        <w:gridCol w:w="2404"/>
      </w:tblGrid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үдерістің (жұмыс барысының, ағымының) әрекеттері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N (жұмыс барысы, ағымы)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атауы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 орган кеңесінің инспекторы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 орган бастығы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 орган маманы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 орган бастығы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 орган кеңесінің инспекторы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(үдерістің, рәсімнің, операцияның) атауы және оның сипаттамасы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Өтініштер мен құжаттарын қабылдау, тіркеу және оларды бөлім басшылығының қарауына тапсыру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Өтінішті қарау, маманға тапсыру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 орган маманының құжаттарды зерттеуі, бекіту жөніндегі актінің қорытындысын дайындау немесе жобадан бас тарту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Актіге қол қоюы немесе бас тартуы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Мөр қояды, бекітілген актіні береді немесе бас тарту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құжат, ұйымдастыру-өкімдік шешім)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Қолхат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 немесе жобадан бас тарту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актіні немесе бас тарту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Актіні беру немесе бас тарту</w:t>
            </w:r>
          </w:p>
        </w:tc>
      </w:tr>
      <w:tr>
        <w:trPr>
          <w:trHeight w:val="315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"Мемлекет жеке меншікке сататын нақты жер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учаскелерінің кадастрлық (бағалау) құнын бекіту"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көрсету регламентіне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2–қосымша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06 ақпан N 52/02           </w:t>
      </w:r>
    </w:p>
    <w:bookmarkEnd w:id="11"/>
    <w:bookmarkStart w:name="z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 көрсету барысында әкімшілік іс-әрекеттің</w:t>
      </w:r>
      <w:r>
        <w:br/>
      </w:r>
      <w:r>
        <w:rPr>
          <w:rFonts w:ascii="Times New Roman"/>
          <w:b/>
          <w:i w:val="false"/>
          <w:color w:val="000000"/>
        </w:rPr>
        <w:t>
логикалық дәйектілігі мен бірліктердің өзара байланысы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8547100" cy="845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4710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Май ауданы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06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52/02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3"/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"Жер учаскелерін қалыптастыру жөніндегі жерге орналастыру</w:t>
      </w:r>
      <w:r>
        <w:br/>
      </w:r>
      <w:r>
        <w:rPr>
          <w:rFonts w:ascii="Times New Roman"/>
          <w:b/>
          <w:i w:val="false"/>
          <w:color w:val="000000"/>
        </w:rPr>
        <w:t>
жобаларын бекіту" мемлекеттік қызмет көрсету регламенті</w:t>
      </w:r>
    </w:p>
    <w:bookmarkEnd w:id="14"/>
    <w:bookmarkStart w:name="z3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регламент "Жер учаскелерін қалыптастыру жөніндегі жерге орналастыру жобаларын бекіту" мемлекеттік қызмет көрсету тәртібін (бұдан әрі – мемлекеттік қызмет)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Қазақстан Республикасының 2012 жылғы 1 қарашадағы N 1392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"Жер учаскелерін қалыптастыру жөніндегі жерге орналастыру жобаларын бекіту"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Стандарт) сәйкес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қызметті "Май ауданы жер қатынастары бөлімі" мемлекеттік мекемесі (одан әрі – өкілетті орган) көрсетеді, мекен-жайы: Павлодар облысы, Май ауданы, Көктөбе селосы, Абылайхан көшесі, 30. Жұмыс кестесі 09.00-ден 18.30-ға дейін, түскі үзіліс 13.00-ден 14.30-ға дейін, демалыс күндері: сенбі,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нәтижесі қағаз тасымалдағыштағы жер учаскесін қалыптастыру жөніндегі бекітілген жерге орналастыру жобасы (бұдан әрі – жерге орналастыру жобасы) немесе бас тарту себептерін көрсете отырып, қызмет көрсетуден бас тарту (бұдан әрі - бас тарту) туралы уәжделген жазбаша жауап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жеке және заңды тұлғаларға (одан әрі мемлекеттік қызмет алушылар)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алу үшін алушы өкілетті органға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тапсырады.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мерзімі: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алушының құжаттарды тапсыру сәтінен бастап – 7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құжаттарды тапсыру және алу кезінде барынша күту уақыты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құжаттарды тапсыру және алу кезінде барынша күту уақыты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алушыға мемлекеттік қызмет көрсетуден бас тарту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жағдайда жол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алу үшін барлық қажетті құжаттарды тапсыру кезінде мемлекеттік қызмет алушыға Стандарттың </w:t>
      </w:r>
      <w:r>
        <w:rPr>
          <w:rFonts w:ascii="Times New Roman"/>
          <w:b w:val="false"/>
          <w:i w:val="false"/>
          <w:color w:val="000000"/>
          <w:sz w:val="28"/>
        </w:rPr>
        <w:t>14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мәліметтермен бірге құжаттардың қабылданғаны туралы қолхат беріледі.</w:t>
      </w:r>
    </w:p>
    <w:bookmarkEnd w:id="16"/>
    <w:bookmarkStart w:name="z4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барысында іс-әрекет</w:t>
      </w:r>
      <w:r>
        <w:br/>
      </w:r>
      <w:r>
        <w:rPr>
          <w:rFonts w:ascii="Times New Roman"/>
          <w:b/>
          <w:i w:val="false"/>
          <w:color w:val="000000"/>
        </w:rPr>
        <w:t>
(өзара іс-әрекет) тәртібінің жазбасы</w:t>
      </w:r>
    </w:p>
    <w:bookmarkEnd w:id="17"/>
    <w:bookmarkStart w:name="z4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алушыдан өтініш алу сәтінен бастап мемлекеттік қызмет нәтижесін беру сәтіне дейін мемлекеттік қызмет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өкілетті органның кеңсе инспекторының өтініш пен құжаттарды қабылдау, тіркеу және оларды өкілетті органның бастығына қарауға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өкілетті орган бастығының өтінішті қарауы және оны өкілетті орган маманына тапсыруы;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өкілетті орган маманының құжаттарды зерттеуі, актіні немесе бас тарту жобасын бекіту жөніндегі тұжырымды дайындауы;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өкілетті орган бастығының актіге немесе бас тартуға қол қоюы;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бекітілген актіні немесе бас тартуды мемлекеттік қызмет алушыға беру.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 көрсету барысында келесі құрылымдық-функционалдық бірліктер (одан әрі - Бірліктер)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өкілетті орган кеңсесінің инспекторы;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өкілетті орган бастығы;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өкілетті орган маманы.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Әрбір Бірліктің әкімшілік іс-әрекетінің (процедура) дәйектілігі мен өзара іс-қимылының мәтіндік-кестелік жазбасы әрбір әкімшілік іс-әрекеттің (процедураның) орындалу мерзімі көрсетілумен бірге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 көрсету барысында әкімшілік іс-әрекеттің логикалық дәйектілігі мен Бірліктердің өзара байланысын көрсететін сызбалар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18"/>
    <w:bookmarkStart w:name="z5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көрсететін лауазымды</w:t>
      </w:r>
      <w:r>
        <w:br/>
      </w:r>
      <w:r>
        <w:rPr>
          <w:rFonts w:ascii="Times New Roman"/>
          <w:b/>
          <w:i w:val="false"/>
          <w:color w:val="000000"/>
        </w:rPr>
        <w:t>
тұлғалардың жауапкершілігі</w:t>
      </w:r>
    </w:p>
    <w:bookmarkEnd w:id="19"/>
    <w:bookmarkStart w:name="z5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 көрсету тәртібін бұзғаны үшін лауазымды тұлғалар Қазақстан Республикасының заңдарымен көрсетілген тәртіпте жауап береді.</w:t>
      </w:r>
    </w:p>
    <w:bookmarkEnd w:id="20"/>
    <w:bookmarkStart w:name="z5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"Жер учаскелерін қалыптастыру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жерге орналастыру жобаларын бекіту"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1–қосымша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06 ақпан N 52/02      </w:t>
      </w:r>
    </w:p>
    <w:bookmarkEnd w:id="21"/>
    <w:bookmarkStart w:name="z5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 кесте. Жерге орналастыру жобасын бекіту кезінде</w:t>
      </w:r>
      <w:r>
        <w:br/>
      </w:r>
      <w:r>
        <w:rPr>
          <w:rFonts w:ascii="Times New Roman"/>
          <w:b/>
          <w:i w:val="false"/>
          <w:color w:val="000000"/>
        </w:rPr>
        <w:t>
құрылымдық-функционалдық бірліктердің іс-әрекетінің жазбасы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2276"/>
        <w:gridCol w:w="2148"/>
        <w:gridCol w:w="1914"/>
        <w:gridCol w:w="2106"/>
        <w:gridCol w:w="2064"/>
        <w:gridCol w:w="2214"/>
      </w:tblGrid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үдерістің (жұмыс барысының, ағымының) әрекеттері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N (жұмыс барысы, ағымы)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атауы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 орган кеңесінің инспекторы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 орган бастығы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 орган маманы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 орган бастығы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 орган кеңесінің инспекторы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(үдерістің, рәсімнің, операцияның) атауы және оның сипаттамасы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өтініштер мен құжаттарын қабылдау, тіркеу және оларды бөлім басшылығының қарауына тапсыру, қол хат беру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Өтінішті қарау, маманға тапсыру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зерттеу, жер жобасын бекіту жөніндегі жобаны бекіту туралы қорытындыны әзірлеу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орналастыру жобасына қол қою немесе бас тарту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Мөр қояды, жерге орналастыру жобасын береді немесе бас тарту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құжат, ұйымдастыру-өкімдік шешім)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Қолхат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орналастыру жобасы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орналастыру жобасын беру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 ішінде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күн ішінде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 ішінде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</w:tbl>
    <w:bookmarkStart w:name="z5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"Жер учаскелерін қалыптастыру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жерге орналастыру жобаларын бекіту"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2–қосымша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06 ақпан N 52/02      </w:t>
      </w:r>
    </w:p>
    <w:bookmarkEnd w:id="23"/>
    <w:bookmarkStart w:name="z5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 көрсету барысында әкімшілік іс-әрекеттің</w:t>
      </w:r>
      <w:r>
        <w:br/>
      </w:r>
      <w:r>
        <w:rPr>
          <w:rFonts w:ascii="Times New Roman"/>
          <w:b/>
          <w:i w:val="false"/>
          <w:color w:val="000000"/>
        </w:rPr>
        <w:t>
логикалық дәйектілігі мен бірліктердің өзара байланысы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8547100" cy="842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47100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Май ауданы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06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52/02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25"/>
    <w:bookmarkStart w:name="z5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"Жер учаскесінің нысаналы мақсатын өзгертуге шешім беру"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көрсету регламенті</w:t>
      </w:r>
    </w:p>
    <w:bookmarkEnd w:id="26"/>
    <w:bookmarkStart w:name="z5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27"/>
    <w:bookmarkStart w:name="z6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Мемлекеттік қызмет атауы: "Жер учаскесінің нысаналы мақсатын өзгертуге шешім беру" (әрі қарай – мемлекеттік қызмет).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Қазақстан Республикасының 2012 жылғы 01 қарашадағы N 1392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"Жер учаскесінің нысаналы мақсатын өзгертуге шешім беру"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Стандарт) сәйкес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"Жер учаскесінің нысаналы мақсатын өзгертуге шешім беру" мемлекеттік қызметі Павлодар облысы, Май ауданы, Көктөбе селосы, Абылайхан көшесі, 34, 8-718-38 91-0-70, http://mai.gov.kz, мекен жайында орналасқан "Май ауданы әкімінің аппараты" мемлекеттік мекемесімен (әрі қарай-жергілікті атқарушы орган), жұмыс кестесі демалыс (сенбі, жексенбі) және мереке күндерін қоспағанда, сағат 13.00-ден 14.30-ға дейінгі түскі үзіліспен, сағат 09.00-ден 18.30-ге дейін, күн сайын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нәтижесі қағаз тасымалдағышта жер учаскесін қалыптастыру жөніндегі бекітілген жерге орналастыру жобасы (әрі қарай – шешім) немесе бас тарту себептерін көрсете отырып, қызмет көрсетуден бас тарту (бұдан әрі - бас тарту) туралы уәжделген жазбаша жауап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жеке және заңды тұлғаларға (әрі қарай мемлекеттік қызмет алушы).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алушының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тапсырған уақыттан бастап – 37 күнтізбелік күн;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құжаттарды тапсыру және қабылдауда қызмет көрсетудің ең ұзақ рұқсат етілген уақыты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құжаттарды тапсыру және қабылдауда қызмет көрсетудің ең ұзақ рұқсат етілген уақыты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тегін көрсетіледі.</w:t>
      </w:r>
    </w:p>
    <w:bookmarkEnd w:id="28"/>
    <w:bookmarkStart w:name="z6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барысында іс-әрекет</w:t>
      </w:r>
      <w:r>
        <w:br/>
      </w:r>
      <w:r>
        <w:rPr>
          <w:rFonts w:ascii="Times New Roman"/>
          <w:b/>
          <w:i w:val="false"/>
          <w:color w:val="000000"/>
        </w:rPr>
        <w:t>
(өзара іс-әрекет) тәртібінің жазбасы</w:t>
      </w:r>
    </w:p>
    <w:bookmarkEnd w:id="29"/>
    <w:bookmarkStart w:name="z6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қызметті алу үшін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ұсыну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Жергілікті атқарушы органның кеңесінің қызметкерімен мемлекеттік қызмет алушыға келесілер көрсетілген құжаттарды қабылдау туралы қолхат беріледі: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сұрауды қабылдаудың нөмірі мен датасы;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сұратылған мемлекеттік қызметтің түрі;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қоса берілген құжаттардың саны мен атаулары;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құжаттарды берудің датасы (уақыты) және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мемлекеттік қызмет көрсетуге өтінішті қабылдаған тұлғаның тегі, аты, әкесінің аты және тартылуы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қаралған жағдайда мемлекеттік қызмет көрсетуден бас тартылуы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 көрсету процесіне қатысатын құрылымдық-функционалдық бірліктер: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жергілікті атқарушы органның кеңесінің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Май ауданының әкімі;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бөлім бастығы;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бөлімнің бас маманы - жер учаскелерін меншікке және жерді пайдалануға беру бойынша аудандық комиссиясының хатшысы;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бөлім маманы.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Құрылымдық-функционалдық бірліктердің іс-әрекеттерінің реттілігі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Әр әкімшілік іс-әрекеттің (процедураның) орындау мерзімі көрсетілген әр құрылымдық-функционалдық бірліктің іс-әрекеттерінің логикалық реттіліктері арасындағы өзара байланысуын көрсететін кесте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30"/>
    <w:bookmarkStart w:name="z7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көрсететін лауазымды</w:t>
      </w:r>
      <w:r>
        <w:br/>
      </w:r>
      <w:r>
        <w:rPr>
          <w:rFonts w:ascii="Times New Roman"/>
          <w:b/>
          <w:i w:val="false"/>
          <w:color w:val="000000"/>
        </w:rPr>
        <w:t>
тұлғалардың жауапкершілігі</w:t>
      </w:r>
    </w:p>
    <w:bookmarkEnd w:id="31"/>
    <w:bookmarkStart w:name="z7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 көрсету тәртібін бұзғаны үшін лауазымды тұлғалар Қазақстан Республикасының заңдарымен көрсетілген тәртіпте жауап береді.</w:t>
      </w:r>
    </w:p>
    <w:bookmarkEnd w:id="32"/>
    <w:bookmarkStart w:name="z7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"Жер учаскесінің нысаналы мақсатын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өзгертуге шешім беру"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көрсету регламентіне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1–қосымша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06 ақпан N 52/02  </w:t>
      </w:r>
    </w:p>
    <w:bookmarkEnd w:id="33"/>
    <w:bookmarkStart w:name="z7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Кесте. Құрылымдық–функционалдық бірліктің іс-әрекеттерінің сипаттамасы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2312"/>
        <w:gridCol w:w="1904"/>
        <w:gridCol w:w="1496"/>
        <w:gridCol w:w="1904"/>
        <w:gridCol w:w="1711"/>
        <w:gridCol w:w="1721"/>
        <w:gridCol w:w="1906"/>
      </w:tblGrid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р/с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Әрекеттің (Барыстың, жұмыс ағымының) N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Құрылымдық-функционалдық бірліктің атауы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кеңесінің қызметкері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ауданының әкімі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 бастығы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Бөлімнің бас маманы - комиссия хатшысы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 маманы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кеңесінің қызметкері</w:t>
            </w:r>
          </w:p>
        </w:tc>
      </w:tr>
      <w:tr>
        <w:trPr>
          <w:trHeight w:val="11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(процестің, процедураның, операцияның) атауы және олардың сипаттамасы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алушы ұсынған құжаттарды қабылдау және тіркеу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құжаттарды қарау, жер қатынастары бөлімінің бастығына (әр қарай - бөлім)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құжаттарды қарау, бас маманға жер учаскелерін меншікке және жерді пайдалануға беру бойынша аудандық комиссияның хатшысына жіберу (әрі қарай-комиссия)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көрсету мәселесін комиссия отырысында қарау, комиссия қорытындысын дайындау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жер учаскесінің нысаналы мақсатын өзгерту туралы немесе шешім беру нысаналы мақсатын өзгертуден бас тарту туралы шешімінің жобасын дайындау (әрі қарай - шешім)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Шешімді тіркеу және мемлекеттік қызмет алушыға беру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құжаттар, ұйымдастыру-өкімдік шешім)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 туралы қолхатты беру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Комиссияның жер учаскесінің нысаналы мақсатын өзгертудің мүмкіндігі немесе мүмкін еместігі туралы қорытындысы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 жобасы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мерзімдері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күнтізбелік күн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күнтізбелік күн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күнтізбелік күн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күнтізбелік күн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номері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колонка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"Жер учаскесінің нысаналы мақсатын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өзгертуге шешім беру"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көрсету регламентіне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2–қосымша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06 ақпан N 52/02  </w:t>
      </w:r>
    </w:p>
    <w:bookmarkEnd w:id="35"/>
    <w:bookmarkStart w:name="z8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 көрсету барысында әкімшілік іс-әрекеттің</w:t>
      </w:r>
      <w:r>
        <w:br/>
      </w:r>
      <w:r>
        <w:rPr>
          <w:rFonts w:ascii="Times New Roman"/>
          <w:b/>
          <w:i w:val="false"/>
          <w:color w:val="000000"/>
        </w:rPr>
        <w:t>
логикалық дәйектілігі мен бірліктердің өзара байланысы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023100" cy="908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90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Май ауданы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06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52/02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37"/>
    <w:bookmarkStart w:name="z8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"Іздестіру жұмыстарын жүргізу үшін жер учаскесін пайдалануға</w:t>
      </w:r>
      <w:r>
        <w:br/>
      </w:r>
      <w:r>
        <w:rPr>
          <w:rFonts w:ascii="Times New Roman"/>
          <w:b/>
          <w:i w:val="false"/>
          <w:color w:val="000000"/>
        </w:rPr>
        <w:t>
рұқсат беру" мемлекеттік қызмет көрсету регламенті</w:t>
      </w:r>
    </w:p>
    <w:bookmarkEnd w:id="38"/>
    <w:bookmarkStart w:name="z8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9"/>
    <w:bookmarkStart w:name="z8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Мемлекеттік қызмет атауы: "Іздестіру жұмыстарын жүргізу үшін жер учаскесін пайдалануға рұқсат беру" (әрі қарай – мемлекеттік қызмет).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Қазақстан Республикасының 2012 жылғы 01 қарашадағы N 1392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"Іздестіру жұмыстарын жүргізу үшін жер учаскесін пайдалануға рұқсат беру"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Стандарт) сәйкес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Павлодар облысы, Май ауданы, Көктөбе селосы, Абылайхан көшесі, 34, 8-718-38 91-0-70, http://mai.gov.kz, мекен жайында орналасқан "Май ауданы әкімінің аппараты" мемлекеттік мекемесімен (әрі қарай-жергілікті атқарушы орган), жұмыс кестесі демалыс (сенбі, жексенбі) және мереке күндерін қоспағанда, сағат 13.00-ден 14.30-ға дейінгі түскі үзіліспен, сағат 09.00-ден 18.30-ге дейін, мемлекеттік қызметі күн сайын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нәтижесі қағаз тасымалдағышта жер учаскесін қалыптастыру жөніндегі бекітілген жерге орналастыру жобасы (әрі қарай – рұқсат) немесе бас тарту себептерін көрсете отырып, қызмет көрсетуден бас тарту (бұдан әрі - бас тарту) туралы уәжделген жазбаша жауап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жеке және заңды тұлғаларға (әрі қарай мемлекеттік қызмет алушы).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алушының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тапсырған уақыттан бастап – 10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құжаттарды тапсыру және қабылдауда қызмет көрсетудің ең ұзақ рұқсат етілген уақыты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құжаттарды тапсыру және қабылдауда қызмет көрсетудің ең ұзақ рұқсат етілген уақыты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тегін көрсетіледі.</w:t>
      </w:r>
    </w:p>
    <w:bookmarkEnd w:id="40"/>
    <w:bookmarkStart w:name="z9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барысында іс-әрекет</w:t>
      </w:r>
      <w:r>
        <w:br/>
      </w:r>
      <w:r>
        <w:rPr>
          <w:rFonts w:ascii="Times New Roman"/>
          <w:b/>
          <w:i w:val="false"/>
          <w:color w:val="000000"/>
        </w:rPr>
        <w:t>
(өзара іс-әрекет) тәртібінің жазбасы</w:t>
      </w:r>
    </w:p>
    <w:bookmarkEnd w:id="41"/>
    <w:bookmarkStart w:name="z9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қызметті алу үшін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ұсыну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Жергілікті атқарушы органның кеңесінің қызметкерімен мемлекеттік қызмет алушыға келесілер көрсетілген құжаттарды қабылдау туралы қолхат беріледі: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сұрауды қабылдаудың нөмірі мен датасы;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сұратылған мемлекеттік қызметтің түрі;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қоса берілген құжаттардың саны мен атаулары;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құжаттарды берудің датасы (уақыты) және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мемлекеттік қызмет көрсетуге өтінішті қабылдаған тұлғаның тегі, аты, әкесінің аты және тартылуы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қаралған жағдайда мемлекеттік қызмет көрсетуден бас тартылуы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 көрсету процесіне қатысатын құрылымдық-функционалдық бірліктер: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жергілікті атқарушы органның кеңесінің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Май ауданының әкімі;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бөлім бастығы;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бөлімнің бас маманы - жер учаскелерін меншікке және жерді пайдалануға беру бойынша аудандық комиссиясының хатшысы;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бөлім маманы.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Құрылымдық-функционалдық бірліктердің іс-әрекеттерінің реттілігі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Әр әкімшілік іс-әрекеттің (процедураның) орындау мерзімі көрсетілген әр құрылымдық-функционалдық бірліктің іс-әрекеттерінің логикалық реттіліктері арасындағы өзара байланысуын көрсететін кесте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42"/>
    <w:bookmarkStart w:name="z9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көрсететін лауазымды</w:t>
      </w:r>
      <w:r>
        <w:br/>
      </w:r>
      <w:r>
        <w:rPr>
          <w:rFonts w:ascii="Times New Roman"/>
          <w:b/>
          <w:i w:val="false"/>
          <w:color w:val="000000"/>
        </w:rPr>
        <w:t>
тұлғалардың жауапкершілігі</w:t>
      </w:r>
    </w:p>
    <w:bookmarkEnd w:id="43"/>
    <w:bookmarkStart w:name="z10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 көрсету тәртібін бұзғаны үшін лауазымды тұлғалар Қазақстан Республикасының заңдарымен көрсетілген тәртіпте жауап береді.</w:t>
      </w:r>
    </w:p>
    <w:bookmarkEnd w:id="44"/>
    <w:bookmarkStart w:name="z10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"Іздестіру жұмыстарын жүргізу үшін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учаскесін пайдалануға рұқсат беру"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1–қосымша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06 ақпан N 52/02      </w:t>
      </w:r>
    </w:p>
    <w:bookmarkEnd w:id="45"/>
    <w:bookmarkStart w:name="z10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Кесте. Құрылымдық-функционалдық бірліктің</w:t>
      </w:r>
      <w:r>
        <w:br/>
      </w:r>
      <w:r>
        <w:rPr>
          <w:rFonts w:ascii="Times New Roman"/>
          <w:b/>
          <w:i w:val="false"/>
          <w:color w:val="000000"/>
        </w:rPr>
        <w:t>
іс-әрекеттерінің сипаттамасы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2120"/>
        <w:gridCol w:w="2056"/>
        <w:gridCol w:w="1949"/>
        <w:gridCol w:w="2207"/>
        <w:gridCol w:w="2293"/>
        <w:gridCol w:w="2315"/>
      </w:tblGrid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процестің әрекеттері (барыстың, жұмыс ағымының)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(Барыстың, жұмыс ағымының) N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Құрылымдық-функционалдық бірліктің атауы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кеңесінің қызметкері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ауданының әкімі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Бөлімнің бас маманы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 маманы</w:t>
            </w:r>
          </w:p>
        </w:tc>
      </w:tr>
      <w:tr>
        <w:trPr>
          <w:trHeight w:val="36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(процестің, процедураның, операцияның) атауы және олардың сипаттамасы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Алушы ұсынған құжаттар пакетін тексеру және қабылдау Жүйеде тіркеу және құжаттарды қабылдау туралы қолхатты беру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мазмұны мен танысу және резолюция салу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заңнамаға сәйкестігін қарау, құжаттардың толықтығын тексеру. Ерекше қорғалатын табиғи аймақтар мен орман қоры жерлері саласындағы құзыретті органдармен келістіру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Іздестіру жұмыстарын жүргізу үшін жер учаскесін пайдалануға рұқсат беру немесе бас тарту туралы шешімді қабылдау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Іздестіру жұмыстарын жүргізу үшін жер учаскесін пайдалануға рұқсат беру немесе бас тарту туралы шешімді беру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құжаттар, ұйымдастыру-өкімдік шешім)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 пакетін жергілікті атқарушы органның басшысына жіберу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жер қатынастары бөліміне жіберу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іздестіру жұмыстарын жүргізу үшін жер учаскесін пайдалануға рұқсат беру туралы немесе бас тарту туралы дәлелді жауаптың жобасын дайындау және материалдарды жергілікті атқарушы органға шешім қабылдау үшін жіберу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алушыға іздестіру жұмыстарын жүргізу үшін жер учаскесін пайдалануға рұқсат беру туралы немесе бас тарту туралы шешімнің көшірмесін жіберу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Іздестіру жұмыстарын жүргізу үшін жер учаскесін пайдалануға рұқсат беру немесе бас тарту туралы шешімі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мерзімдері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жұмыс күні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жұмыс күні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жұмыс күні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</w:tbl>
    <w:bookmarkStart w:name="z10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"Іздестіру жұмыстарын жүргізу үшін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учаскесін пайдалануға рұқсат беру"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2–қосымша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06 ақпан N 52/02      </w:t>
      </w:r>
    </w:p>
    <w:bookmarkEnd w:id="47"/>
    <w:bookmarkStart w:name="z10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 көрсетудің кестесі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8369300" cy="876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69300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