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42d64" w14:textId="4842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Май ауданының жұмыспен қамту және әлеуметтік бағдарламалар бөлімімен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2013 жылғы 01 наурыздағы N 70/3 қаулысы. Павлодар облысының Әділет департаментінде 2013 жылғы 02 сәуірде N 3492 болып тіркелді. Күші жойылды - Павлодар облысы Май аудандық әкімдігінің 2013 жылғы 18 маусымдағы N 177/6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177/6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 бабының</w:t>
      </w:r>
      <w:r>
        <w:rPr>
          <w:rFonts w:ascii="Times New Roman"/>
          <w:b w:val="false"/>
          <w:i w:val="false"/>
          <w:color w:val="000000"/>
          <w:sz w:val="28"/>
        </w:rPr>
        <w:t xml:space="preserve"> 4 тармағына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"Ауылдық жерде</w:t>
      </w:r>
      <w:r>
        <w:rPr>
          <w:rFonts w:ascii="Times New Roman"/>
          <w:b w:val="false"/>
          <w:i w:val="false"/>
          <w:color w:val="000000"/>
          <w:sz w:val="28"/>
        </w:rPr>
        <w:t xml:space="preserve"> тұратын әлеуметтік сала мамандарына отын сатып алу бойынша әлеуметтік көмек тағайындау";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"Атаулы әлеуметтік көмек</w:t>
      </w:r>
      <w:r>
        <w:rPr>
          <w:rFonts w:ascii="Times New Roman"/>
          <w:b w:val="false"/>
          <w:i w:val="false"/>
          <w:color w:val="000000"/>
          <w:sz w:val="28"/>
        </w:rPr>
        <w:t xml:space="preserve"> алушыларға өтініш берушінің (отбасының) тиесілігін растайтын анықтама беру";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"Адамдарға жұмыспен қамтуға</w:t>
      </w:r>
      <w:r>
        <w:rPr>
          <w:rFonts w:ascii="Times New Roman"/>
          <w:b w:val="false"/>
          <w:i w:val="false"/>
          <w:color w:val="000000"/>
          <w:sz w:val="28"/>
        </w:rPr>
        <w:t xml:space="preserve"> жәрдемдесудің белсенді нысандарына қатысуға жолдама беру";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"Мемлекеттік</w:t>
      </w:r>
      <w:r>
        <w:rPr>
          <w:rFonts w:ascii="Times New Roman"/>
          <w:b w:val="false"/>
          <w:i w:val="false"/>
          <w:color w:val="000000"/>
          <w:sz w:val="28"/>
        </w:rPr>
        <w:t xml:space="preserve"> атаулы әлеуметтік көмек тағайындау";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"Мүгедектерді</w:t>
      </w:r>
      <w:r>
        <w:rPr>
          <w:rFonts w:ascii="Times New Roman"/>
          <w:b w:val="false"/>
          <w:i w:val="false"/>
          <w:color w:val="000000"/>
          <w:sz w:val="28"/>
        </w:rPr>
        <w:t xml:space="preserve"> сурдо - тифлотехникалық және міндетті гигиеналық құралдармен қамтамасыз ету үшін оларға құжаттар ресімдеу";</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"Мүгедектерге</w:t>
      </w:r>
      <w:r>
        <w:rPr>
          <w:rFonts w:ascii="Times New Roman"/>
          <w:b w:val="false"/>
          <w:i w:val="false"/>
          <w:color w:val="000000"/>
          <w:sz w:val="28"/>
        </w:rPr>
        <w:t xml:space="preserve"> протездік - ортопедиялық көмек ұсыну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"Мемлекеттік</w:t>
      </w:r>
      <w:r>
        <w:rPr>
          <w:rFonts w:ascii="Times New Roman"/>
          <w:b w:val="false"/>
          <w:i w:val="false"/>
          <w:color w:val="000000"/>
          <w:sz w:val="28"/>
        </w:rPr>
        <w:t xml:space="preserve"> бюджет қаражаты есебінен қызмет көрсететін мемлекеттік және мемлекеттік емес медициналық - әлеуметтік мекемелерде (ұйымдарда), әлеуметтік қызмет көрсетуге арналған құжаттарды ресімдеу";</w:t>
      </w:r>
      <w:r>
        <w:br/>
      </w:r>
      <w:r>
        <w:rPr>
          <w:rFonts w:ascii="Times New Roman"/>
          <w:b w:val="false"/>
          <w:i w:val="false"/>
          <w:color w:val="000000"/>
          <w:sz w:val="28"/>
        </w:rPr>
        <w:t>
</w:t>
      </w:r>
      <w:r>
        <w:rPr>
          <w:rFonts w:ascii="Times New Roman"/>
          <w:b w:val="false"/>
          <w:i w:val="false"/>
          <w:color w:val="000000"/>
          <w:sz w:val="28"/>
        </w:rPr>
        <w:t>
      8) </w:t>
      </w:r>
      <w:r>
        <w:rPr>
          <w:rFonts w:ascii="Times New Roman"/>
          <w:b w:val="false"/>
          <w:i w:val="false"/>
          <w:color w:val="000000"/>
          <w:sz w:val="28"/>
        </w:rPr>
        <w:t>"18 жасқа дейінгі</w:t>
      </w:r>
      <w:r>
        <w:rPr>
          <w:rFonts w:ascii="Times New Roman"/>
          <w:b w:val="false"/>
          <w:i w:val="false"/>
          <w:color w:val="000000"/>
          <w:sz w:val="28"/>
        </w:rPr>
        <w:t xml:space="preserve"> балалары бар отбасыларға мемлекеттік жәрдемақылар тағайындау";</w:t>
      </w:r>
      <w:r>
        <w:br/>
      </w:r>
      <w:r>
        <w:rPr>
          <w:rFonts w:ascii="Times New Roman"/>
          <w:b w:val="false"/>
          <w:i w:val="false"/>
          <w:color w:val="000000"/>
          <w:sz w:val="28"/>
        </w:rPr>
        <w:t>
</w:t>
      </w:r>
      <w:r>
        <w:rPr>
          <w:rFonts w:ascii="Times New Roman"/>
          <w:b w:val="false"/>
          <w:i w:val="false"/>
          <w:color w:val="000000"/>
          <w:sz w:val="28"/>
        </w:rPr>
        <w:t>
      9) </w:t>
      </w:r>
      <w:r>
        <w:rPr>
          <w:rFonts w:ascii="Times New Roman"/>
          <w:b w:val="false"/>
          <w:i w:val="false"/>
          <w:color w:val="000000"/>
          <w:sz w:val="28"/>
        </w:rPr>
        <w:t>"Семей ядролық сынақ</w:t>
      </w:r>
      <w:r>
        <w:rPr>
          <w:rFonts w:ascii="Times New Roman"/>
          <w:b w:val="false"/>
          <w:i w:val="false"/>
          <w:color w:val="000000"/>
          <w:sz w:val="28"/>
        </w:rPr>
        <w:t xml:space="preserve"> полигонында ядрорлық сынақтардың салдарынан зардап шеккен азаматтарды тіркеу және есепке алу";</w:t>
      </w:r>
      <w:r>
        <w:br/>
      </w:r>
      <w:r>
        <w:rPr>
          <w:rFonts w:ascii="Times New Roman"/>
          <w:b w:val="false"/>
          <w:i w:val="false"/>
          <w:color w:val="000000"/>
          <w:sz w:val="28"/>
        </w:rPr>
        <w:t>
</w:t>
      </w:r>
      <w:r>
        <w:rPr>
          <w:rFonts w:ascii="Times New Roman"/>
          <w:b w:val="false"/>
          <w:i w:val="false"/>
          <w:color w:val="000000"/>
          <w:sz w:val="28"/>
        </w:rPr>
        <w:t>
      10) </w:t>
      </w:r>
      <w:r>
        <w:rPr>
          <w:rFonts w:ascii="Times New Roman"/>
          <w:b w:val="false"/>
          <w:i w:val="false"/>
          <w:color w:val="000000"/>
          <w:sz w:val="28"/>
        </w:rPr>
        <w:t>"Тұрғын үй</w:t>
      </w:r>
      <w:r>
        <w:rPr>
          <w:rFonts w:ascii="Times New Roman"/>
          <w:b w:val="false"/>
          <w:i w:val="false"/>
          <w:color w:val="000000"/>
          <w:sz w:val="28"/>
        </w:rPr>
        <w:t xml:space="preserve"> көмегін тағайындау";</w:t>
      </w:r>
      <w:r>
        <w:br/>
      </w:r>
      <w:r>
        <w:rPr>
          <w:rFonts w:ascii="Times New Roman"/>
          <w:b w:val="false"/>
          <w:i w:val="false"/>
          <w:color w:val="000000"/>
          <w:sz w:val="28"/>
        </w:rPr>
        <w:t>
</w:t>
      </w:r>
      <w:r>
        <w:rPr>
          <w:rFonts w:ascii="Times New Roman"/>
          <w:b w:val="false"/>
          <w:i w:val="false"/>
          <w:color w:val="000000"/>
          <w:sz w:val="28"/>
        </w:rPr>
        <w:t>
      11) </w:t>
      </w:r>
      <w:r>
        <w:rPr>
          <w:rFonts w:ascii="Times New Roman"/>
          <w:b w:val="false"/>
          <w:i w:val="false"/>
          <w:color w:val="000000"/>
          <w:sz w:val="28"/>
        </w:rPr>
        <w:t>"Жалғызілікті</w:t>
      </w:r>
      <w:r>
        <w:rPr>
          <w:rFonts w:ascii="Times New Roman"/>
          <w:b w:val="false"/>
          <w:i w:val="false"/>
          <w:color w:val="000000"/>
          <w:sz w:val="28"/>
        </w:rPr>
        <w:t>,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w:t>
      </w:r>
      <w:r>
        <w:br/>
      </w:r>
      <w:r>
        <w:rPr>
          <w:rFonts w:ascii="Times New Roman"/>
          <w:b w:val="false"/>
          <w:i w:val="false"/>
          <w:color w:val="000000"/>
          <w:sz w:val="28"/>
        </w:rPr>
        <w:t>
</w:t>
      </w:r>
      <w:r>
        <w:rPr>
          <w:rFonts w:ascii="Times New Roman"/>
          <w:b w:val="false"/>
          <w:i w:val="false"/>
          <w:color w:val="000000"/>
          <w:sz w:val="28"/>
        </w:rPr>
        <w:t>
      12) </w:t>
      </w:r>
      <w:r>
        <w:rPr>
          <w:rFonts w:ascii="Times New Roman"/>
          <w:b w:val="false"/>
          <w:i w:val="false"/>
          <w:color w:val="000000"/>
          <w:sz w:val="28"/>
        </w:rPr>
        <w:t>"Жұмыссыз</w:t>
      </w:r>
      <w:r>
        <w:rPr>
          <w:rFonts w:ascii="Times New Roman"/>
          <w:b w:val="false"/>
          <w:i w:val="false"/>
          <w:color w:val="000000"/>
          <w:sz w:val="28"/>
        </w:rPr>
        <w:t xml:space="preserve"> азаматтарға анықтама беру".</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М.Е.Ахамбаевқа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әкiмi                                Н. Пішенбаев</w:t>
      </w:r>
    </w:p>
    <w:bookmarkStart w:name="z17" w:id="1"/>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1"/>
    <w:bookmarkStart w:name="z18" w:id="2"/>
    <w:p>
      <w:pPr>
        <w:spacing w:after="0"/>
        <w:ind w:left="0"/>
        <w:jc w:val="left"/>
      </w:pPr>
      <w:r>
        <w:rPr>
          <w:rFonts w:ascii="Times New Roman"/>
          <w:b/>
          <w:i w:val="false"/>
          <w:color w:val="000000"/>
        </w:rPr>
        <w:t xml:space="preserve"> 
“Ауылдық жерде тұратын әлеуметтік сала мамандарына отын</w:t>
      </w:r>
      <w:r>
        <w:br/>
      </w:r>
      <w:r>
        <w:rPr>
          <w:rFonts w:ascii="Times New Roman"/>
          <w:b/>
          <w:i w:val="false"/>
          <w:color w:val="000000"/>
        </w:rPr>
        <w:t>
сатып алу бойынша әлеуметтік көмек тағайындау”</w:t>
      </w:r>
      <w:r>
        <w:br/>
      </w:r>
      <w:r>
        <w:rPr>
          <w:rFonts w:ascii="Times New Roman"/>
          <w:b/>
          <w:i w:val="false"/>
          <w:color w:val="000000"/>
        </w:rPr>
        <w:t>
мемлекеттік қызмет регламенті</w:t>
      </w:r>
    </w:p>
    <w:bookmarkEnd w:id="2"/>
    <w:bookmarkStart w:name="z19" w:id="3"/>
    <w:p>
      <w:pPr>
        <w:spacing w:after="0"/>
        <w:ind w:left="0"/>
        <w:jc w:val="left"/>
      </w:pPr>
      <w:r>
        <w:rPr>
          <w:rFonts w:ascii="Times New Roman"/>
          <w:b/>
          <w:i w:val="false"/>
          <w:color w:val="000000"/>
        </w:rPr>
        <w:t xml:space="preserve"> 
1. Жалпы ережелер</w:t>
      </w:r>
    </w:p>
    <w:bookmarkEnd w:id="3"/>
    <w:bookmarkStart w:name="z20" w:id="4"/>
    <w:p>
      <w:pPr>
        <w:spacing w:after="0"/>
        <w:ind w:left="0"/>
        <w:jc w:val="both"/>
      </w:pPr>
      <w:r>
        <w:rPr>
          <w:rFonts w:ascii="Times New Roman"/>
          <w:b w:val="false"/>
          <w:i w:val="false"/>
          <w:color w:val="000000"/>
          <w:sz w:val="28"/>
        </w:rPr>
        <w:t>
      1. Мемлекеттік қызметтің атауы “Ауылдық жерде тұратын әлеуметтік сала мамандарына отын сатып алу бойынша әлеуметтік көмек тағайындау”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жерде тұратын әлеуметтік сала мамандарына отын сатып алу бойынша әлеуметтік көмек тағайындау”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11-3-38,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2)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тұрғылықты жері бойынша ауылдық округ әкiмдерімен (бұдан әрі – Ауылдық округ әкiмі) ұсынылады, жұмыс уақыты сағат 9.00-ден 18.30-ге дейiн, 13.00-ден 14.30-ге дейiн түскi үзiлiспен, демалыс күндерi – сенбi, жексенбi және мерекелік күндері, қабылдау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3)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13 үй, телефон: (8-718-38) 92-1-44, сағат 9.00-ден 19.00-ге дейін түскі үзіліссіз, демалыс күндері – жексенбі және мерекелік күндері, электрондық мекенжайы: maiskiicon2011@mail.ru, қабылдау “электронды” кезек тәртібімен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Қажетті құжаттарды тапсырған сәттен бастап мемлекеттік қызмет көрсетудің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мемлекеттік қызмет алушы өтініш берген күні сол жерде көрсетілетін мемлекеттік қызметті алуға дейін алушыға күтудің жол берілетін ең көп уақыты (талон алғанға дейін) – 30 минуттан аспайды.</w:t>
      </w:r>
      <w:r>
        <w:br/>
      </w:r>
      <w:r>
        <w:rPr>
          <w:rFonts w:ascii="Times New Roman"/>
          <w:b w:val="false"/>
          <w:i w:val="false"/>
          <w:color w:val="000000"/>
          <w:sz w:val="28"/>
        </w:rPr>
        <w:t>
      мемлекеттік қызмет алушыға өтініш берген күні сол жерде көрсетілетін мемлекеттік қызметті алушыға қызмет көрсетудің жол берілетін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
    <w:bookmarkStart w:name="z28" w:id="5"/>
    <w:p>
      <w:pPr>
        <w:spacing w:after="0"/>
        <w:ind w:left="0"/>
        <w:jc w:val="left"/>
      </w:pPr>
      <w:r>
        <w:rPr>
          <w:rFonts w:ascii="Times New Roman"/>
          <w:b/>
          <w:i w:val="false"/>
          <w:color w:val="000000"/>
        </w:rPr>
        <w:t xml:space="preserve"> 
2. Мемлекеттік қызмет көрсету іс-әрекетінің сипаттамасы</w:t>
      </w:r>
    </w:p>
    <w:bookmarkEnd w:id="5"/>
    <w:bookmarkStart w:name="z29" w:id="6"/>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қажетті құжаттарды тапсырғаннан кейін алушыға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мемлекеттік қызмет алушының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органының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ауылдық округ әкімі аппаратының маманы;</w:t>
      </w:r>
      <w:r>
        <w:br/>
      </w:r>
      <w:r>
        <w:rPr>
          <w:rFonts w:ascii="Times New Roman"/>
          <w:b w:val="false"/>
          <w:i w:val="false"/>
          <w:color w:val="000000"/>
          <w:sz w:val="28"/>
        </w:rPr>
        <w:t>
      4) ауылдық округ әкімі.</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сипаттамалары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сызбалары осы регламенттін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6"/>
    <w:bookmarkStart w:name="z35" w:id="7"/>
    <w:p>
      <w:pPr>
        <w:spacing w:after="0"/>
        <w:ind w:left="0"/>
        <w:jc w:val="left"/>
      </w:pPr>
      <w:r>
        <w:rPr>
          <w:rFonts w:ascii="Times New Roman"/>
          <w:b/>
          <w:i w:val="false"/>
          <w:color w:val="000000"/>
        </w:rPr>
        <w:t xml:space="preserve"> 
3. Мемлекеттік қызметті көрсететін лауазымды</w:t>
      </w:r>
      <w:r>
        <w:br/>
      </w:r>
      <w:r>
        <w:rPr>
          <w:rFonts w:ascii="Times New Roman"/>
          <w:b/>
          <w:i w:val="false"/>
          <w:color w:val="000000"/>
        </w:rPr>
        <w:t>
тұлғалардың жауапкершілігі</w:t>
      </w:r>
    </w:p>
    <w:bookmarkEnd w:id="7"/>
    <w:bookmarkStart w:name="z36" w:id="8"/>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8"/>
    <w:bookmarkStart w:name="z37" w:id="9"/>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
    <w:bookmarkStart w:name="z38" w:id="10"/>
    <w:p>
      <w:pPr>
        <w:spacing w:after="0"/>
        <w:ind w:left="0"/>
        <w:jc w:val="left"/>
      </w:pPr>
      <w:r>
        <w:rPr>
          <w:rFonts w:ascii="Times New Roman"/>
          <w:b/>
          <w:i w:val="false"/>
          <w:color w:val="000000"/>
        </w:rPr>
        <w:t xml:space="preserve"> 
Май ауданының ауылдық округ әкімдері аппараттарының тізімі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8"/>
        <w:gridCol w:w="4060"/>
        <w:gridCol w:w="5606"/>
        <w:gridCol w:w="2866"/>
      </w:tblGrid>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Қаратерек ауылы Баймұратов көшесі, 21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97266</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 ауылы, Абылайхан көшесі 13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90210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Жумыскер ауылы, Бокин көшесі 2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Исатай көшесі 12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көшесі 30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ауылы, Ленин көшесі 17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Қазбек би көшесі 24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ауылы, Балкенов көшесі 18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Майтүбек ауылы, Целинная көшесі 27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8(71838)90330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Ақжар ауылы, Құрманғазы көшесі 1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8(71843)92210</w:t>
            </w:r>
          </w:p>
        </w:tc>
      </w:tr>
      <w:tr>
        <w:trPr>
          <w:trHeight w:val="30" w:hRule="atLeast"/>
        </w:trPr>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селолық округі әкімінің аппараты" мемлекеттік мекемесі</w:t>
            </w:r>
          </w:p>
        </w:tc>
        <w:tc>
          <w:tcPr>
            <w:tcW w:w="5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Ақшиман ауылы, Желтоқсан көшесі 1 үй</w:t>
            </w:r>
          </w:p>
        </w:tc>
        <w:tc>
          <w:tcPr>
            <w:tcW w:w="2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8(71843)96223</w:t>
            </w:r>
          </w:p>
        </w:tc>
      </w:tr>
    </w:tbl>
    <w:bookmarkStart w:name="z39" w:id="11"/>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1"/>
    <w:bookmarkStart w:name="z40" w:id="12"/>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2175"/>
        <w:gridCol w:w="1970"/>
        <w:gridCol w:w="2031"/>
        <w:gridCol w:w="1970"/>
        <w:gridCol w:w="2135"/>
        <w:gridCol w:w="2445"/>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(жұмыс ағыны, барысы)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 талон беру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резолюцияға қол қою</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дәлелді жауапқа қол қою</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 жобасы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беру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 ішінде</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13"/>
    <w:p>
      <w:pPr>
        <w:spacing w:after="0"/>
        <w:ind w:left="0"/>
        <w:jc w:val="left"/>
      </w:pPr>
      <w:r>
        <w:rPr>
          <w:rFonts w:ascii="Times New Roman"/>
          <w:b/>
          <w:i w:val="false"/>
          <w:color w:val="000000"/>
        </w:rPr>
        <w:t xml:space="preserve"> 
Ауылдық округ әкімі аппаратарына өтінген кезде</w:t>
      </w:r>
      <w:r>
        <w:br/>
      </w:r>
      <w:r>
        <w:rPr>
          <w:rFonts w:ascii="Times New Roman"/>
          <w:b/>
          <w:i w:val="false"/>
          <w:color w:val="000000"/>
        </w:rPr>
        <w:t>
Бірліктердің іс- әрекетінің сипаттамасы</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1842"/>
        <w:gridCol w:w="1726"/>
        <w:gridCol w:w="1844"/>
        <w:gridCol w:w="1510"/>
        <w:gridCol w:w="1746"/>
        <w:gridCol w:w="1844"/>
        <w:gridCol w:w="2237"/>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(жұмыс ағыны, барысы)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 талон беру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Уәкілетті органға жіберу</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дәлелді жауапқа қол қою</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ауылдық округ әкімі аппаратына жіберу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 жобасы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беру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 ішінде</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 w:id="14"/>
    <w:p>
      <w:pPr>
        <w:spacing w:after="0"/>
        <w:ind w:left="0"/>
        <w:jc w:val="both"/>
      </w:pPr>
      <w:r>
        <w:rPr>
          <w:rFonts w:ascii="Times New Roman"/>
          <w:b w:val="false"/>
          <w:i w:val="false"/>
          <w:color w:val="000000"/>
          <w:sz w:val="28"/>
        </w:rPr>
        <w:t>
“Ауылдық жерде тұратын әлеуметтік сала</w:t>
      </w:r>
      <w:r>
        <w:br/>
      </w:r>
      <w:r>
        <w:rPr>
          <w:rFonts w:ascii="Times New Roman"/>
          <w:b w:val="false"/>
          <w:i w:val="false"/>
          <w:color w:val="000000"/>
          <w:sz w:val="28"/>
        </w:rPr>
        <w:t xml:space="preserve">
мамандарына отын сатып алу бойынша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4"/>
    <w:bookmarkStart w:name="z43" w:id="15"/>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15"/>
    <w:p>
      <w:pPr>
        <w:spacing w:after="0"/>
        <w:ind w:left="0"/>
        <w:jc w:val="both"/>
      </w:pPr>
      <w:r>
        <w:drawing>
          <wp:inline distT="0" distB="0" distL="0" distR="0">
            <wp:extent cx="69977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997700" cy="5105400"/>
                    </a:xfrm>
                    <a:prstGeom prst="rect">
                      <a:avLst/>
                    </a:prstGeom>
                  </pic:spPr>
                </pic:pic>
              </a:graphicData>
            </a:graphic>
          </wp:inline>
        </w:drawing>
      </w:r>
    </w:p>
    <w:bookmarkStart w:name="z44" w:id="16"/>
    <w:p>
      <w:pPr>
        <w:spacing w:after="0"/>
        <w:ind w:left="0"/>
        <w:jc w:val="left"/>
      </w:pPr>
      <w:r>
        <w:rPr>
          <w:rFonts w:ascii="Times New Roman"/>
          <w:b/>
          <w:i w:val="false"/>
          <w:color w:val="000000"/>
        </w:rPr>
        <w:t xml:space="preserve"> 
Ауылдық округ әкімі аппаратына өтінген кезде Бірліктермен</w:t>
      </w:r>
      <w:r>
        <w:br/>
      </w:r>
      <w:r>
        <w:rPr>
          <w:rFonts w:ascii="Times New Roman"/>
          <w:b/>
          <w:i w:val="false"/>
          <w:color w:val="000000"/>
        </w:rPr>
        <w:t>
мемлекеттік қызмет көрсету үдерісіне әкімшілік әрекеттердің</w:t>
      </w:r>
      <w:r>
        <w:br/>
      </w:r>
      <w:r>
        <w:rPr>
          <w:rFonts w:ascii="Times New Roman"/>
          <w:b/>
          <w:i w:val="false"/>
          <w:color w:val="000000"/>
        </w:rPr>
        <w:t>
логикалық реттілігінің арасындағы өзара байланыс</w:t>
      </w:r>
    </w:p>
    <w:bookmarkEnd w:id="16"/>
    <w:p>
      <w:pPr>
        <w:spacing w:after="0"/>
        <w:ind w:left="0"/>
        <w:jc w:val="both"/>
      </w:pPr>
      <w:r>
        <w:drawing>
          <wp:inline distT="0" distB="0" distL="0" distR="0">
            <wp:extent cx="7302500" cy="614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02500" cy="6146800"/>
                    </a:xfrm>
                    <a:prstGeom prst="rect">
                      <a:avLst/>
                    </a:prstGeom>
                  </pic:spPr>
                </pic:pic>
              </a:graphicData>
            </a:graphic>
          </wp:inline>
        </w:drawing>
      </w:r>
    </w:p>
    <w:bookmarkStart w:name="z45" w:id="17"/>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17"/>
    <w:bookmarkStart w:name="z46" w:id="18"/>
    <w:p>
      <w:pPr>
        <w:spacing w:after="0"/>
        <w:ind w:left="0"/>
        <w:jc w:val="left"/>
      </w:pPr>
      <w:r>
        <w:rPr>
          <w:rFonts w:ascii="Times New Roman"/>
          <w:b/>
          <w:i w:val="false"/>
          <w:color w:val="000000"/>
        </w:rPr>
        <w:t xml:space="preserve"> 
“Атаулы әлеуметтік көмек алушыларға өтініш берушінің</w:t>
      </w:r>
      <w:r>
        <w:br/>
      </w:r>
      <w:r>
        <w:rPr>
          <w:rFonts w:ascii="Times New Roman"/>
          <w:b/>
          <w:i w:val="false"/>
          <w:color w:val="000000"/>
        </w:rPr>
        <w:t>
(отбасының) тиесілігін растайтын анықтама беру” мемлекеттік</w:t>
      </w:r>
      <w:r>
        <w:br/>
      </w:r>
      <w:r>
        <w:rPr>
          <w:rFonts w:ascii="Times New Roman"/>
          <w:b/>
          <w:i w:val="false"/>
          <w:color w:val="000000"/>
        </w:rPr>
        <w:t>
қызмет регламенті</w:t>
      </w:r>
    </w:p>
    <w:bookmarkEnd w:id="18"/>
    <w:bookmarkStart w:name="z47" w:id="19"/>
    <w:p>
      <w:pPr>
        <w:spacing w:after="0"/>
        <w:ind w:left="0"/>
        <w:jc w:val="left"/>
      </w:pPr>
      <w:r>
        <w:rPr>
          <w:rFonts w:ascii="Times New Roman"/>
          <w:b/>
          <w:i w:val="false"/>
          <w:color w:val="000000"/>
        </w:rPr>
        <w:t xml:space="preserve"> 
1. Жалпы ережелер</w:t>
      </w:r>
    </w:p>
    <w:bookmarkEnd w:id="19"/>
    <w:bookmarkStart w:name="z48" w:id="20"/>
    <w:p>
      <w:pPr>
        <w:spacing w:after="0"/>
        <w:ind w:left="0"/>
        <w:jc w:val="both"/>
      </w:pPr>
      <w:r>
        <w:rPr>
          <w:rFonts w:ascii="Times New Roman"/>
          <w:b w:val="false"/>
          <w:i w:val="false"/>
          <w:color w:val="000000"/>
          <w:sz w:val="28"/>
        </w:rPr>
        <w:t>
      1. Мемлекеттік қызметтің атауы “Атаулы әлеуметтік көмек алушыларға өтініш берушінің (отбасының) тиесілігін растайтын анықтама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“Атаулы әлеуметтік көмек алушыларға өтініш берушінің (отбасының) тиесілігін растайтын анықтама беру”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2)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тұрғылықты жері бойынша ауылдық округ әкiмдерімен (бұдан әрі – Ауылдық округ әкiмі) ұсынылады, жұмыс уақыты сағат 9.00-ден 18.30-ге дейiн, 13.00-ден 14.30-ге дейiн түскi үзiлiспен, демалыс күндерi – сенбi, жексенбi және мерекелік күндері, қабылдау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ағымдағы тоқсанда атаулы әлеуметтік көмек алушыларға мемлекеттік қызмет алушының (отбасының) тиесілігін растайтын анықтама,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 мемлекеттік атаулы әлеуметтік көмек алушыларға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қызмет көрсету мерзімдері қажетті құжаттарды тапсырған сәттен бастап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0"/>
    <w:bookmarkStart w:name="z56" w:id="21"/>
    <w:p>
      <w:pPr>
        <w:spacing w:after="0"/>
        <w:ind w:left="0"/>
        <w:jc w:val="left"/>
      </w:pPr>
      <w:r>
        <w:rPr>
          <w:rFonts w:ascii="Times New Roman"/>
          <w:b/>
          <w:i w:val="false"/>
          <w:color w:val="000000"/>
        </w:rPr>
        <w:t xml:space="preserve"> 
2. Мемлекеттік қызмет көрсету іс-әрекетінің сипаттамасы</w:t>
      </w:r>
    </w:p>
    <w:bookmarkEnd w:id="21"/>
    <w:bookmarkStart w:name="z57" w:id="22"/>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органының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ауылдық округ әкімі аппаратының маманы;</w:t>
      </w:r>
      <w:r>
        <w:br/>
      </w:r>
      <w:r>
        <w:rPr>
          <w:rFonts w:ascii="Times New Roman"/>
          <w:b w:val="false"/>
          <w:i w:val="false"/>
          <w:color w:val="000000"/>
          <w:sz w:val="28"/>
        </w:rPr>
        <w:t>
      4) ауылдық округ әкімі.</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22"/>
    <w:bookmarkStart w:name="z63" w:id="23"/>
    <w:p>
      <w:pPr>
        <w:spacing w:after="0"/>
        <w:ind w:left="0"/>
        <w:jc w:val="left"/>
      </w:pPr>
      <w:r>
        <w:rPr>
          <w:rFonts w:ascii="Times New Roman"/>
          <w:b/>
          <w:i w:val="false"/>
          <w:color w:val="000000"/>
        </w:rPr>
        <w:t xml:space="preserve"> 
3. Мемлекеттік қызметті көрсететін лауазымды</w:t>
      </w:r>
      <w:r>
        <w:br/>
      </w:r>
      <w:r>
        <w:rPr>
          <w:rFonts w:ascii="Times New Roman"/>
          <w:b/>
          <w:i w:val="false"/>
          <w:color w:val="000000"/>
        </w:rPr>
        <w:t>
тұлғалардың жауапкершілігі</w:t>
      </w:r>
    </w:p>
    <w:bookmarkEnd w:id="23"/>
    <w:bookmarkStart w:name="z64" w:id="24"/>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24"/>
    <w:bookmarkStart w:name="z65" w:id="25"/>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5"/>
    <w:bookmarkStart w:name="z66" w:id="26"/>
    <w:p>
      <w:pPr>
        <w:spacing w:after="0"/>
        <w:ind w:left="0"/>
        <w:jc w:val="left"/>
      </w:pPr>
      <w:r>
        <w:rPr>
          <w:rFonts w:ascii="Times New Roman"/>
          <w:b/>
          <w:i w:val="false"/>
          <w:color w:val="000000"/>
        </w:rPr>
        <w:t xml:space="preserve"> 
Май ауданының ауылдық округ әкімдері аппараттарының тізімі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4344"/>
        <w:gridCol w:w="5508"/>
        <w:gridCol w:w="2678"/>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Қаратерек ауылы Баймұратов көшесі, 21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97266</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 ауылы, Абылайхан көшесі 13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90210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Жумыскер ауылы, Бокин көшесі 2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Исатай көшесі 12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көшесі 30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ауылы, Ленин көшесі 17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Қазбек би көшесі 24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ауылы, Балкенов көшесі 18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Майтүбек ауылы, Целинная көшесі 27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8(71838)90330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Ақжар ауылы, Құрманғазы көшесі 1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8(71843)92210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селолық округі әкімінің аппараты" мемлекеттік мекемесі</w:t>
            </w:r>
          </w:p>
        </w:tc>
        <w:tc>
          <w:tcPr>
            <w:tcW w:w="5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Ақшиман ауылы, Желтоқсан көшесі 1 үй</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8(71843)96223</w:t>
            </w:r>
          </w:p>
        </w:tc>
      </w:tr>
    </w:tbl>
    <w:bookmarkStart w:name="z67" w:id="27"/>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7"/>
    <w:bookmarkStart w:name="z68" w:id="28"/>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8"/>
        <w:gridCol w:w="3308"/>
        <w:gridCol w:w="3427"/>
        <w:gridCol w:w="2921"/>
        <w:gridCol w:w="3016"/>
      </w:tblGrid>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(жұмыс ағыны, барысы)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 Анықтаманың жобасын немесе бас тарту себептерi көрсетiлген жауапты дайындау</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себептерi көрсетiлген жауапқа қол қою</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себептерi көрсетiлген жауап жобасы</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ебептерi көрсетiлген жауап</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туралы жауапты беру</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29"/>
    <w:p>
      <w:pPr>
        <w:spacing w:after="0"/>
        <w:ind w:left="0"/>
        <w:jc w:val="left"/>
      </w:pPr>
      <w:r>
        <w:rPr>
          <w:rFonts w:ascii="Times New Roman"/>
          <w:b/>
          <w:i w:val="false"/>
          <w:color w:val="000000"/>
        </w:rPr>
        <w:t xml:space="preserve"> 
Ауылдық округ әкімі аппаратарына өтінген кезде кезде</w:t>
      </w:r>
      <w:r>
        <w:br/>
      </w:r>
      <w:r>
        <w:rPr>
          <w:rFonts w:ascii="Times New Roman"/>
          <w:b/>
          <w:i w:val="false"/>
          <w:color w:val="000000"/>
        </w:rPr>
        <w:t>
Бірліктердің іс- әрекетінің сипаттамасы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
        <w:gridCol w:w="3284"/>
        <w:gridCol w:w="3421"/>
        <w:gridCol w:w="2938"/>
        <w:gridCol w:w="3031"/>
      </w:tblGrid>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(жұмыс ағыны, барысы)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 Анықтаманың жобасын немесе бас тарту себептерi көрсетiлген жауапты дайындау</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себептерi көрсетiлген жауапқа қол қою</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себептерi көрсетiлген жауап жобасы</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ебептерi көрсетiлген жауап</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туралы жауапты беру</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30" w:hRule="atLeast"/>
        </w:trPr>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30"/>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 тиесілігін</w:t>
      </w:r>
      <w:r>
        <w:br/>
      </w:r>
      <w:r>
        <w:rPr>
          <w:rFonts w:ascii="Times New Roman"/>
          <w:b w:val="false"/>
          <w:i w:val="false"/>
          <w:color w:val="000000"/>
          <w:sz w:val="28"/>
        </w:rPr>
        <w:t xml:space="preserve">
растайтын анықтама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30"/>
    <w:bookmarkStart w:name="z71" w:id="31"/>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31"/>
    <w:p>
      <w:pPr>
        <w:spacing w:after="0"/>
        <w:ind w:left="0"/>
        <w:jc w:val="both"/>
      </w:pPr>
      <w:r>
        <w:drawing>
          <wp:inline distT="0" distB="0" distL="0" distR="0">
            <wp:extent cx="73914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91400" cy="4965700"/>
                    </a:xfrm>
                    <a:prstGeom prst="rect">
                      <a:avLst/>
                    </a:prstGeom>
                  </pic:spPr>
                </pic:pic>
              </a:graphicData>
            </a:graphic>
          </wp:inline>
        </w:drawing>
      </w:r>
    </w:p>
    <w:bookmarkStart w:name="z72" w:id="32"/>
    <w:p>
      <w:pPr>
        <w:spacing w:after="0"/>
        <w:ind w:left="0"/>
        <w:jc w:val="left"/>
      </w:pPr>
      <w:r>
        <w:rPr>
          <w:rFonts w:ascii="Times New Roman"/>
          <w:b/>
          <w:i w:val="false"/>
          <w:color w:val="000000"/>
        </w:rPr>
        <w:t xml:space="preserve"> 
Ауылдық округ әкімі аппаратына өтініш білдірген кезде</w:t>
      </w:r>
      <w:r>
        <w:br/>
      </w:r>
      <w:r>
        <w:rPr>
          <w:rFonts w:ascii="Times New Roman"/>
          <w:b/>
          <w:i w:val="false"/>
          <w:color w:val="000000"/>
        </w:rPr>
        <w:t>
Бірліктермен мемлекеттік қызмет көрсету үдерісіне әкімшілік</w:t>
      </w:r>
      <w:r>
        <w:br/>
      </w:r>
      <w:r>
        <w:rPr>
          <w:rFonts w:ascii="Times New Roman"/>
          <w:b/>
          <w:i w:val="false"/>
          <w:color w:val="000000"/>
        </w:rPr>
        <w:t>
әрекеттердің логикалық реттілігінің арасындағы өзара байланыс</w:t>
      </w:r>
    </w:p>
    <w:bookmarkEnd w:id="32"/>
    <w:p>
      <w:pPr>
        <w:spacing w:after="0"/>
        <w:ind w:left="0"/>
        <w:jc w:val="both"/>
      </w:pPr>
      <w:r>
        <w:drawing>
          <wp:inline distT="0" distB="0" distL="0" distR="0">
            <wp:extent cx="7658100" cy="454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658100" cy="4546600"/>
                    </a:xfrm>
                    <a:prstGeom prst="rect">
                      <a:avLst/>
                    </a:prstGeom>
                  </pic:spPr>
                </pic:pic>
              </a:graphicData>
            </a:graphic>
          </wp:inline>
        </w:drawing>
      </w:r>
    </w:p>
    <w:bookmarkStart w:name="z73" w:id="33"/>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33"/>
    <w:bookmarkStart w:name="z74" w:id="34"/>
    <w:p>
      <w:pPr>
        <w:spacing w:after="0"/>
        <w:ind w:left="0"/>
        <w:jc w:val="left"/>
      </w:pPr>
      <w:r>
        <w:rPr>
          <w:rFonts w:ascii="Times New Roman"/>
          <w:b/>
          <w:i w:val="false"/>
          <w:color w:val="000000"/>
        </w:rPr>
        <w:t xml:space="preserve"> 
“Адамдарға жұмыспен қамтуға жәрдемдесудің белсенді нысандарына</w:t>
      </w:r>
      <w:r>
        <w:br/>
      </w:r>
      <w:r>
        <w:rPr>
          <w:rFonts w:ascii="Times New Roman"/>
          <w:b/>
          <w:i w:val="false"/>
          <w:color w:val="000000"/>
        </w:rPr>
        <w:t>
қатысуға жолдама беру” мемлекеттік қызмет регламенті</w:t>
      </w:r>
    </w:p>
    <w:bookmarkEnd w:id="34"/>
    <w:bookmarkStart w:name="z75" w:id="35"/>
    <w:p>
      <w:pPr>
        <w:spacing w:after="0"/>
        <w:ind w:left="0"/>
        <w:jc w:val="left"/>
      </w:pPr>
      <w:r>
        <w:rPr>
          <w:rFonts w:ascii="Times New Roman"/>
          <w:b/>
          <w:i w:val="false"/>
          <w:color w:val="000000"/>
        </w:rPr>
        <w:t xml:space="preserve"> 
1. Жалпы ережелер</w:t>
      </w:r>
    </w:p>
    <w:bookmarkEnd w:id="35"/>
    <w:bookmarkStart w:name="z76" w:id="36"/>
    <w:p>
      <w:pPr>
        <w:spacing w:after="0"/>
        <w:ind w:left="0"/>
        <w:jc w:val="both"/>
      </w:pPr>
      <w:r>
        <w:rPr>
          <w:rFonts w:ascii="Times New Roman"/>
          <w:b w:val="false"/>
          <w:i w:val="false"/>
          <w:color w:val="000000"/>
          <w:sz w:val="28"/>
        </w:rPr>
        <w:t>
      1. Мемлекеттік қызметтің атауы “Адамдарға жұмыспен қамтуға жәрдемдесудің белсенді нысандарына қатысуға жолдама беру” (бұдан әрі – Мемлекеттік қызмет).</w:t>
      </w:r>
      <w:r>
        <w:br/>
      </w:r>
      <w:r>
        <w:rPr>
          <w:rFonts w:ascii="Times New Roman"/>
          <w:b w:val="false"/>
          <w:i w:val="false"/>
          <w:color w:val="000000"/>
          <w:sz w:val="28"/>
        </w:rPr>
        <w:t>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“Адамдарға жұмыспен қамтуға жәрдемдесудің белсенді нысандарына қатысуға жолдама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 қажетті құжаттарды тапсырған сәттен бастап 30 минуттан аспайды.</w:t>
      </w:r>
      <w:r>
        <w:br/>
      </w:r>
      <w:r>
        <w:rPr>
          <w:rFonts w:ascii="Times New Roman"/>
          <w:b w:val="false"/>
          <w:i w:val="false"/>
          <w:color w:val="000000"/>
          <w:sz w:val="28"/>
        </w:rPr>
        <w:t>
      Мемлекеттік қызметті алуға дейін күтудің шекті ең көп уақыты - 30 минуттан аспайды.</w:t>
      </w:r>
      <w:r>
        <w:br/>
      </w:r>
      <w:r>
        <w:rPr>
          <w:rFonts w:ascii="Times New Roman"/>
          <w:b w:val="false"/>
          <w:i w:val="false"/>
          <w:color w:val="000000"/>
          <w:sz w:val="28"/>
        </w:rPr>
        <w:t>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6"/>
    <w:bookmarkStart w:name="z84" w:id="37"/>
    <w:p>
      <w:pPr>
        <w:spacing w:after="0"/>
        <w:ind w:left="0"/>
        <w:jc w:val="left"/>
      </w:pPr>
      <w:r>
        <w:rPr>
          <w:rFonts w:ascii="Times New Roman"/>
          <w:b/>
          <w:i w:val="false"/>
          <w:color w:val="000000"/>
        </w:rPr>
        <w:t xml:space="preserve"> 
2. Мемлекеттік қызмет көрсету іс-әрекетінің сипаттамасы</w:t>
      </w:r>
    </w:p>
    <w:bookmarkEnd w:id="37"/>
    <w:bookmarkStart w:name="z85" w:id="38"/>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органының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8"/>
    <w:bookmarkStart w:name="z91" w:id="39"/>
    <w:p>
      <w:pPr>
        <w:spacing w:after="0"/>
        <w:ind w:left="0"/>
        <w:jc w:val="left"/>
      </w:pPr>
      <w:r>
        <w:rPr>
          <w:rFonts w:ascii="Times New Roman"/>
          <w:b/>
          <w:i w:val="false"/>
          <w:color w:val="000000"/>
        </w:rPr>
        <w:t xml:space="preserve"> 
3. Мемлекеттік қызметті көрсететін лауазымды</w:t>
      </w:r>
      <w:r>
        <w:br/>
      </w:r>
      <w:r>
        <w:rPr>
          <w:rFonts w:ascii="Times New Roman"/>
          <w:b/>
          <w:i w:val="false"/>
          <w:color w:val="000000"/>
        </w:rPr>
        <w:t>
тұлғалардың жауапкершілігі</w:t>
      </w:r>
    </w:p>
    <w:bookmarkEnd w:id="39"/>
    <w:bookmarkStart w:name="z92" w:id="40"/>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40"/>
    <w:bookmarkStart w:name="z93" w:id="41"/>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1"/>
    <w:bookmarkStart w:name="z94" w:id="42"/>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2688"/>
        <w:gridCol w:w="3686"/>
        <w:gridCol w:w="3092"/>
        <w:gridCol w:w="2690"/>
      </w:tblGrid>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атауы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сипаттамасы</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қабылдау және тіркеу. Жолдаманың жобасын немесе бас тарту себептерi көрсетiлген жауапты дайындау</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Жолдамаға немесе бас тарту себептерi көрсетiлген жауапқа қол қою</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ұйымдық-өкiмдiк шешiм)</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себептерi көрсетiлген жауап жобасы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немесе бас тарту ебептерi көрсетiлген жауап</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дәлелді бас тарту туралы жауапты беру</w:t>
            </w:r>
          </w:p>
        </w:tc>
      </w:tr>
      <w:tr>
        <w:trPr>
          <w:trHeight w:val="3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r>
        <w:trPr>
          <w:trHeight w:val="76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нөмірі</w:t>
            </w:r>
          </w:p>
        </w:tc>
        <w:tc>
          <w:tcPr>
            <w:tcW w:w="3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 w:id="43"/>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xml:space="preserve">
қатысуға жолдама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3"/>
    <w:bookmarkStart w:name="z96" w:id="44"/>
    <w:p>
      <w:pPr>
        <w:spacing w:after="0"/>
        <w:ind w:left="0"/>
        <w:jc w:val="left"/>
      </w:pPr>
      <w:r>
        <w:rPr>
          <w:rFonts w:ascii="Times New Roman"/>
          <w:b/>
          <w:i w:val="false"/>
          <w:color w:val="000000"/>
        </w:rPr>
        <w:t xml:space="preserve"> 
Уәкiлеттi органға өтiнiш бергенде Бірліктермен мемлекеттiк</w:t>
      </w:r>
      <w:r>
        <w:br/>
      </w:r>
      <w:r>
        <w:rPr>
          <w:rFonts w:ascii="Times New Roman"/>
          <w:b/>
          <w:i w:val="false"/>
          <w:color w:val="000000"/>
        </w:rPr>
        <w:t>
қызмет көрсету үдерiсiнде әкiмшiлiк әрекеттердiң логикалық</w:t>
      </w:r>
      <w:r>
        <w:br/>
      </w:r>
      <w:r>
        <w:rPr>
          <w:rFonts w:ascii="Times New Roman"/>
          <w:b/>
          <w:i w:val="false"/>
          <w:color w:val="000000"/>
        </w:rPr>
        <w:t>
реттiлiгiнiң арасындағы өзара байланысы</w:t>
      </w:r>
    </w:p>
    <w:bookmarkEnd w:id="44"/>
    <w:p>
      <w:pPr>
        <w:spacing w:after="0"/>
        <w:ind w:left="0"/>
        <w:jc w:val="both"/>
      </w:pPr>
      <w:r>
        <w:drawing>
          <wp:inline distT="0" distB="0" distL="0" distR="0">
            <wp:extent cx="67437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43700" cy="5397500"/>
                    </a:xfrm>
                    <a:prstGeom prst="rect">
                      <a:avLst/>
                    </a:prstGeom>
                  </pic:spPr>
                </pic:pic>
              </a:graphicData>
            </a:graphic>
          </wp:inline>
        </w:drawing>
      </w:r>
    </w:p>
    <w:bookmarkStart w:name="z97" w:id="45"/>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45"/>
    <w:bookmarkStart w:name="z98" w:id="46"/>
    <w:p>
      <w:pPr>
        <w:spacing w:after="0"/>
        <w:ind w:left="0"/>
        <w:jc w:val="left"/>
      </w:pPr>
      <w:r>
        <w:rPr>
          <w:rFonts w:ascii="Times New Roman"/>
          <w:b/>
          <w:i w:val="false"/>
          <w:color w:val="000000"/>
        </w:rPr>
        <w:t xml:space="preserve"> 
"Мемлекеттiк атаулы әлеуметтiк көмек тағайындау"</w:t>
      </w:r>
      <w:r>
        <w:br/>
      </w:r>
      <w:r>
        <w:rPr>
          <w:rFonts w:ascii="Times New Roman"/>
          <w:b/>
          <w:i w:val="false"/>
          <w:color w:val="000000"/>
        </w:rPr>
        <w:t>
мемлекеттiк қызмет регламенті</w:t>
      </w:r>
    </w:p>
    <w:bookmarkEnd w:id="46"/>
    <w:bookmarkStart w:name="z99" w:id="47"/>
    <w:p>
      <w:pPr>
        <w:spacing w:after="0"/>
        <w:ind w:left="0"/>
        <w:jc w:val="left"/>
      </w:pPr>
      <w:r>
        <w:rPr>
          <w:rFonts w:ascii="Times New Roman"/>
          <w:b/>
          <w:i w:val="false"/>
          <w:color w:val="000000"/>
        </w:rPr>
        <w:t xml:space="preserve"> 
1. Жалпы ережелер</w:t>
      </w:r>
    </w:p>
    <w:bookmarkEnd w:id="47"/>
    <w:bookmarkStart w:name="z100" w:id="48"/>
    <w:p>
      <w:pPr>
        <w:spacing w:after="0"/>
        <w:ind w:left="0"/>
        <w:jc w:val="both"/>
      </w:pPr>
      <w:r>
        <w:rPr>
          <w:rFonts w:ascii="Times New Roman"/>
          <w:b w:val="false"/>
          <w:i w:val="false"/>
          <w:color w:val="000000"/>
          <w:sz w:val="28"/>
        </w:rPr>
        <w:t>
      1. Мемлекеттiк қызметтiң атауы: “Мемлекеттiк атаулы әлеуметтiк көмек тағайындау”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атаулы әлеуметтiк көмек тағайындау”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2) осы регламенттiң </w:t>
      </w:r>
      <w:r>
        <w:rPr>
          <w:rFonts w:ascii="Times New Roman"/>
          <w:b w:val="false"/>
          <w:i w:val="false"/>
          <w:color w:val="000000"/>
          <w:sz w:val="28"/>
        </w:rPr>
        <w:t>1-қосымшасына</w:t>
      </w:r>
      <w:r>
        <w:rPr>
          <w:rFonts w:ascii="Times New Roman"/>
          <w:b w:val="false"/>
          <w:i w:val="false"/>
          <w:color w:val="000000"/>
          <w:sz w:val="28"/>
        </w:rPr>
        <w:t xml:space="preserve"> сәйкес тұрғылықты жері бойынша ауылдық округ әкiмімен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қызметтi көрсету нәтижесі алушыға мемлекеттiк атаулы әлеуметтiк көмектi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алушы қажеттi құжаттарды тапсырғаннан кейiн мемлекеттiк қызмет көрсету мерзiмдерi:</w:t>
      </w:r>
      <w:r>
        <w:br/>
      </w:r>
      <w:r>
        <w:rPr>
          <w:rFonts w:ascii="Times New Roman"/>
          <w:b w:val="false"/>
          <w:i w:val="false"/>
          <w:color w:val="000000"/>
          <w:sz w:val="28"/>
        </w:rPr>
        <w:t>
      Уәкілетті органға – жеті жұмыс күні iшiнде;</w:t>
      </w:r>
      <w:r>
        <w:br/>
      </w:r>
      <w:r>
        <w:rPr>
          <w:rFonts w:ascii="Times New Roman"/>
          <w:b w:val="false"/>
          <w:i w:val="false"/>
          <w:color w:val="000000"/>
          <w:sz w:val="28"/>
        </w:rPr>
        <w:t>
      тұрғылықты жері бойынша ауылдық округ әкiмiне – жиырма екі күнтiзбелiк күнінен кешіктірмей.</w:t>
      </w:r>
      <w:r>
        <w:br/>
      </w:r>
      <w:r>
        <w:rPr>
          <w:rFonts w:ascii="Times New Roman"/>
          <w:b w:val="false"/>
          <w:i w:val="false"/>
          <w:color w:val="000000"/>
          <w:sz w:val="28"/>
        </w:rPr>
        <w:t>
      Мемлекеттік қызмет алушы өтiнiш берген күнi сол жерде көрсетiлетiн мемлекеттiк қызметтi алғанға дейін кезекте күтудің ең жоғары шекті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Мемлекеттік қызмет алушы көрсетуге өтiнiш берген күнi сол көрсетілетін мемлекеттiк қызметті алушыға қызмет көрсетудің ең ұза шекті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8"/>
    <w:bookmarkStart w:name="z108" w:id="49"/>
    <w:p>
      <w:pPr>
        <w:spacing w:after="0"/>
        <w:ind w:left="0"/>
        <w:jc w:val="left"/>
      </w:pPr>
      <w:r>
        <w:rPr>
          <w:rFonts w:ascii="Times New Roman"/>
          <w:b/>
          <w:i w:val="false"/>
          <w:color w:val="000000"/>
        </w:rPr>
        <w:t xml:space="preserve"> 
2. Мемлекеттiк қызметтiк көрсету үдерісінде</w:t>
      </w:r>
      <w:r>
        <w:br/>
      </w:r>
      <w:r>
        <w:rPr>
          <w:rFonts w:ascii="Times New Roman"/>
          <w:b/>
          <w:i w:val="false"/>
          <w:color w:val="000000"/>
        </w:rPr>
        <w:t>
iс-әрекет тәртібінің сипаттамасы</w:t>
      </w:r>
    </w:p>
    <w:bookmarkEnd w:id="49"/>
    <w:bookmarkStart w:name="z109" w:id="50"/>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Атаулы әлеуметтік көмек алу құқығы тоқсан сайын табыс туралы құжаттарды берумен расталып отырады.</w:t>
      </w:r>
      <w:r>
        <w:br/>
      </w:r>
      <w:r>
        <w:rPr>
          <w:rFonts w:ascii="Times New Roman"/>
          <w:b w:val="false"/>
          <w:i w:val="false"/>
          <w:color w:val="000000"/>
          <w:sz w:val="28"/>
        </w:rPr>
        <w:t>
      Барлық қажеттi құжаттарды Уәкілетті органға және ауылдық округ әкіміне тапсырғаннан кейiн Мемлекеттік қызмет алушы тiркелеген және мемлекеттiк қызметтi алу уақыты, және құжаттарды қабылдаған жауапты тұлғанын тегi,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Уәкiлеттi органның бастығы.</w:t>
      </w:r>
      <w:r>
        <w:br/>
      </w:r>
      <w:r>
        <w:rPr>
          <w:rFonts w:ascii="Times New Roman"/>
          <w:b w:val="false"/>
          <w:i w:val="false"/>
          <w:color w:val="000000"/>
          <w:sz w:val="28"/>
        </w:rPr>
        <w:t>
      3) ауылдық округ әкiмi аппаратының маманы;</w:t>
      </w:r>
      <w:r>
        <w:br/>
      </w:r>
      <w:r>
        <w:rPr>
          <w:rFonts w:ascii="Times New Roman"/>
          <w:b w:val="false"/>
          <w:i w:val="false"/>
          <w:color w:val="000000"/>
          <w:sz w:val="28"/>
        </w:rPr>
        <w:t>
      4) ауылдық округ әкiмi;</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50"/>
    <w:bookmarkStart w:name="z115" w:id="51"/>
    <w:p>
      <w:pPr>
        <w:spacing w:after="0"/>
        <w:ind w:left="0"/>
        <w:jc w:val="left"/>
      </w:pPr>
      <w:r>
        <w:rPr>
          <w:rFonts w:ascii="Times New Roman"/>
          <w:b/>
          <w:i w:val="false"/>
          <w:color w:val="000000"/>
        </w:rPr>
        <w:t xml:space="preserve"> 
3. Мемлекеттiк қызметтi көрсететiн лауазымды</w:t>
      </w:r>
      <w:r>
        <w:br/>
      </w:r>
      <w:r>
        <w:rPr>
          <w:rFonts w:ascii="Times New Roman"/>
          <w:b/>
          <w:i w:val="false"/>
          <w:color w:val="000000"/>
        </w:rPr>
        <w:t>
тұлғалардың жауапкершiлiгi</w:t>
      </w:r>
    </w:p>
    <w:bookmarkEnd w:id="51"/>
    <w:bookmarkStart w:name="z116" w:id="52"/>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52"/>
    <w:bookmarkStart w:name="z117" w:id="53"/>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көмекті тағайындау”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53"/>
    <w:bookmarkStart w:name="z118" w:id="54"/>
    <w:p>
      <w:pPr>
        <w:spacing w:after="0"/>
        <w:ind w:left="0"/>
        <w:jc w:val="left"/>
      </w:pPr>
      <w:r>
        <w:rPr>
          <w:rFonts w:ascii="Times New Roman"/>
          <w:b/>
          <w:i w:val="false"/>
          <w:color w:val="000000"/>
        </w:rPr>
        <w:t xml:space="preserve"> 
Май ауданының ауылдық округ әкімдері аппараттарының тізімі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
        <w:gridCol w:w="4506"/>
        <w:gridCol w:w="5356"/>
        <w:gridCol w:w="2673"/>
      </w:tblGrid>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Қаратерек ауылы Баймұратов көшесі, 21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97266</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 ауылы, Абылайхан көшесі 13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90210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Жумыскер ауылы, Бокин көшесі 2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Исатай көшесі 12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көшесі 30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ауылы, Ленин көшесі 17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Қазбек би көшесі 24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ауылы, Балкенов көшесі 18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Майтүбек ауылы, Целинная көшесі 27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8(71838)90330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Ақжар ауылы, Құрманғазы көшесі 1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8(71843)92210</w:t>
            </w:r>
          </w:p>
        </w:tc>
      </w:tr>
      <w:tr>
        <w:trPr>
          <w:trHeight w:val="30" w:hRule="atLeast"/>
        </w:trPr>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селолық округі әкімінің аппараты" мемлекеттік мекемесі</w:t>
            </w:r>
          </w:p>
        </w:tc>
        <w:tc>
          <w:tcPr>
            <w:tcW w:w="5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Ақшиман ауылы, Желтоқсан көшесі 1 үй</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8(71843)96223</w:t>
            </w:r>
          </w:p>
        </w:tc>
      </w:tr>
    </w:tbl>
    <w:bookmarkStart w:name="z119" w:id="55"/>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көмекті тағайындау”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55"/>
    <w:bookmarkStart w:name="z120" w:id="56"/>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2053"/>
        <w:gridCol w:w="2136"/>
        <w:gridCol w:w="1950"/>
        <w:gridCol w:w="2198"/>
        <w:gridCol w:w="2198"/>
        <w:gridCol w:w="1951"/>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(жұмыс ағыны, барысы)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 талон беру</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резолюцияға қол қою</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дәлелді жауапқа қол қою</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 жобасы</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беру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аспайды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аспайды</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57"/>
    <w:p>
      <w:pPr>
        <w:spacing w:after="0"/>
        <w:ind w:left="0"/>
        <w:jc w:val="left"/>
      </w:pPr>
      <w:r>
        <w:rPr>
          <w:rFonts w:ascii="Times New Roman"/>
          <w:b/>
          <w:i w:val="false"/>
          <w:color w:val="000000"/>
        </w:rPr>
        <w:t xml:space="preserve"> 
Ауылдық округ әкіміне өтінген кезде Бірліктердің</w:t>
      </w:r>
      <w:r>
        <w:br/>
      </w:r>
      <w:r>
        <w:rPr>
          <w:rFonts w:ascii="Times New Roman"/>
          <w:b/>
          <w:i w:val="false"/>
          <w:color w:val="000000"/>
        </w:rPr>
        <w:t>
іс- әрекетінің сипаттамасы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1785"/>
        <w:gridCol w:w="1991"/>
        <w:gridCol w:w="1579"/>
        <w:gridCol w:w="1929"/>
        <w:gridCol w:w="1888"/>
        <w:gridCol w:w="1806"/>
        <w:gridCol w:w="1621"/>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(жұмыс ағыны, барысы)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 талон беру</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Уәкілетті органға жіберу</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дәлелді жауапқа қол қою</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ауылдық округ әкімі аппаратына жіберу</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 жобасы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беру</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58"/>
    <w:p>
      <w:pPr>
        <w:spacing w:after="0"/>
        <w:ind w:left="0"/>
        <w:jc w:val="both"/>
      </w:pPr>
      <w:r>
        <w:rPr>
          <w:rFonts w:ascii="Times New Roman"/>
          <w:b w:val="false"/>
          <w:i w:val="false"/>
          <w:color w:val="000000"/>
          <w:sz w:val="28"/>
        </w:rPr>
        <w:t xml:space="preserve">
“Мемлекеттік атаулы әлеуметтік  </w:t>
      </w:r>
      <w:r>
        <w:br/>
      </w:r>
      <w:r>
        <w:rPr>
          <w:rFonts w:ascii="Times New Roman"/>
          <w:b w:val="false"/>
          <w:i w:val="false"/>
          <w:color w:val="000000"/>
          <w:sz w:val="28"/>
        </w:rPr>
        <w:t xml:space="preserve">
көмекті тағайындау”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3-қосымша            </w:t>
      </w:r>
    </w:p>
    <w:bookmarkEnd w:id="58"/>
    <w:bookmarkStart w:name="z123" w:id="59"/>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59"/>
    <w:p>
      <w:pPr>
        <w:spacing w:after="0"/>
        <w:ind w:left="0"/>
        <w:jc w:val="both"/>
      </w:pPr>
      <w:r>
        <w:drawing>
          <wp:inline distT="0" distB="0" distL="0" distR="0">
            <wp:extent cx="7023100" cy="514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23100" cy="5143500"/>
                    </a:xfrm>
                    <a:prstGeom prst="rect">
                      <a:avLst/>
                    </a:prstGeom>
                  </pic:spPr>
                </pic:pic>
              </a:graphicData>
            </a:graphic>
          </wp:inline>
        </w:drawing>
      </w:r>
    </w:p>
    <w:bookmarkStart w:name="z124" w:id="60"/>
    <w:p>
      <w:pPr>
        <w:spacing w:after="0"/>
        <w:ind w:left="0"/>
        <w:jc w:val="left"/>
      </w:pPr>
      <w:r>
        <w:rPr>
          <w:rFonts w:ascii="Times New Roman"/>
          <w:b/>
          <w:i w:val="false"/>
          <w:color w:val="000000"/>
        </w:rPr>
        <w:t xml:space="preserve"> 
Ауылдық округ әкiмi аппаратына өтінген кезде Бірліктермен</w:t>
      </w:r>
      <w:r>
        <w:br/>
      </w:r>
      <w:r>
        <w:rPr>
          <w:rFonts w:ascii="Times New Roman"/>
          <w:b/>
          <w:i w:val="false"/>
          <w:color w:val="000000"/>
        </w:rPr>
        <w:t>
мемлекеттік қызмет көрсету үдерісіне әкімшілік әрекеттердің</w:t>
      </w:r>
      <w:r>
        <w:br/>
      </w:r>
      <w:r>
        <w:rPr>
          <w:rFonts w:ascii="Times New Roman"/>
          <w:b/>
          <w:i w:val="false"/>
          <w:color w:val="000000"/>
        </w:rPr>
        <w:t>
логикалық реттілігінің арасындағы өзара байланыс</w:t>
      </w:r>
    </w:p>
    <w:bookmarkEnd w:id="60"/>
    <w:p>
      <w:pPr>
        <w:spacing w:after="0"/>
        <w:ind w:left="0"/>
        <w:jc w:val="both"/>
      </w:pPr>
      <w:r>
        <w:drawing>
          <wp:inline distT="0" distB="0" distL="0" distR="0">
            <wp:extent cx="7353300" cy="617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353300" cy="6172200"/>
                    </a:xfrm>
                    <a:prstGeom prst="rect">
                      <a:avLst/>
                    </a:prstGeom>
                  </pic:spPr>
                </pic:pic>
              </a:graphicData>
            </a:graphic>
          </wp:inline>
        </w:drawing>
      </w:r>
    </w:p>
    <w:bookmarkStart w:name="z125" w:id="61"/>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61"/>
    <w:bookmarkStart w:name="z126" w:id="62"/>
    <w:p>
      <w:pPr>
        <w:spacing w:after="0"/>
        <w:ind w:left="0"/>
        <w:jc w:val="left"/>
      </w:pPr>
      <w:r>
        <w:rPr>
          <w:rFonts w:ascii="Times New Roman"/>
          <w:b/>
          <w:i w:val="false"/>
          <w:color w:val="000000"/>
        </w:rPr>
        <w:t xml:space="preserve"> 
“Мүгедектерді сурдо-тифлотехникалық және міндетті гигиеналық</w:t>
      </w:r>
      <w:r>
        <w:br/>
      </w:r>
      <w:r>
        <w:rPr>
          <w:rFonts w:ascii="Times New Roman"/>
          <w:b/>
          <w:i w:val="false"/>
          <w:color w:val="000000"/>
        </w:rPr>
        <w:t>
құралдармен қамтамасыз ету үшін оларға құжаттар ресімдеу”</w:t>
      </w:r>
      <w:r>
        <w:br/>
      </w:r>
      <w:r>
        <w:rPr>
          <w:rFonts w:ascii="Times New Roman"/>
          <w:b/>
          <w:i w:val="false"/>
          <w:color w:val="000000"/>
        </w:rPr>
        <w:t>
мемлекеттік қызмет регламенті</w:t>
      </w:r>
    </w:p>
    <w:bookmarkEnd w:id="62"/>
    <w:bookmarkStart w:name="z127" w:id="63"/>
    <w:p>
      <w:pPr>
        <w:spacing w:after="0"/>
        <w:ind w:left="0"/>
        <w:jc w:val="left"/>
      </w:pPr>
      <w:r>
        <w:rPr>
          <w:rFonts w:ascii="Times New Roman"/>
          <w:b/>
          <w:i w:val="false"/>
          <w:color w:val="000000"/>
        </w:rPr>
        <w:t xml:space="preserve"> 
1. Жалпы ережелер</w:t>
      </w:r>
    </w:p>
    <w:bookmarkEnd w:id="63"/>
    <w:bookmarkStart w:name="z128" w:id="64"/>
    <w:p>
      <w:pPr>
        <w:spacing w:after="0"/>
        <w:ind w:left="0"/>
        <w:jc w:val="both"/>
      </w:pPr>
      <w:r>
        <w:rPr>
          <w:rFonts w:ascii="Times New Roman"/>
          <w:b w:val="false"/>
          <w:i w:val="false"/>
          <w:color w:val="000000"/>
          <w:sz w:val="28"/>
        </w:rPr>
        <w:t>
      1. Мемлекеттiк қызметтiң атауы: “Мүгедектерді сурдо-тифлотехникалық және міндетті гигиеналық құралдармен қамтамасыз ету үшін оларға құжаттар ресімдеу”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7 сәуiрдегi “Мүгедектерді сурдо-тифлотехникалық және міндетті гигиеналық құралдармен қамтамасыз ету үшін оларға құжаттар ресімдеу” N 394 </w:t>
      </w:r>
      <w:r>
        <w:rPr>
          <w:rFonts w:ascii="Times New Roman"/>
          <w:b w:val="false"/>
          <w:i w:val="false"/>
          <w:color w:val="000000"/>
          <w:sz w:val="28"/>
        </w:rPr>
        <w:t>қаулысымен</w:t>
      </w:r>
      <w:r>
        <w:rPr>
          <w:rFonts w:ascii="Times New Roman"/>
          <w:b w:val="false"/>
          <w:i w:val="false"/>
          <w:color w:val="000000"/>
          <w:sz w:val="28"/>
        </w:rPr>
        <w:t xml:space="preserve"> бекiтiлген </w:t>
      </w:r>
      <w:r>
        <w:rPr>
          <w:rFonts w:ascii="Times New Roman"/>
          <w:b w:val="false"/>
          <w:i w:val="false"/>
          <w:color w:val="000000"/>
          <w:sz w:val="28"/>
        </w:rPr>
        <w:t>стандарт</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72, телефон: (8-718-38) 92-1-44, жұмыс уақыты сағат 9.00-ден 19.00-ге дейін түскі үзіліссіз, демалыс күндері – жексенбі және мерекелік күндері, электрондық мекенжайы: maiskiicon2011@mail.ru, қабылдау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мүгедектерді сурдо-тифлотехникалық және міндетті гигиеналық құралдармен қамтамасыз ету үшін оларға құжаттар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Стандарттын </w:t>
      </w:r>
      <w:r>
        <w:rPr>
          <w:rFonts w:ascii="Times New Roman"/>
          <w:b w:val="false"/>
          <w:i w:val="false"/>
          <w:color w:val="000000"/>
          <w:sz w:val="28"/>
        </w:rPr>
        <w:t>6-тармағында</w:t>
      </w:r>
      <w:r>
        <w:rPr>
          <w:rFonts w:ascii="Times New Roman"/>
          <w:b w:val="false"/>
          <w:i w:val="false"/>
          <w:color w:val="000000"/>
          <w:sz w:val="28"/>
        </w:rPr>
        <w:t xml:space="preserve"> қөрсетілген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Мемлекеттік қызмет алушы қажеттi құжаттарды тапсырған сәттен бастап – он жұмыс күні ішінде;</w:t>
      </w:r>
      <w:r>
        <w:br/>
      </w:r>
      <w:r>
        <w:rPr>
          <w:rFonts w:ascii="Times New Roman"/>
          <w:b w:val="false"/>
          <w:i w:val="false"/>
          <w:color w:val="000000"/>
          <w:sz w:val="28"/>
        </w:rPr>
        <w:t>
      Мемлекеттік қызмет алушы өтiнiш берген күнi сол жерде көрсетiлетiн мемлекеттiк қызметтi алуға дейiн күтудiң рұқсат берiлген ең көп уақыты (талон алғанға дейін) - 30 минуттан аспайды.</w:t>
      </w:r>
      <w:r>
        <w:br/>
      </w:r>
      <w:r>
        <w:rPr>
          <w:rFonts w:ascii="Times New Roman"/>
          <w:b w:val="false"/>
          <w:i w:val="false"/>
          <w:color w:val="000000"/>
          <w:sz w:val="28"/>
        </w:rPr>
        <w:t>
      Мемлекеттік қызмет алушы өтiнiш берген күнi сол жерде көрсетiлетiн мемлекеттiк қызметтi алушыға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64"/>
    <w:bookmarkStart w:name="z136" w:id="65"/>
    <w:p>
      <w:pPr>
        <w:spacing w:after="0"/>
        <w:ind w:left="0"/>
        <w:jc w:val="left"/>
      </w:pPr>
      <w:r>
        <w:rPr>
          <w:rFonts w:ascii="Times New Roman"/>
          <w:b/>
          <w:i w:val="false"/>
          <w:color w:val="000000"/>
        </w:rPr>
        <w:t xml:space="preserve"> 
2. Мемлекеттік қызметті көрсету барысында</w:t>
      </w:r>
      <w:r>
        <w:br/>
      </w:r>
      <w:r>
        <w:rPr>
          <w:rFonts w:ascii="Times New Roman"/>
          <w:b/>
          <w:i w:val="false"/>
          <w:color w:val="000000"/>
        </w:rPr>
        <w:t>
іс-қимылдардың сипаттамасы</w:t>
      </w:r>
    </w:p>
    <w:bookmarkEnd w:id="65"/>
    <w:bookmarkStart w:name="z137" w:id="66"/>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қажетті құжаттарды тапсырған соң Мемлекеттік қызмет алушыға - тіркелген уақыты және мемлекеттік қызметті алу уақыты мен құжаттарды қабылдаған жауапты тұлғаның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66"/>
    <w:bookmarkStart w:name="z143" w:id="67"/>
    <w:p>
      <w:pPr>
        <w:spacing w:after="0"/>
        <w:ind w:left="0"/>
        <w:jc w:val="left"/>
      </w:pPr>
      <w:r>
        <w:rPr>
          <w:rFonts w:ascii="Times New Roman"/>
          <w:b/>
          <w:i w:val="false"/>
          <w:color w:val="000000"/>
        </w:rPr>
        <w:t xml:space="preserve"> 
3. Мемлекеттiк қызмет көрсететiн лауазымды</w:t>
      </w:r>
      <w:r>
        <w:br/>
      </w:r>
      <w:r>
        <w:rPr>
          <w:rFonts w:ascii="Times New Roman"/>
          <w:b/>
          <w:i w:val="false"/>
          <w:color w:val="000000"/>
        </w:rPr>
        <w:t>
тұлғалардың жауапкершiлiгi</w:t>
      </w:r>
    </w:p>
    <w:bookmarkEnd w:id="67"/>
    <w:bookmarkStart w:name="z144" w:id="68"/>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68"/>
    <w:bookmarkStart w:name="z145" w:id="69"/>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1-қосымша               </w:t>
      </w:r>
    </w:p>
    <w:bookmarkEnd w:id="69"/>
    <w:bookmarkStart w:name="z146" w:id="70"/>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
        <w:gridCol w:w="1968"/>
        <w:gridCol w:w="2273"/>
        <w:gridCol w:w="2029"/>
        <w:gridCol w:w="2070"/>
        <w:gridCol w:w="2253"/>
        <w:gridCol w:w="2132"/>
      </w:tblGrid>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үдiрiстiң (жұмыс барысының, ағымның) iс-әрекетi
</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қызметалушы ұсынған құжаттарды қабылдау және тiркеу</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қарастыру</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немесе қызметті ұсынудан бас тарту туралы дәлелді жобасын дайындау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немесе қызметті ұсынудан бас тарту туралы дәлелді жауаптың жобасын қарастыру</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Журналында тіркеу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немесе қызметті ұсынудан бас тарту туралы дәлелді жауаптың жобасы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ұсынудан бас тарту туралы дәлелді жауапқа қол қою</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немесе қызметті ұсынудан бас тарту туралы дәлелді жауап беру</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71"/>
    <w:p>
      <w:pPr>
        <w:spacing w:after="0"/>
        <w:ind w:left="0"/>
        <w:jc w:val="both"/>
      </w:pPr>
      <w:r>
        <w:rPr>
          <w:rFonts w:ascii="Times New Roman"/>
          <w:b w:val="false"/>
          <w:i w:val="false"/>
          <w:color w:val="000000"/>
          <w:sz w:val="28"/>
        </w:rPr>
        <w:t xml:space="preserve">
"Мүгедектерді сурдо-тифлотехникалық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xml:space="preserve">
қамтамасыз ету үшін оларға құжаттар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2-қосымша               </w:t>
      </w:r>
    </w:p>
    <w:bookmarkEnd w:id="71"/>
    <w:bookmarkStart w:name="z148" w:id="72"/>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72"/>
    <w:p>
      <w:pPr>
        <w:spacing w:after="0"/>
        <w:ind w:left="0"/>
        <w:jc w:val="both"/>
      </w:pPr>
      <w:r>
        <w:drawing>
          <wp:inline distT="0" distB="0" distL="0" distR="0">
            <wp:extent cx="70739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073900" cy="6832600"/>
                    </a:xfrm>
                    <a:prstGeom prst="rect">
                      <a:avLst/>
                    </a:prstGeom>
                  </pic:spPr>
                </pic:pic>
              </a:graphicData>
            </a:graphic>
          </wp:inline>
        </w:drawing>
      </w:r>
    </w:p>
    <w:bookmarkStart w:name="z149" w:id="73"/>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73"/>
    <w:bookmarkStart w:name="z150" w:id="74"/>
    <w:p>
      <w:pPr>
        <w:spacing w:after="0"/>
        <w:ind w:left="0"/>
        <w:jc w:val="left"/>
      </w:pPr>
      <w:r>
        <w:rPr>
          <w:rFonts w:ascii="Times New Roman"/>
          <w:b/>
          <w:i w:val="false"/>
          <w:color w:val="000000"/>
        </w:rPr>
        <w:t xml:space="preserve"> 
“Мүгедектерге протездiк-ортопедиялық көмек ұсыну үшiн оларға</w:t>
      </w:r>
      <w:r>
        <w:br/>
      </w:r>
      <w:r>
        <w:rPr>
          <w:rFonts w:ascii="Times New Roman"/>
          <w:b/>
          <w:i w:val="false"/>
          <w:color w:val="000000"/>
        </w:rPr>
        <w:t>
құжаттарды ресiмдеу” мемлекеттiк қызмет регламенті</w:t>
      </w:r>
    </w:p>
    <w:bookmarkEnd w:id="74"/>
    <w:bookmarkStart w:name="z151" w:id="75"/>
    <w:p>
      <w:pPr>
        <w:spacing w:after="0"/>
        <w:ind w:left="0"/>
        <w:jc w:val="left"/>
      </w:pPr>
      <w:r>
        <w:rPr>
          <w:rFonts w:ascii="Times New Roman"/>
          <w:b/>
          <w:i w:val="false"/>
          <w:color w:val="000000"/>
        </w:rPr>
        <w:t xml:space="preserve"> 
1. Жалпы ережелер</w:t>
      </w:r>
    </w:p>
    <w:bookmarkEnd w:id="75"/>
    <w:bookmarkStart w:name="z152" w:id="76"/>
    <w:p>
      <w:pPr>
        <w:spacing w:after="0"/>
        <w:ind w:left="0"/>
        <w:jc w:val="both"/>
      </w:pPr>
      <w:r>
        <w:rPr>
          <w:rFonts w:ascii="Times New Roman"/>
          <w:b w:val="false"/>
          <w:i w:val="false"/>
          <w:color w:val="000000"/>
          <w:sz w:val="28"/>
        </w:rPr>
        <w:t>
      1. Мемлекеттiк қызметтiң атауы: “Мүгедектерге протездiк-ортопедиялық көмек ұсыну үшiн оларға құжаттарды ресiмдеу”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“Мүгедектерге протездiк-ортопедиялық көмек ұсыну үшiн оларға құжаттарды ресiмдеу”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13, телефон: (8-718-38) 92-1-44, жұмыс уақыты сағат 9.00-ден 19.00-ге дейін түскі үзіліссіз, демалыс күндері – жексенбі және мерекелік күндері, электрондық мекенжайы: maiskiicon2011@mail.ru, қабылдау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мүгедектерге протездiк-ортопедиялық көмек ұсыну үшiн оларға құжаттарды ресiмдеу туралы хабарлама немесе қызмет көрсетуден бас тарту туралы қағаз жеткізгіштегі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Стандарттын </w:t>
      </w:r>
      <w:r>
        <w:rPr>
          <w:rFonts w:ascii="Times New Roman"/>
          <w:b w:val="false"/>
          <w:i w:val="false"/>
          <w:color w:val="000000"/>
          <w:sz w:val="28"/>
        </w:rPr>
        <w:t>6-тармағында</w:t>
      </w:r>
      <w:r>
        <w:rPr>
          <w:rFonts w:ascii="Times New Roman"/>
          <w:b w:val="false"/>
          <w:i w:val="false"/>
          <w:color w:val="000000"/>
          <w:sz w:val="28"/>
        </w:rPr>
        <w:t xml:space="preserve"> қөрсетілген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Мемлекеттік қызмет алушы қажеттi құжаттарды тапсырған сәттен бастап – он жұмыс күні ішінде;</w:t>
      </w:r>
      <w:r>
        <w:br/>
      </w:r>
      <w:r>
        <w:rPr>
          <w:rFonts w:ascii="Times New Roman"/>
          <w:b w:val="false"/>
          <w:i w:val="false"/>
          <w:color w:val="000000"/>
          <w:sz w:val="28"/>
        </w:rPr>
        <w:t>
      Мемлекеттік қызмет алушы өтiнiш берген күнi сол жерде көрсетiлетiн мемлекеттiк қызметтi алуға дейiн күтудiң рұқсат берiлген ең көп уақыты (талон алғанға дейін) - 30 минуттан аспайды.</w:t>
      </w:r>
      <w:r>
        <w:br/>
      </w:r>
      <w:r>
        <w:rPr>
          <w:rFonts w:ascii="Times New Roman"/>
          <w:b w:val="false"/>
          <w:i w:val="false"/>
          <w:color w:val="000000"/>
          <w:sz w:val="28"/>
        </w:rPr>
        <w:t>
      Мемлекеттік қызмет алушы өтiнiш берген күнi сол жерде көрсетiлетiн мемлекеттiк қызметтi алушыға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76"/>
    <w:bookmarkStart w:name="z160" w:id="77"/>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77"/>
    <w:bookmarkStart w:name="z161" w:id="78"/>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қажеттi құжаттарды тапсырғаннан кейiн Мемлекеттік қызмет алушыға тiркеу және мемлекеттiк қызметтi алу күнi және құжаттарды қабылдаған тұлғаның тегi, аты 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78"/>
    <w:bookmarkStart w:name="z167" w:id="79"/>
    <w:p>
      <w:pPr>
        <w:spacing w:after="0"/>
        <w:ind w:left="0"/>
        <w:jc w:val="left"/>
      </w:pPr>
      <w:r>
        <w:rPr>
          <w:rFonts w:ascii="Times New Roman"/>
          <w:b/>
          <w:i w:val="false"/>
          <w:color w:val="000000"/>
        </w:rPr>
        <w:t xml:space="preserve"> 
3. Мемлекеттiк қызмет көрсететiн лауазымды</w:t>
      </w:r>
      <w:r>
        <w:br/>
      </w:r>
      <w:r>
        <w:rPr>
          <w:rFonts w:ascii="Times New Roman"/>
          <w:b/>
          <w:i w:val="false"/>
          <w:color w:val="000000"/>
        </w:rPr>
        <w:t>
тұлғалардың жауапкершiлiгi</w:t>
      </w:r>
    </w:p>
    <w:bookmarkEnd w:id="79"/>
    <w:bookmarkStart w:name="z168" w:id="80"/>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80"/>
    <w:bookmarkStart w:name="z169" w:id="81"/>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көмек ұсыну үшін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81"/>
    <w:bookmarkStart w:name="z170" w:id="82"/>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
        <w:gridCol w:w="2170"/>
        <w:gridCol w:w="1903"/>
        <w:gridCol w:w="2170"/>
        <w:gridCol w:w="2293"/>
        <w:gridCol w:w="2253"/>
        <w:gridCol w:w="1925"/>
      </w:tblGrid>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үдiрiстiң (жұмыс барысының, ағымның) iс-әрекетi
</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қызметалушы ұсынған құжаттарды қабылдау және тiркеу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қарастыру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немесе қызметті ұсынудан бас тарту туралы дәлелді жобасын дайындау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немесе қызметті ұсынудан бас тарту туралы дәлелді жауаптың жобасын қарастыру</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Журналында тіркеу</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немесе қызметті ұсынудан бас тарту туралы дәлелді жауаптың жобасы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ұсынудан бас тарту туралы дәлелді жауапқа қол қою</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немесе қызметті ұсынудан бас тарту туралы дәлелді жауап беру</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83"/>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көмек ұсыну үшін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83"/>
    <w:bookmarkStart w:name="z172" w:id="84"/>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84"/>
    <w:p>
      <w:pPr>
        <w:spacing w:after="0"/>
        <w:ind w:left="0"/>
        <w:jc w:val="both"/>
      </w:pPr>
      <w:r>
        <w:drawing>
          <wp:inline distT="0" distB="0" distL="0" distR="0">
            <wp:extent cx="7035800" cy="678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035800" cy="6781800"/>
                    </a:xfrm>
                    <a:prstGeom prst="rect">
                      <a:avLst/>
                    </a:prstGeom>
                  </pic:spPr>
                </pic:pic>
              </a:graphicData>
            </a:graphic>
          </wp:inline>
        </w:drawing>
      </w:r>
    </w:p>
    <w:bookmarkStart w:name="z173" w:id="85"/>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85"/>
    <w:bookmarkStart w:name="z174" w:id="86"/>
    <w:p>
      <w:pPr>
        <w:spacing w:after="0"/>
        <w:ind w:left="0"/>
        <w:jc w:val="left"/>
      </w:pPr>
      <w:r>
        <w:rPr>
          <w:rFonts w:ascii="Times New Roman"/>
          <w:b/>
          <w:i w:val="false"/>
          <w:color w:val="000000"/>
        </w:rPr>
        <w:t xml:space="preserve"> 
“Мемлекеттiк бюджет қаражаты есебiнен қызмет көрсететiн</w:t>
      </w:r>
      <w:r>
        <w:br/>
      </w:r>
      <w:r>
        <w:rPr>
          <w:rFonts w:ascii="Times New Roman"/>
          <w:b/>
          <w:i w:val="false"/>
          <w:color w:val="000000"/>
        </w:rPr>
        <w:t>
мемлекеттiк және мемлекеттiк емес медициналық-әлеуметтiк</w:t>
      </w:r>
      <w:r>
        <w:br/>
      </w:r>
      <w:r>
        <w:rPr>
          <w:rFonts w:ascii="Times New Roman"/>
          <w:b/>
          <w:i w:val="false"/>
          <w:color w:val="000000"/>
        </w:rPr>
        <w:t>
мекемелерде (ұйымдарда) әлеуметтiк қызмет көрсетуге арналған</w:t>
      </w:r>
      <w:r>
        <w:br/>
      </w:r>
      <w:r>
        <w:rPr>
          <w:rFonts w:ascii="Times New Roman"/>
          <w:b/>
          <w:i w:val="false"/>
          <w:color w:val="000000"/>
        </w:rPr>
        <w:t>
құжаттарды ресiмдеу” мемлекеттiк қызмет регламенті</w:t>
      </w:r>
    </w:p>
    <w:bookmarkEnd w:id="86"/>
    <w:bookmarkStart w:name="z175" w:id="87"/>
    <w:p>
      <w:pPr>
        <w:spacing w:after="0"/>
        <w:ind w:left="0"/>
        <w:jc w:val="left"/>
      </w:pPr>
      <w:r>
        <w:rPr>
          <w:rFonts w:ascii="Times New Roman"/>
          <w:b/>
          <w:i w:val="false"/>
          <w:color w:val="000000"/>
        </w:rPr>
        <w:t xml:space="preserve"> 
1. Жалпы ережелер</w:t>
      </w:r>
    </w:p>
    <w:bookmarkEnd w:id="87"/>
    <w:bookmarkStart w:name="z176" w:id="88"/>
    <w:p>
      <w:pPr>
        <w:spacing w:after="0"/>
        <w:ind w:left="0"/>
        <w:jc w:val="both"/>
      </w:pPr>
      <w:r>
        <w:rPr>
          <w:rFonts w:ascii="Times New Roman"/>
          <w:b w:val="false"/>
          <w:i w:val="false"/>
          <w:color w:val="000000"/>
          <w:sz w:val="28"/>
        </w:rPr>
        <w:t>
      1. Мемлекеттiк қызметтiң атауы: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көрсетудiң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туралы” мемлекеттiк қызмет </w:t>
      </w:r>
      <w:r>
        <w:rPr>
          <w:rFonts w:ascii="Times New Roman"/>
          <w:b w:val="false"/>
          <w:i w:val="false"/>
          <w:color w:val="000000"/>
          <w:sz w:val="28"/>
        </w:rPr>
        <w:t>стандарты</w:t>
      </w:r>
      <w:r>
        <w:rPr>
          <w:rFonts w:ascii="Times New Roman"/>
          <w:b w:val="false"/>
          <w:i w:val="false"/>
          <w:color w:val="000000"/>
          <w:sz w:val="28"/>
        </w:rPr>
        <w:t xml:space="preserve"> (бұдан әрi - Стандарт)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13, телефон: (8-718-38) 92-1-44, жұмыс уақыты сағат 9.00-ден 19.00-ге дейін түскі үзіліссіз, демалыс күндері – жексенбі және мерекелік күндері, электрондық мекенжайы: maiskiicon2011@mail.ru, қабылдау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туралы хабарлама немесе қызмет көрсетуден бас тарту туралы қағаз жеткізгіштегі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Стандарттын </w:t>
      </w:r>
      <w:r>
        <w:rPr>
          <w:rFonts w:ascii="Times New Roman"/>
          <w:b w:val="false"/>
          <w:i w:val="false"/>
          <w:color w:val="000000"/>
          <w:sz w:val="28"/>
        </w:rPr>
        <w:t>6-тармағында</w:t>
      </w:r>
      <w:r>
        <w:rPr>
          <w:rFonts w:ascii="Times New Roman"/>
          <w:b w:val="false"/>
          <w:i w:val="false"/>
          <w:color w:val="000000"/>
          <w:sz w:val="28"/>
        </w:rPr>
        <w:t xml:space="preserve"> қөрсетілген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мемлекеттік қызмет алушы қажеттi құжаттарды тапсырған сәттен бастап он жеті жұмыс күнi iшiнде.</w:t>
      </w:r>
      <w:r>
        <w:br/>
      </w:r>
      <w:r>
        <w:rPr>
          <w:rFonts w:ascii="Times New Roman"/>
          <w:b w:val="false"/>
          <w:i w:val="false"/>
          <w:color w:val="000000"/>
          <w:sz w:val="28"/>
        </w:rPr>
        <w:t>
      Мемлекеттік қызмет алушы жүгінген күні сол жерде көрсетілетін мемлекеттік қызметті алуға дейін күтудің ең көп рұқсат етілген уақыты 30 минуттан аспайды.</w:t>
      </w:r>
      <w:r>
        <w:br/>
      </w:r>
      <w:r>
        <w:rPr>
          <w:rFonts w:ascii="Times New Roman"/>
          <w:b w:val="false"/>
          <w:i w:val="false"/>
          <w:color w:val="000000"/>
          <w:sz w:val="28"/>
        </w:rPr>
        <w:t>
      Мемлекеттік қызмет алушы жүгінген күні сол жерде көрсетілетін мемлекеттік қызметті тұтынушыға қызмет көрсетудің ең көп рұқсат етілген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88"/>
    <w:bookmarkStart w:name="z184" w:id="89"/>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тәртiбiн сипаттау</w:t>
      </w:r>
    </w:p>
    <w:bookmarkEnd w:id="89"/>
    <w:bookmarkStart w:name="z185" w:id="90"/>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қажетті құжаттарды тапсырғаннан кейін мемлекеттік қызмет алушыға мемлекеттік қызметті алу күні көрсетілген, құжаттарды қабылдағаны туралы хабарлама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90"/>
    <w:bookmarkStart w:name="z191" w:id="91"/>
    <w:p>
      <w:pPr>
        <w:spacing w:after="0"/>
        <w:ind w:left="0"/>
        <w:jc w:val="left"/>
      </w:pPr>
      <w:r>
        <w:rPr>
          <w:rFonts w:ascii="Times New Roman"/>
          <w:b/>
          <w:i w:val="false"/>
          <w:color w:val="000000"/>
        </w:rPr>
        <w:t xml:space="preserve"> 
3. Мемлекеттiк қызмет көрсететiн лауазымды</w:t>
      </w:r>
      <w:r>
        <w:br/>
      </w:r>
      <w:r>
        <w:rPr>
          <w:rFonts w:ascii="Times New Roman"/>
          <w:b/>
          <w:i w:val="false"/>
          <w:color w:val="000000"/>
        </w:rPr>
        <w:t>
тұлғалардың жауапкершiлiгi</w:t>
      </w:r>
    </w:p>
    <w:bookmarkEnd w:id="91"/>
    <w:bookmarkStart w:name="z192" w:id="92"/>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92"/>
    <w:bookmarkStart w:name="z193" w:id="93"/>
    <w:p>
      <w:pPr>
        <w:spacing w:after="0"/>
        <w:ind w:left="0"/>
        <w:jc w:val="both"/>
      </w:pPr>
      <w:r>
        <w:rPr>
          <w:rFonts w:ascii="Times New Roman"/>
          <w:b w:val="false"/>
          <w:i w:val="false"/>
          <w:color w:val="000000"/>
          <w:sz w:val="28"/>
        </w:rPr>
        <w:t xml:space="preserve">
“Мемлекеттiк бюджет қаражаты есебiнен  </w:t>
      </w:r>
      <w:r>
        <w:br/>
      </w:r>
      <w:r>
        <w:rPr>
          <w:rFonts w:ascii="Times New Roman"/>
          <w:b w:val="false"/>
          <w:i w:val="false"/>
          <w:color w:val="000000"/>
          <w:sz w:val="28"/>
        </w:rPr>
        <w:t xml:space="preserve">
қызмет көрсететiн мемлекеттiк және    </w:t>
      </w:r>
      <w:r>
        <w:br/>
      </w:r>
      <w:r>
        <w:rPr>
          <w:rFonts w:ascii="Times New Roman"/>
          <w:b w:val="false"/>
          <w:i w:val="false"/>
          <w:color w:val="000000"/>
          <w:sz w:val="28"/>
        </w:rPr>
        <w:t xml:space="preserve">
мемлекеттiк емес медициналық-әлеуметтiк </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xml:space="preserve">
көрсетуге арналған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93"/>
    <w:bookmarkStart w:name="z194" w:id="94"/>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545"/>
        <w:gridCol w:w="2065"/>
        <w:gridCol w:w="1868"/>
        <w:gridCol w:w="1825"/>
        <w:gridCol w:w="1869"/>
        <w:gridCol w:w="2263"/>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үдiрiстiң (жұмыс барысының, ағымның) iс-әрекетi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 талон беру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резолюцияға қол қою</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дәлелді жауапқа қол қою</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 жобасы</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беру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 ішінде</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95"/>
    <w:p>
      <w:pPr>
        <w:spacing w:after="0"/>
        <w:ind w:left="0"/>
        <w:jc w:val="both"/>
      </w:pPr>
      <w:r>
        <w:rPr>
          <w:rFonts w:ascii="Times New Roman"/>
          <w:b w:val="false"/>
          <w:i w:val="false"/>
          <w:color w:val="000000"/>
          <w:sz w:val="28"/>
        </w:rPr>
        <w:t xml:space="preserve">
“Мемлекеттiк бюджет қаражаты есебiнен  </w:t>
      </w:r>
      <w:r>
        <w:br/>
      </w:r>
      <w:r>
        <w:rPr>
          <w:rFonts w:ascii="Times New Roman"/>
          <w:b w:val="false"/>
          <w:i w:val="false"/>
          <w:color w:val="000000"/>
          <w:sz w:val="28"/>
        </w:rPr>
        <w:t xml:space="preserve">
қызмет көрсететiн мемлекеттiк және    </w:t>
      </w:r>
      <w:r>
        <w:br/>
      </w:r>
      <w:r>
        <w:rPr>
          <w:rFonts w:ascii="Times New Roman"/>
          <w:b w:val="false"/>
          <w:i w:val="false"/>
          <w:color w:val="000000"/>
          <w:sz w:val="28"/>
        </w:rPr>
        <w:t xml:space="preserve">
мемлекеттiк емес медициналық-әлеуметтiк </w:t>
      </w:r>
      <w:r>
        <w:br/>
      </w:r>
      <w:r>
        <w:rPr>
          <w:rFonts w:ascii="Times New Roman"/>
          <w:b w:val="false"/>
          <w:i w:val="false"/>
          <w:color w:val="000000"/>
          <w:sz w:val="28"/>
        </w:rPr>
        <w:t>
мекемелерде (ұйымдарда) әлеуметтiк қызмет</w:t>
      </w:r>
      <w:r>
        <w:br/>
      </w:r>
      <w:r>
        <w:rPr>
          <w:rFonts w:ascii="Times New Roman"/>
          <w:b w:val="false"/>
          <w:i w:val="false"/>
          <w:color w:val="000000"/>
          <w:sz w:val="28"/>
        </w:rPr>
        <w:t xml:space="preserve">
көрсетуге арналған құжаттарды ресiмдеу”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95"/>
    <w:bookmarkStart w:name="z196" w:id="96"/>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96"/>
    <w:p>
      <w:pPr>
        <w:spacing w:after="0"/>
        <w:ind w:left="0"/>
        <w:jc w:val="both"/>
      </w:pPr>
      <w:r>
        <w:drawing>
          <wp:inline distT="0" distB="0" distL="0" distR="0">
            <wp:extent cx="7124700" cy="685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24700" cy="6858000"/>
                    </a:xfrm>
                    <a:prstGeom prst="rect">
                      <a:avLst/>
                    </a:prstGeom>
                  </pic:spPr>
                </pic:pic>
              </a:graphicData>
            </a:graphic>
          </wp:inline>
        </w:drawing>
      </w:r>
    </w:p>
    <w:bookmarkStart w:name="z197" w:id="97"/>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97"/>
    <w:bookmarkStart w:name="z198" w:id="98"/>
    <w:p>
      <w:pPr>
        <w:spacing w:after="0"/>
        <w:ind w:left="0"/>
        <w:jc w:val="left"/>
      </w:pPr>
      <w:r>
        <w:rPr>
          <w:rFonts w:ascii="Times New Roman"/>
          <w:b/>
          <w:i w:val="false"/>
          <w:color w:val="000000"/>
        </w:rPr>
        <w:t xml:space="preserve"> 
“18 жасқа дейiнгi балалары бар отбасыларға мемлекеттiк</w:t>
      </w:r>
      <w:r>
        <w:br/>
      </w:r>
      <w:r>
        <w:rPr>
          <w:rFonts w:ascii="Times New Roman"/>
          <w:b/>
          <w:i w:val="false"/>
          <w:color w:val="000000"/>
        </w:rPr>
        <w:t>
жәрдемақылар тағайындау” мемлекеттiк қызмет регламенті</w:t>
      </w:r>
    </w:p>
    <w:bookmarkEnd w:id="98"/>
    <w:bookmarkStart w:name="z199" w:id="99"/>
    <w:p>
      <w:pPr>
        <w:spacing w:after="0"/>
        <w:ind w:left="0"/>
        <w:jc w:val="left"/>
      </w:pPr>
      <w:r>
        <w:rPr>
          <w:rFonts w:ascii="Times New Roman"/>
          <w:b/>
          <w:i w:val="false"/>
          <w:color w:val="000000"/>
        </w:rPr>
        <w:t xml:space="preserve"> 
1. Жалпы ережелер</w:t>
      </w:r>
    </w:p>
    <w:bookmarkEnd w:id="99"/>
    <w:bookmarkStart w:name="z200" w:id="100"/>
    <w:p>
      <w:pPr>
        <w:spacing w:after="0"/>
        <w:ind w:left="0"/>
        <w:jc w:val="both"/>
      </w:pPr>
      <w:r>
        <w:rPr>
          <w:rFonts w:ascii="Times New Roman"/>
          <w:b w:val="false"/>
          <w:i w:val="false"/>
          <w:color w:val="000000"/>
          <w:sz w:val="28"/>
        </w:rPr>
        <w:t>
      1. Мемлекеттiк қызметтiң атауы: “18 жасқа дейiнгi балалары бар отбасыларға мемлекеттiк жәрдемақылар тағайындау”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“18 жасқа дейінгі балалары бар отбасыларға мемлекеттік жәрдемақылар тағайындау” </w:t>
      </w:r>
      <w:r>
        <w:rPr>
          <w:rFonts w:ascii="Times New Roman"/>
          <w:b w:val="false"/>
          <w:i w:val="false"/>
          <w:color w:val="000000"/>
          <w:sz w:val="28"/>
        </w:rPr>
        <w:t>стандарты</w:t>
      </w:r>
      <w:r>
        <w:rPr>
          <w:rFonts w:ascii="Times New Roman"/>
          <w:b w:val="false"/>
          <w:i w:val="false"/>
          <w:color w:val="000000"/>
          <w:sz w:val="28"/>
        </w:rPr>
        <w:t xml:space="preserve"> негiзiнде көрсетіледі (бұдан әрi - Стандарт).</w:t>
      </w:r>
      <w:r>
        <w:br/>
      </w:r>
      <w:r>
        <w:rPr>
          <w:rFonts w:ascii="Times New Roman"/>
          <w:b w:val="false"/>
          <w:i w:val="false"/>
          <w:color w:val="000000"/>
          <w:sz w:val="28"/>
        </w:rPr>
        <w:t>
</w:t>
      </w:r>
      <w:r>
        <w:rPr>
          <w:rFonts w:ascii="Times New Roman"/>
          <w:b w:val="false"/>
          <w:i w:val="false"/>
          <w:color w:val="000000"/>
          <w:sz w:val="28"/>
        </w:rPr>
        <w:t>
      4. Мемлекеттiк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2)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мекен-жайы бойынша азаматтардың ауылдық округiнiң әкiмiмен көрсетіледі;</w:t>
      </w:r>
      <w:r>
        <w:br/>
      </w:r>
      <w:r>
        <w:rPr>
          <w:rFonts w:ascii="Times New Roman"/>
          <w:b w:val="false"/>
          <w:i w:val="false"/>
          <w:color w:val="000000"/>
          <w:sz w:val="28"/>
        </w:rPr>
        <w:t>
      3)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13, телефон: (8-718-38) 92-1-44, жұмыс уақыты сағат 9.00-ден 19.00-ге дейін түскі үзіліссіз, демалыс күндері – жексенбі және мерекелік күндері, электрондық мекенжайы: maiskiicon2011@mail.ru, қабылдау “электронды”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18 жасқа дейінгі балалары бар отбасыларға жәрдемақы тағайындау туралы қағаз жеткізгіштегі хабарлама немесе қызмет көрсетуден бас тарту туралы қағаз жеткізгіштегі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 Мемлекеттік қызмет алушы қажеттi құжаттарды тапсырған сәттен бастап:</w:t>
      </w:r>
      <w:r>
        <w:br/>
      </w:r>
      <w:r>
        <w:rPr>
          <w:rFonts w:ascii="Times New Roman"/>
          <w:b w:val="false"/>
          <w:i w:val="false"/>
          <w:color w:val="000000"/>
          <w:sz w:val="28"/>
        </w:rPr>
        <w:t>
      Уәкілетті органға - он жұмыс күнi ішінде;</w:t>
      </w:r>
      <w:r>
        <w:br/>
      </w:r>
      <w:r>
        <w:rPr>
          <w:rFonts w:ascii="Times New Roman"/>
          <w:b w:val="false"/>
          <w:i w:val="false"/>
          <w:color w:val="000000"/>
          <w:sz w:val="28"/>
        </w:rPr>
        <w:t>
      тұрғылықты жері бойынша ауылдық округ әкiмiне - күнтiзбелiк отыз күннен аспайды.</w:t>
      </w:r>
      <w:r>
        <w:br/>
      </w:r>
      <w:r>
        <w:rPr>
          <w:rFonts w:ascii="Times New Roman"/>
          <w:b w:val="false"/>
          <w:i w:val="false"/>
          <w:color w:val="000000"/>
          <w:sz w:val="28"/>
        </w:rPr>
        <w:t>
      Мемлекеттік қызмет алушы өтiнiш берген күнi сол жерде көрсетiлетiн мемлекеттiк қызметтi алуға дейiн күтудiң рұқсат берiлген ең көп уақыты – 15 минут.</w:t>
      </w:r>
      <w:r>
        <w:br/>
      </w:r>
      <w:r>
        <w:rPr>
          <w:rFonts w:ascii="Times New Roman"/>
          <w:b w:val="false"/>
          <w:i w:val="false"/>
          <w:color w:val="000000"/>
          <w:sz w:val="28"/>
        </w:rPr>
        <w:t>
      Мемлекеттік қызмет алушы өтiнiш берген күнi сол жерде көрсетiлетiн мемлекеттiк қызметтi алушыға қызмет көрсетудiң рұқсат берiлген ең көп уақыты - 15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00"/>
    <w:bookmarkStart w:name="z208" w:id="101"/>
    <w:p>
      <w:pPr>
        <w:spacing w:after="0"/>
        <w:ind w:left="0"/>
        <w:jc w:val="left"/>
      </w:pPr>
      <w:r>
        <w:rPr>
          <w:rFonts w:ascii="Times New Roman"/>
          <w:b/>
          <w:i w:val="false"/>
          <w:color w:val="000000"/>
        </w:rPr>
        <w:t xml:space="preserve"> 
2. Мемлекеттiк қызмет көрсету барысында</w:t>
      </w:r>
      <w:r>
        <w:br/>
      </w:r>
      <w:r>
        <w:rPr>
          <w:rFonts w:ascii="Times New Roman"/>
          <w:b/>
          <w:i w:val="false"/>
          <w:color w:val="000000"/>
        </w:rPr>
        <w:t>
iс-әрекет (өзара iс-қимыл) тәртiбiн сипаттау</w:t>
      </w:r>
    </w:p>
    <w:bookmarkEnd w:id="101"/>
    <w:bookmarkStart w:name="z209" w:id="102"/>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қажетті құжаттарды тапсырған соң Мемлекеттік қызмет алушыға - тіркелген уақыты және мемлекеттік қызметті алу уақыты мен құжаттарды қабылдаған жауапты тұлғаның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ауылдық әкімі аппаратының маманы;</w:t>
      </w:r>
      <w:r>
        <w:br/>
      </w:r>
      <w:r>
        <w:rPr>
          <w:rFonts w:ascii="Times New Roman"/>
          <w:b w:val="false"/>
          <w:i w:val="false"/>
          <w:color w:val="000000"/>
          <w:sz w:val="28"/>
        </w:rPr>
        <w:t>
      4) ауылдық округ әкімі.</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102"/>
    <w:bookmarkStart w:name="z215" w:id="103"/>
    <w:p>
      <w:pPr>
        <w:spacing w:after="0"/>
        <w:ind w:left="0"/>
        <w:jc w:val="left"/>
      </w:pPr>
      <w:r>
        <w:rPr>
          <w:rFonts w:ascii="Times New Roman"/>
          <w:b/>
          <w:i w:val="false"/>
          <w:color w:val="000000"/>
        </w:rPr>
        <w:t xml:space="preserve"> 
3. Мемлекеттiк қызмет көрсететiн лауазымды</w:t>
      </w:r>
      <w:r>
        <w:br/>
      </w:r>
      <w:r>
        <w:rPr>
          <w:rFonts w:ascii="Times New Roman"/>
          <w:b/>
          <w:i w:val="false"/>
          <w:color w:val="000000"/>
        </w:rPr>
        <w:t>
тұлғалардың жауапкершiлiгi</w:t>
      </w:r>
    </w:p>
    <w:bookmarkEnd w:id="103"/>
    <w:bookmarkStart w:name="z216" w:id="104"/>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104"/>
    <w:bookmarkStart w:name="z217" w:id="105"/>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отбасыларыға мемлекеттік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05"/>
    <w:bookmarkStart w:name="z218" w:id="106"/>
    <w:p>
      <w:pPr>
        <w:spacing w:after="0"/>
        <w:ind w:left="0"/>
        <w:jc w:val="left"/>
      </w:pPr>
      <w:r>
        <w:rPr>
          <w:rFonts w:ascii="Times New Roman"/>
          <w:b/>
          <w:i w:val="false"/>
          <w:color w:val="000000"/>
        </w:rPr>
        <w:t xml:space="preserve"> 
Май ауданының ауылдық округ әкімдері аппараттарының тізімі</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4472"/>
        <w:gridCol w:w="5267"/>
        <w:gridCol w:w="3008"/>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Қаратерек ауылы Баймұратов көшесі, 21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97266</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 ауылы, Абылайхан көшесі 13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 90210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Жумыскер ауылы, Бокин көшесі 2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Саты ауылы, Исатай көшесі 12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Малайсары ауылы, Абай көшесі 30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Кентүбек ауылы, Ленин көшесі 17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Көктөбе ауылы, Қазбек би көшесі 24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Баскөл ауылы, Балкенов көшесі 18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"Майтүбек ауылы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Майтүбек ауылы, Целинная көшесі 27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8(71838)90330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ауылы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Ақжар ауылы, Құрманғазы көшесі 1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8(71843)92210</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"Ақшиман селолық округі әкімінің аппараты" мемлекеттік мекемесі</w:t>
            </w:r>
          </w:p>
        </w:tc>
        <w:tc>
          <w:tcPr>
            <w:tcW w:w="5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ауданы Ақшиман ауылы, Желтоқсан көшесі 1 үй</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8(71843)96223</w:t>
            </w:r>
          </w:p>
        </w:tc>
      </w:tr>
    </w:tbl>
    <w:bookmarkStart w:name="z219" w:id="107"/>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отбасыларыға мемлекеттік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07"/>
    <w:bookmarkStart w:name="z220" w:id="108"/>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2"/>
        <w:gridCol w:w="3477"/>
        <w:gridCol w:w="2464"/>
        <w:gridCol w:w="2252"/>
        <w:gridCol w:w="2506"/>
        <w:gridCol w:w="2719"/>
      </w:tblGrid>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үдiрiстiң (жұмыс барысының, ағымның) iс-әрекетi
</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N(жұмыс ағымы, жолы)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дайындау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себептерi көрсетiлген жауапты қарастыру</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 хат-хабар журналына тiркеу</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хабарлама жобасы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жауапқа қол қою</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себептерi көрсетiлген жауапты беру</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күнi ішінде</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ішінде</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1" w:id="109"/>
    <w:p>
      <w:pPr>
        <w:spacing w:after="0"/>
        <w:ind w:left="0"/>
        <w:jc w:val="left"/>
      </w:pPr>
      <w:r>
        <w:rPr>
          <w:rFonts w:ascii="Times New Roman"/>
          <w:b/>
          <w:i w:val="false"/>
          <w:color w:val="000000"/>
        </w:rPr>
        <w:t xml:space="preserve"> 
Ауылдық округ әкіміне өтiнген кезде Бірліктердің</w:t>
      </w:r>
      <w:r>
        <w:br/>
      </w:r>
      <w:r>
        <w:rPr>
          <w:rFonts w:ascii="Times New Roman"/>
          <w:b/>
          <w:i w:val="false"/>
          <w:color w:val="000000"/>
        </w:rPr>
        <w:t>
іс- әрекетінің сипаттамасы</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
        <w:gridCol w:w="1917"/>
        <w:gridCol w:w="1462"/>
        <w:gridCol w:w="1541"/>
        <w:gridCol w:w="1581"/>
        <w:gridCol w:w="1739"/>
        <w:gridCol w:w="2610"/>
        <w:gridCol w:w="1898"/>
      </w:tblGrid>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үдiрiстiң (жұмыс барысының, ағымның) iс-әрекетi
</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әкімі аппаратының маманы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әкімі аппаратының маманы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тiркеу</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құжаттардың толықтығын тексеру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қарастыру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тапсыру</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 жобасы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жауапқа қол қою</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Селолық округ әкім аппараты маманына мемлекеттiк жәрдемақылар тағайындау туралы хабарламаны немесе қызмет көрсетуден бас тарту туралы дәлелді жауапты беру</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беру</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күнтiзбелiк күн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күнтiзбелiк күн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күнтiзбелiк күн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күнтiзбелiк күн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6-баған</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2" w:id="110"/>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xml:space="preserve">
отбасыларыға мемлекеттік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10"/>
    <w:bookmarkStart w:name="z223" w:id="111"/>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111"/>
    <w:p>
      <w:pPr>
        <w:spacing w:after="0"/>
        <w:ind w:left="0"/>
        <w:jc w:val="both"/>
      </w:pPr>
      <w:r>
        <w:drawing>
          <wp:inline distT="0" distB="0" distL="0" distR="0">
            <wp:extent cx="7048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048500" cy="4940300"/>
                    </a:xfrm>
                    <a:prstGeom prst="rect">
                      <a:avLst/>
                    </a:prstGeom>
                  </pic:spPr>
                </pic:pic>
              </a:graphicData>
            </a:graphic>
          </wp:inline>
        </w:drawing>
      </w:r>
    </w:p>
    <w:bookmarkStart w:name="z224" w:id="112"/>
    <w:p>
      <w:pPr>
        <w:spacing w:after="0"/>
        <w:ind w:left="0"/>
        <w:jc w:val="left"/>
      </w:pPr>
      <w:r>
        <w:rPr>
          <w:rFonts w:ascii="Times New Roman"/>
          <w:b/>
          <w:i w:val="false"/>
          <w:color w:val="000000"/>
        </w:rPr>
        <w:t xml:space="preserve"> 
Ауылдық округ әкiмiне өтінген кезде Бірліктермен мемлекеттік</w:t>
      </w:r>
      <w:r>
        <w:br/>
      </w:r>
      <w:r>
        <w:rPr>
          <w:rFonts w:ascii="Times New Roman"/>
          <w:b/>
          <w:i w:val="false"/>
          <w:color w:val="000000"/>
        </w:rPr>
        <w:t>
қызмет көрсету үдерісіне әкімшілік әрекеттердің логикалық</w:t>
      </w:r>
      <w:r>
        <w:br/>
      </w:r>
      <w:r>
        <w:rPr>
          <w:rFonts w:ascii="Times New Roman"/>
          <w:b/>
          <w:i w:val="false"/>
          <w:color w:val="000000"/>
        </w:rPr>
        <w:t>
реттілігінің арасындағы өзара байланыс</w:t>
      </w:r>
    </w:p>
    <w:bookmarkEnd w:id="112"/>
    <w:p>
      <w:pPr>
        <w:spacing w:after="0"/>
        <w:ind w:left="0"/>
        <w:jc w:val="both"/>
      </w:pPr>
      <w:r>
        <w:drawing>
          <wp:inline distT="0" distB="0" distL="0" distR="0">
            <wp:extent cx="71628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62800" cy="7683500"/>
                    </a:xfrm>
                    <a:prstGeom prst="rect">
                      <a:avLst/>
                    </a:prstGeom>
                  </pic:spPr>
                </pic:pic>
              </a:graphicData>
            </a:graphic>
          </wp:inline>
        </w:drawing>
      </w:r>
    </w:p>
    <w:bookmarkStart w:name="z225" w:id="113"/>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113"/>
    <w:bookmarkStart w:name="z226" w:id="114"/>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тіркеу және есепке алу”</w:t>
      </w:r>
      <w:r>
        <w:br/>
      </w:r>
      <w:r>
        <w:rPr>
          <w:rFonts w:ascii="Times New Roman"/>
          <w:b/>
          <w:i w:val="false"/>
          <w:color w:val="000000"/>
        </w:rPr>
        <w:t>
мемлекеттік қызмет регламенті</w:t>
      </w:r>
    </w:p>
    <w:bookmarkEnd w:id="114"/>
    <w:bookmarkStart w:name="z227" w:id="115"/>
    <w:p>
      <w:pPr>
        <w:spacing w:after="0"/>
        <w:ind w:left="0"/>
        <w:jc w:val="left"/>
      </w:pPr>
      <w:r>
        <w:rPr>
          <w:rFonts w:ascii="Times New Roman"/>
          <w:b/>
          <w:i w:val="false"/>
          <w:color w:val="000000"/>
        </w:rPr>
        <w:t xml:space="preserve"> 
1. Жалпы ережелер</w:t>
      </w:r>
    </w:p>
    <w:bookmarkEnd w:id="115"/>
    <w:bookmarkStart w:name="z228" w:id="116"/>
    <w:p>
      <w:pPr>
        <w:spacing w:after="0"/>
        <w:ind w:left="0"/>
        <w:jc w:val="both"/>
      </w:pPr>
      <w:r>
        <w:rPr>
          <w:rFonts w:ascii="Times New Roman"/>
          <w:b w:val="false"/>
          <w:i w:val="false"/>
          <w:color w:val="000000"/>
          <w:sz w:val="28"/>
        </w:rPr>
        <w:t>
      1. Мемлекеттік қызметтің атауы “Семей ядролық сынақ полигонында ядролық сынақтардың салдарынан зардап шеккен азаматтарды тіркеу және есепке алу”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“Семей ядролық сынақ полигонында ядролық сынақтардың салдарынан зардап шеккен азаматтарды тіркеу және есепке алу”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13 үй, телефон: (8-718-38) 92-1-44, сағат 9.00-ден 19.00-ге дейін түскі үзіліссіз, демалыс күндері – жексенбі және мерекелік күндері, электрондық мекенжайы: maiskiicon2011@mail.ru.</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Семей ядролық сынақ полигонында ядролық сынақтардың салдарынан зардап шеккен Қазақстан Республикасының азаматтарын тіркеу және есепке алу туралы шешім жөнінде хабарлама не мемлекеттік қызмет көрсетуден бас тарту туралы қағаз жеткізгіштегі дәлелдi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Стандарттын </w:t>
      </w:r>
      <w:r>
        <w:rPr>
          <w:rFonts w:ascii="Times New Roman"/>
          <w:b w:val="false"/>
          <w:i w:val="false"/>
          <w:color w:val="000000"/>
          <w:sz w:val="28"/>
        </w:rPr>
        <w:t>6-тармағында</w:t>
      </w:r>
      <w:r>
        <w:rPr>
          <w:rFonts w:ascii="Times New Roman"/>
          <w:b w:val="false"/>
          <w:i w:val="false"/>
          <w:color w:val="000000"/>
          <w:sz w:val="28"/>
        </w:rPr>
        <w:t xml:space="preserve"> қөрсетілген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мерзімі Мемлекеттік қызмет алушы арнайы комиссияның жұмыс органына қажетті құжаттарды тапсырған сәттен бастап – 20 күнтізбелік күннен аспайды.</w:t>
      </w:r>
      <w:r>
        <w:br/>
      </w:r>
      <w:r>
        <w:rPr>
          <w:rFonts w:ascii="Times New Roman"/>
          <w:b w:val="false"/>
          <w:i w:val="false"/>
          <w:color w:val="000000"/>
          <w:sz w:val="28"/>
        </w:rPr>
        <w:t>
      Мемлекеттік қызмет алушы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Мемлекеттік қызмет алушы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16"/>
    <w:bookmarkStart w:name="z236" w:id="117"/>
    <w:p>
      <w:pPr>
        <w:spacing w:after="0"/>
        <w:ind w:left="0"/>
        <w:jc w:val="left"/>
      </w:pPr>
      <w:r>
        <w:rPr>
          <w:rFonts w:ascii="Times New Roman"/>
          <w:b/>
          <w:i w:val="false"/>
          <w:color w:val="000000"/>
        </w:rPr>
        <w:t xml:space="preserve"> 
2. Мемлекеттік қызмет көрсету іс-әрекетінің сипаттамасы</w:t>
      </w:r>
    </w:p>
    <w:bookmarkEnd w:id="117"/>
    <w:bookmarkStart w:name="z237" w:id="118"/>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қажетті құжаттарды тапсырғаннан кейін мемлекеттік қызмет алушыға мемлекеттік қызметті алу күні көрсетілген, құжаттарды қабылдағаны туралы хабарлама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арнайы комиссияның жұмыс органының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8"/>
    <w:bookmarkStart w:name="z243" w:id="119"/>
    <w:p>
      <w:pPr>
        <w:spacing w:after="0"/>
        <w:ind w:left="0"/>
        <w:jc w:val="left"/>
      </w:pPr>
      <w:r>
        <w:rPr>
          <w:rFonts w:ascii="Times New Roman"/>
          <w:b/>
          <w:i w:val="false"/>
          <w:color w:val="000000"/>
        </w:rPr>
        <w:t xml:space="preserve"> 
3. Мемлекеттік қызметті көрсететін лауазымды</w:t>
      </w:r>
      <w:r>
        <w:br/>
      </w:r>
      <w:r>
        <w:rPr>
          <w:rFonts w:ascii="Times New Roman"/>
          <w:b/>
          <w:i w:val="false"/>
          <w:color w:val="000000"/>
        </w:rPr>
        <w:t>
тұлғалардың жауапкершілігі</w:t>
      </w:r>
    </w:p>
    <w:bookmarkEnd w:id="119"/>
    <w:bookmarkStart w:name="z244" w:id="120"/>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120"/>
    <w:bookmarkStart w:name="z245" w:id="121"/>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21"/>
    <w:bookmarkStart w:name="z246" w:id="122"/>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717"/>
        <w:gridCol w:w="2734"/>
        <w:gridCol w:w="2320"/>
        <w:gridCol w:w="2641"/>
        <w:gridCol w:w="3166"/>
      </w:tblGrid>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(жұмыс ағыны, барысы)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 маманы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алушымен ұсынылған құжаттарды қабылдау және тіркеу дайындау.</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немесе қызметті ұсынудан бас тарту туралы дәлелді жауаптың жобасын дайындау</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немесе қызметті ұсынудан бас тарту туралы дәлелді жауапқа қол қою</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немесе қызметті ұсынудан бас тарту туралы дәлелді жауапты беру</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күнтізбелік күн</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7" w:id="123"/>
    <w:p>
      <w:pPr>
        <w:spacing w:after="0"/>
        <w:ind w:left="0"/>
        <w:jc w:val="both"/>
      </w:pPr>
      <w:r>
        <w:rPr>
          <w:rFonts w:ascii="Times New Roman"/>
          <w:b w:val="false"/>
          <w:i w:val="false"/>
          <w:color w:val="000000"/>
          <w:sz w:val="28"/>
        </w:rPr>
        <w:t xml:space="preserve">
“Семей ядролық сынақ полигонында      </w:t>
      </w:r>
      <w:r>
        <w:br/>
      </w:r>
      <w:r>
        <w:rPr>
          <w:rFonts w:ascii="Times New Roman"/>
          <w:b w:val="false"/>
          <w:i w:val="false"/>
          <w:color w:val="000000"/>
          <w:sz w:val="28"/>
        </w:rPr>
        <w:t xml:space="preserve">
ядролық сынақтардың салдарынан зардап   </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23"/>
    <w:bookmarkStart w:name="z248" w:id="124"/>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124"/>
    <w:p>
      <w:pPr>
        <w:spacing w:after="0"/>
        <w:ind w:left="0"/>
        <w:jc w:val="both"/>
      </w:pPr>
      <w:r>
        <w:drawing>
          <wp:inline distT="0" distB="0" distL="0" distR="0">
            <wp:extent cx="7048500" cy="494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048500" cy="4940300"/>
                    </a:xfrm>
                    <a:prstGeom prst="rect">
                      <a:avLst/>
                    </a:prstGeom>
                  </pic:spPr>
                </pic:pic>
              </a:graphicData>
            </a:graphic>
          </wp:inline>
        </w:drawing>
      </w:r>
    </w:p>
    <w:bookmarkStart w:name="z249" w:id="125"/>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125"/>
    <w:bookmarkStart w:name="z250" w:id="126"/>
    <w:p>
      <w:pPr>
        <w:spacing w:after="0"/>
        <w:ind w:left="0"/>
        <w:jc w:val="left"/>
      </w:pPr>
      <w:r>
        <w:rPr>
          <w:rFonts w:ascii="Times New Roman"/>
          <w:b/>
          <w:i w:val="false"/>
          <w:color w:val="000000"/>
        </w:rPr>
        <w:t xml:space="preserve"> 
“Тұрғын үй көмегін тағайындау” мемлекеттік</w:t>
      </w:r>
      <w:r>
        <w:br/>
      </w:r>
      <w:r>
        <w:rPr>
          <w:rFonts w:ascii="Times New Roman"/>
          <w:b/>
          <w:i w:val="false"/>
          <w:color w:val="000000"/>
        </w:rPr>
        <w:t>
қызмет көрсету регламенті</w:t>
      </w:r>
    </w:p>
    <w:bookmarkEnd w:id="126"/>
    <w:bookmarkStart w:name="z251" w:id="127"/>
    <w:p>
      <w:pPr>
        <w:spacing w:after="0"/>
        <w:ind w:left="0"/>
        <w:jc w:val="left"/>
      </w:pPr>
      <w:r>
        <w:rPr>
          <w:rFonts w:ascii="Times New Roman"/>
          <w:b/>
          <w:i w:val="false"/>
          <w:color w:val="000000"/>
        </w:rPr>
        <w:t xml:space="preserve"> 
1. Жалпы ережелер</w:t>
      </w:r>
    </w:p>
    <w:bookmarkEnd w:id="127"/>
    <w:bookmarkStart w:name="z252" w:id="128"/>
    <w:p>
      <w:pPr>
        <w:spacing w:after="0"/>
        <w:ind w:left="0"/>
        <w:jc w:val="both"/>
      </w:pPr>
      <w:r>
        <w:rPr>
          <w:rFonts w:ascii="Times New Roman"/>
          <w:b w:val="false"/>
          <w:i w:val="false"/>
          <w:color w:val="000000"/>
          <w:sz w:val="28"/>
        </w:rPr>
        <w:t>
      1. Мемлекеттiк қызметтiң атауы: “Тұрғын үй көмегін тағайындау”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Республикасының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“Тұрғын үй көмегін тағайындау” мемлекеттік қызметі негізінде көрсетіледі (бұдан әрі - </w:t>
      </w:r>
      <w:r>
        <w:rPr>
          <w:rFonts w:ascii="Times New Roman"/>
          <w:b w:val="false"/>
          <w:i w:val="false"/>
          <w:color w:val="000000"/>
          <w:sz w:val="28"/>
        </w:rPr>
        <w:t>Стандарт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13, телефон: (8-718-38) 92-1-44, жұмыс уақыты сағат 9.00-ден 19.00-ге дейін түскі үзіліссіз, демалыс күндері – жексенбі және мерекелік күндері, электрондық мекенжайы: maiskiicon2011@mail.ru., қабылдау “электронды” кезек күту тәртібімен жүзеге асырылады.</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w:t>
      </w:r>
      <w:r>
        <w:rPr>
          <w:rFonts w:ascii="Times New Roman"/>
          <w:b w:val="false"/>
          <w:i w:val="false"/>
          <w:color w:val="000000"/>
          <w:sz w:val="28"/>
        </w:rPr>
        <w:t>
      5. Уәкілетті органда және орталықта көрсетілетін мемлекеттік қызметтің нәтижесі тұрғын үй көмегін тағайындау туралы қағаз жеткізгіштегі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7. Мемлекеттiк қызмет көрсету мерзiмi:</w:t>
      </w:r>
      <w:r>
        <w:br/>
      </w:r>
      <w:r>
        <w:rPr>
          <w:rFonts w:ascii="Times New Roman"/>
          <w:b w:val="false"/>
          <w:i w:val="false"/>
          <w:color w:val="000000"/>
          <w:sz w:val="28"/>
        </w:rPr>
        <w:t>
      уәкілетті органға жүгінген кезде қажеттi құжаттарды тапсырған сәттен бастап – күнтізбелік он күн ішінде;</w:t>
      </w:r>
      <w:r>
        <w:br/>
      </w:r>
      <w:r>
        <w:rPr>
          <w:rFonts w:ascii="Times New Roman"/>
          <w:b w:val="false"/>
          <w:i w:val="false"/>
          <w:color w:val="000000"/>
          <w:sz w:val="28"/>
        </w:rPr>
        <w:t>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28"/>
    <w:bookmarkStart w:name="z260" w:id="129"/>
    <w:p>
      <w:pPr>
        <w:spacing w:after="0"/>
        <w:ind w:left="0"/>
        <w:jc w:val="left"/>
      </w:pPr>
      <w:r>
        <w:rPr>
          <w:rFonts w:ascii="Times New Roman"/>
          <w:b/>
          <w:i w:val="false"/>
          <w:color w:val="000000"/>
        </w:rPr>
        <w:t xml:space="preserve"> 
2. Мемлекеттік қызметті көрсету барысында іс-қимылдардың</w:t>
      </w:r>
      <w:r>
        <w:br/>
      </w:r>
      <w:r>
        <w:rPr>
          <w:rFonts w:ascii="Times New Roman"/>
          <w:b/>
          <w:i w:val="false"/>
          <w:color w:val="000000"/>
        </w:rPr>
        <w:t>
(өзара әрекеттерінің) сипаттамасы</w:t>
      </w:r>
    </w:p>
    <w:bookmarkEnd w:id="129"/>
    <w:bookmarkStart w:name="z261" w:id="130"/>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қажетті құжаттарды Уәкілетті органға тапсырғаннан кейін алушыға мемлекеттік қызмет алушыны тіркеу және оның мемлекеттік қызметті алу қүні, кұжаттарды қабылдаған жауапты адамның тегі мен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органының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30"/>
    <w:bookmarkStart w:name="z267" w:id="131"/>
    <w:p>
      <w:pPr>
        <w:spacing w:after="0"/>
        <w:ind w:left="0"/>
        <w:jc w:val="left"/>
      </w:pPr>
      <w:r>
        <w:rPr>
          <w:rFonts w:ascii="Times New Roman"/>
          <w:b/>
          <w:i w:val="false"/>
          <w:color w:val="000000"/>
        </w:rPr>
        <w:t xml:space="preserve"> 
3. Мемлекеттiк қызмет көрсететiн лауазымды</w:t>
      </w:r>
      <w:r>
        <w:br/>
      </w:r>
      <w:r>
        <w:rPr>
          <w:rFonts w:ascii="Times New Roman"/>
          <w:b/>
          <w:i w:val="false"/>
          <w:color w:val="000000"/>
        </w:rPr>
        <w:t>
тұлғалардың жауапкершiлiгi</w:t>
      </w:r>
    </w:p>
    <w:bookmarkEnd w:id="131"/>
    <w:bookmarkStart w:name="z268" w:id="132"/>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132"/>
    <w:bookmarkStart w:name="z269" w:id="133"/>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33"/>
    <w:bookmarkStart w:name="z270" w:id="134"/>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2084"/>
        <w:gridCol w:w="2003"/>
        <w:gridCol w:w="1881"/>
        <w:gridCol w:w="2226"/>
        <w:gridCol w:w="2024"/>
        <w:gridCol w:w="2370"/>
      </w:tblGrid>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үдiрiстiң (жұмыс барысының, ағымның) iс-әрекетi
</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6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ұсынған құжаттарды қабылдау және тiркеу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Кірісті санау, тұрғын үй көмегін тағайындау немесе бас тарту дәлелді жауапты дайындау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дәлелді жауапты қарастыру</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қабылдағандығы туралы талон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дәлелді жауап</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дәлелді жауапқа қол қою</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дәлелді жауапты беру</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 ішінде</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6 күн ішінде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 күн ішінде</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135"/>
    <w:p>
      <w:pPr>
        <w:spacing w:after="0"/>
        <w:ind w:left="0"/>
        <w:jc w:val="both"/>
      </w:pPr>
      <w:r>
        <w:rPr>
          <w:rFonts w:ascii="Times New Roman"/>
          <w:b w:val="false"/>
          <w:i w:val="false"/>
          <w:color w:val="000000"/>
          <w:sz w:val="28"/>
        </w:rPr>
        <w:t xml:space="preserve">
“Тұрғын үй көмегін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35"/>
    <w:bookmarkStart w:name="z272" w:id="136"/>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136"/>
    <w:p>
      <w:pPr>
        <w:spacing w:after="0"/>
        <w:ind w:left="0"/>
        <w:jc w:val="both"/>
      </w:pPr>
      <w:r>
        <w:drawing>
          <wp:inline distT="0" distB="0" distL="0" distR="0">
            <wp:extent cx="6985000" cy="648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985000" cy="6489700"/>
                    </a:xfrm>
                    <a:prstGeom prst="rect">
                      <a:avLst/>
                    </a:prstGeom>
                  </pic:spPr>
                </pic:pic>
              </a:graphicData>
            </a:graphic>
          </wp:inline>
        </w:drawing>
      </w:r>
    </w:p>
    <w:bookmarkStart w:name="z273" w:id="137"/>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137"/>
    <w:bookmarkStart w:name="z274" w:id="138"/>
    <w:p>
      <w:pPr>
        <w:spacing w:after="0"/>
        <w:ind w:left="0"/>
        <w:jc w:val="left"/>
      </w:pPr>
      <w:r>
        <w:rPr>
          <w:rFonts w:ascii="Times New Roman"/>
          <w:b/>
          <w:i w:val="false"/>
          <w:color w:val="000000"/>
        </w:rPr>
        <w:t xml:space="preserve"> 
“Жалғызiлiктi, жалғыз тұратын қарттарға, бөгде адамның күтiмiне</w:t>
      </w:r>
      <w:r>
        <w:br/>
      </w:r>
      <w:r>
        <w:rPr>
          <w:rFonts w:ascii="Times New Roman"/>
          <w:b/>
          <w:i w:val="false"/>
          <w:color w:val="000000"/>
        </w:rPr>
        <w:t>
және жәрдемiне мұқтаж мүгедектерге және мүгедек балаларға үйде</w:t>
      </w:r>
      <w:r>
        <w:br/>
      </w:r>
      <w:r>
        <w:rPr>
          <w:rFonts w:ascii="Times New Roman"/>
          <w:b/>
          <w:i w:val="false"/>
          <w:color w:val="000000"/>
        </w:rPr>
        <w:t>
әлеуметтiк қызмет көрсетуге құжаттарды ресiмдеу” мемлекеттік</w:t>
      </w:r>
      <w:r>
        <w:br/>
      </w:r>
      <w:r>
        <w:rPr>
          <w:rFonts w:ascii="Times New Roman"/>
          <w:b/>
          <w:i w:val="false"/>
          <w:color w:val="000000"/>
        </w:rPr>
        <w:t>
қызмет регламенті</w:t>
      </w:r>
    </w:p>
    <w:bookmarkEnd w:id="138"/>
    <w:bookmarkStart w:name="z275" w:id="139"/>
    <w:p>
      <w:pPr>
        <w:spacing w:after="0"/>
        <w:ind w:left="0"/>
        <w:jc w:val="left"/>
      </w:pPr>
      <w:r>
        <w:rPr>
          <w:rFonts w:ascii="Times New Roman"/>
          <w:b/>
          <w:i w:val="false"/>
          <w:color w:val="000000"/>
        </w:rPr>
        <w:t xml:space="preserve"> 
1. Жалпы ережелер</w:t>
      </w:r>
    </w:p>
    <w:bookmarkEnd w:id="139"/>
    <w:bookmarkStart w:name="z276" w:id="140"/>
    <w:p>
      <w:pPr>
        <w:spacing w:after="0"/>
        <w:ind w:left="0"/>
        <w:jc w:val="both"/>
      </w:pPr>
      <w:r>
        <w:rPr>
          <w:rFonts w:ascii="Times New Roman"/>
          <w:b w:val="false"/>
          <w:i w:val="false"/>
          <w:color w:val="000000"/>
          <w:sz w:val="28"/>
        </w:rPr>
        <w:t>
      1. Мемлекеттік қызметтің атауы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13 үй, телефон: (8-718-38) 92-1-44, сағат 9.00-ден 19.00-ге дейін түскі үзіліссіз, демалыс күндері – жексенбі және мерекелік күндері, электрондық мекенжайы: maiskiicon2011@mail.ru, қабылдау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үйде әлеуметтік қызмет көрсетуге құжаттарды ресімдеу туралы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Стандарттын </w:t>
      </w:r>
      <w:r>
        <w:rPr>
          <w:rFonts w:ascii="Times New Roman"/>
          <w:b w:val="false"/>
          <w:i w:val="false"/>
          <w:color w:val="000000"/>
          <w:sz w:val="28"/>
        </w:rPr>
        <w:t>6-тармағында</w:t>
      </w:r>
      <w:r>
        <w:rPr>
          <w:rFonts w:ascii="Times New Roman"/>
          <w:b w:val="false"/>
          <w:i w:val="false"/>
          <w:color w:val="000000"/>
          <w:sz w:val="28"/>
        </w:rPr>
        <w:t xml:space="preserve"> қөрсетілген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мемлекеттік қызмет алушы қажетті құжаттарды тапсырған сәттен бастап он төрт жұмыс күні ішінде.</w:t>
      </w:r>
      <w:r>
        <w:br/>
      </w:r>
      <w:r>
        <w:rPr>
          <w:rFonts w:ascii="Times New Roman"/>
          <w:b w:val="false"/>
          <w:i w:val="false"/>
          <w:color w:val="000000"/>
          <w:sz w:val="28"/>
        </w:rPr>
        <w:t>
      Мемлекеттік қызмет алушы жүгінген күні сол жерде көрсетілетін мемлекеттік қызметті алуға дейін күтудің ең көп рұқсат етілген уақыты 30 минуттан аспайды.</w:t>
      </w:r>
      <w:r>
        <w:br/>
      </w:r>
      <w:r>
        <w:rPr>
          <w:rFonts w:ascii="Times New Roman"/>
          <w:b w:val="false"/>
          <w:i w:val="false"/>
          <w:color w:val="000000"/>
          <w:sz w:val="28"/>
        </w:rPr>
        <w:t>
      Мемлекеттік қызмет алушы жүгінген күні сол жерде көрсетілетін мемлекеттік қызметті тұтынушыға қызмет көрсетудің ең көп рұқсат етілген уақыты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40"/>
    <w:bookmarkStart w:name="z284" w:id="141"/>
    <w:p>
      <w:pPr>
        <w:spacing w:after="0"/>
        <w:ind w:left="0"/>
        <w:jc w:val="left"/>
      </w:pPr>
      <w:r>
        <w:rPr>
          <w:rFonts w:ascii="Times New Roman"/>
          <w:b/>
          <w:i w:val="false"/>
          <w:color w:val="000000"/>
        </w:rPr>
        <w:t xml:space="preserve"> 
2. Мемлекеттік қызмет көрсету іс-әрекетінің сипаттамасы</w:t>
      </w:r>
    </w:p>
    <w:bookmarkEnd w:id="141"/>
    <w:bookmarkStart w:name="z285" w:id="142"/>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Барлық қажетті құжаттарды тапсырғаннан кейін алушыға өтініш берушінің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көрсетiлген жағдайларда мемлекеттік қызметті алушыға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органының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42"/>
    <w:bookmarkStart w:name="z291" w:id="143"/>
    <w:p>
      <w:pPr>
        <w:spacing w:after="0"/>
        <w:ind w:left="0"/>
        <w:jc w:val="left"/>
      </w:pPr>
      <w:r>
        <w:rPr>
          <w:rFonts w:ascii="Times New Roman"/>
          <w:b/>
          <w:i w:val="false"/>
          <w:color w:val="000000"/>
        </w:rPr>
        <w:t xml:space="preserve"> 
3. Мемлекеттік қызметті көрсететін лауазымды тұлғалардың жауапкершілігі</w:t>
      </w:r>
    </w:p>
    <w:bookmarkEnd w:id="143"/>
    <w:bookmarkStart w:name="z292" w:id="144"/>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144"/>
    <w:bookmarkStart w:name="z293" w:id="145"/>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xml:space="preserve">
ресiмдеу” мемлекеттік қызмет регламентіне </w:t>
      </w:r>
      <w:r>
        <w:br/>
      </w:r>
      <w:r>
        <w:rPr>
          <w:rFonts w:ascii="Times New Roman"/>
          <w:b w:val="false"/>
          <w:i w:val="false"/>
          <w:color w:val="000000"/>
          <w:sz w:val="28"/>
        </w:rPr>
        <w:t xml:space="preserve">
1-қосымша                </w:t>
      </w:r>
    </w:p>
    <w:bookmarkEnd w:id="145"/>
    <w:bookmarkStart w:name="z294" w:id="146"/>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
        <w:gridCol w:w="1613"/>
        <w:gridCol w:w="1853"/>
        <w:gridCol w:w="1853"/>
        <w:gridCol w:w="2333"/>
        <w:gridCol w:w="2333"/>
        <w:gridCol w:w="1853"/>
      </w:tblGrid>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іс-әрекеті (жолы, жұмыс барысы)
</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әрекеті (жұмыс ағыны, барысы)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 талон беру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резолюцияға қол қою</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қызмет көрсетуден бас тарту туралы дәлелді жауапты дайындау</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 көрсетуден бас тарту туралы дәлелді жауапқа қол қою</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 жобасы</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 көрсетуден бас тарту туралы дәлелді жауап</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 көрсетуден бас тарту туралы дәлелді жауапты беру</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 ішінде</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4-баған</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147"/>
    <w:p>
      <w:pPr>
        <w:spacing w:after="0"/>
        <w:ind w:left="0"/>
        <w:jc w:val="both"/>
      </w:pPr>
      <w:r>
        <w:rPr>
          <w:rFonts w:ascii="Times New Roman"/>
          <w:b w:val="false"/>
          <w:i w:val="false"/>
          <w:color w:val="000000"/>
          <w:sz w:val="28"/>
        </w:rPr>
        <w:t>
“Жалғызiлiктi, жалғыз тұратын қарттарға,</w:t>
      </w:r>
      <w:r>
        <w:br/>
      </w:r>
      <w:r>
        <w:rPr>
          <w:rFonts w:ascii="Times New Roman"/>
          <w:b w:val="false"/>
          <w:i w:val="false"/>
          <w:color w:val="000000"/>
          <w:sz w:val="28"/>
        </w:rPr>
        <w:t xml:space="preserve">
бөгде адамның күтiмiне және жәрдемiне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әлеуметтiк қызмет көрсетуге құжаттарды</w:t>
      </w:r>
      <w:r>
        <w:br/>
      </w:r>
      <w:r>
        <w:rPr>
          <w:rFonts w:ascii="Times New Roman"/>
          <w:b w:val="false"/>
          <w:i w:val="false"/>
          <w:color w:val="000000"/>
          <w:sz w:val="28"/>
        </w:rPr>
        <w:t xml:space="preserve">
ресiмдеу” мемлекеттік қызмет регламентіне </w:t>
      </w:r>
      <w:r>
        <w:br/>
      </w:r>
      <w:r>
        <w:rPr>
          <w:rFonts w:ascii="Times New Roman"/>
          <w:b w:val="false"/>
          <w:i w:val="false"/>
          <w:color w:val="000000"/>
          <w:sz w:val="28"/>
        </w:rPr>
        <w:t xml:space="preserve">
2-қосымша                </w:t>
      </w:r>
    </w:p>
    <w:bookmarkEnd w:id="147"/>
    <w:bookmarkStart w:name="z296" w:id="148"/>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148"/>
    <w:p>
      <w:pPr>
        <w:spacing w:after="0"/>
        <w:ind w:left="0"/>
        <w:jc w:val="both"/>
      </w:pPr>
      <w:r>
        <w:drawing>
          <wp:inline distT="0" distB="0" distL="0" distR="0">
            <wp:extent cx="71120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112000" cy="6845300"/>
                    </a:xfrm>
                    <a:prstGeom prst="rect">
                      <a:avLst/>
                    </a:prstGeom>
                  </pic:spPr>
                </pic:pic>
              </a:graphicData>
            </a:graphic>
          </wp:inline>
        </w:drawing>
      </w:r>
    </w:p>
    <w:bookmarkStart w:name="z297" w:id="149"/>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2013 жылғы 01 наурыздағы</w:t>
      </w:r>
      <w:r>
        <w:br/>
      </w:r>
      <w:r>
        <w:rPr>
          <w:rFonts w:ascii="Times New Roman"/>
          <w:b w:val="false"/>
          <w:i w:val="false"/>
          <w:color w:val="000000"/>
          <w:sz w:val="28"/>
        </w:rPr>
        <w:t xml:space="preserve">
N 70/3 қаулысымен    </w:t>
      </w:r>
      <w:r>
        <w:br/>
      </w:r>
      <w:r>
        <w:rPr>
          <w:rFonts w:ascii="Times New Roman"/>
          <w:b w:val="false"/>
          <w:i w:val="false"/>
          <w:color w:val="000000"/>
          <w:sz w:val="28"/>
        </w:rPr>
        <w:t xml:space="preserve">
бекітілді        </w:t>
      </w:r>
    </w:p>
    <w:bookmarkEnd w:id="149"/>
    <w:bookmarkStart w:name="z298" w:id="150"/>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мемлекеттiк қызмет регламенті</w:t>
      </w:r>
    </w:p>
    <w:bookmarkEnd w:id="150"/>
    <w:bookmarkStart w:name="z299" w:id="151"/>
    <w:p>
      <w:pPr>
        <w:spacing w:after="0"/>
        <w:ind w:left="0"/>
        <w:jc w:val="left"/>
      </w:pPr>
      <w:r>
        <w:rPr>
          <w:rFonts w:ascii="Times New Roman"/>
          <w:b/>
          <w:i w:val="false"/>
          <w:color w:val="000000"/>
        </w:rPr>
        <w:t xml:space="preserve"> 
1. Жалпы ережелер</w:t>
      </w:r>
    </w:p>
    <w:bookmarkEnd w:id="151"/>
    <w:bookmarkStart w:name="z300" w:id="152"/>
    <w:p>
      <w:pPr>
        <w:spacing w:after="0"/>
        <w:ind w:left="0"/>
        <w:jc w:val="both"/>
      </w:pPr>
      <w:r>
        <w:rPr>
          <w:rFonts w:ascii="Times New Roman"/>
          <w:b w:val="false"/>
          <w:i w:val="false"/>
          <w:color w:val="000000"/>
          <w:sz w:val="28"/>
        </w:rPr>
        <w:t>
      1. Мемлекеттiк қызметтiң атауы: “Жұмыссыз азаматтарға анықтама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Үкіметінің 2011 жылғы 7 сәуiрдегi N 394 </w:t>
      </w:r>
      <w:r>
        <w:rPr>
          <w:rFonts w:ascii="Times New Roman"/>
          <w:b w:val="false"/>
          <w:i w:val="false"/>
          <w:color w:val="000000"/>
          <w:sz w:val="28"/>
        </w:rPr>
        <w:t>қаулысымен</w:t>
      </w:r>
      <w:r>
        <w:rPr>
          <w:rFonts w:ascii="Times New Roman"/>
          <w:b w:val="false"/>
          <w:i w:val="false"/>
          <w:color w:val="000000"/>
          <w:sz w:val="28"/>
        </w:rPr>
        <w:t xml:space="preserve"> бекiтiлген “Жұмыссыз азаматтарға анықтама беру” </w:t>
      </w:r>
      <w:r>
        <w:rPr>
          <w:rFonts w:ascii="Times New Roman"/>
          <w:b w:val="false"/>
          <w:i w:val="false"/>
          <w:color w:val="000000"/>
          <w:sz w:val="28"/>
        </w:rPr>
        <w:t>стандарты</w:t>
      </w:r>
      <w:r>
        <w:rPr>
          <w:rFonts w:ascii="Times New Roman"/>
          <w:b w:val="false"/>
          <w:i w:val="false"/>
          <w:color w:val="000000"/>
          <w:sz w:val="28"/>
        </w:rPr>
        <w:t xml:space="preserve"> негiзiнде жүзеге асырылады (бұдан әрi - Стандарт).</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“Май ауданының жұмыспен қамту және әлеуметтік бағдарламалар бөлімі” мемлекеттік мекемесімен (бұдан әрі – Уәкілетті орган) ұсынылады, Павлодар облысы, Көктөбе ауылы, Әйтеке би көшесі, 18, телефоны 8(718-38) 91-3-38, жұмыс уақыты сағат 9.00-ден 18.30-ге дейiн, 13.00-ден 14.30-ге дейiн түскi үзiлiспен, демалыс күндерi – сенбi, жексенбi және мерекелік күндері, электрондық пошта мекенжайы center5556@rambler.ru;</w:t>
      </w:r>
      <w:r>
        <w:br/>
      </w:r>
      <w:r>
        <w:rPr>
          <w:rFonts w:ascii="Times New Roman"/>
          <w:b w:val="false"/>
          <w:i w:val="false"/>
          <w:color w:val="000000"/>
          <w:sz w:val="28"/>
        </w:rPr>
        <w:t>
      2) Республикалық мемлекеттік кәсіпорыны филиалының Павлодар облысы бойынша “Халыққа қызмет көрсету орталығы” Май ауданының бөлімі (бұдан әрі - Орталық) ұсынады, Павлодар облысы Көктөбе ауылы, Сейфуллин көшесі, 13 үй, телефон: (8-718-38) 92-1-44, сағат 9.00-ден 19.00-ге дейін түскі үзіліссіз, демалыс күндері – жексенбі және мерекелік күндері, электрондық мекенжайы: maiskiicon2011@mail.ru.</w:t>
      </w:r>
      <w:r>
        <w:br/>
      </w:r>
      <w:r>
        <w:rPr>
          <w:rFonts w:ascii="Times New Roman"/>
          <w:b w:val="false"/>
          <w:i w:val="false"/>
          <w:color w:val="000000"/>
          <w:sz w:val="28"/>
        </w:rPr>
        <w:t>
</w:t>
      </w:r>
      <w:r>
        <w:rPr>
          <w:rFonts w:ascii="Times New Roman"/>
          <w:b w:val="false"/>
          <w:i w:val="false"/>
          <w:color w:val="000000"/>
          <w:sz w:val="28"/>
        </w:rPr>
        <w:t>
      5. Мемлекеттiк қызмет көрсету нәтижесi жұмыссыз ретiнде тiркеу туралы анықтама беру немесе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оралмандарға, Қазақстан Республикасында тұрақты тұратын шетелдіктерге, азаматтығы жоқ адамдарға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Уәкілетті органға өтiнген жағдайда мемлекеттік қызмет көрсету мерзімі:</w:t>
      </w:r>
      <w:r>
        <w:br/>
      </w:r>
      <w:r>
        <w:rPr>
          <w:rFonts w:ascii="Times New Roman"/>
          <w:b w:val="false"/>
          <w:i w:val="false"/>
          <w:color w:val="000000"/>
          <w:sz w:val="28"/>
        </w:rPr>
        <w:t>
      қажеттi құжаттарды тапсырған сәттен бастап - 10 минуттан аспайды;</w:t>
      </w:r>
      <w:r>
        <w:br/>
      </w:r>
      <w:r>
        <w:rPr>
          <w:rFonts w:ascii="Times New Roman"/>
          <w:b w:val="false"/>
          <w:i w:val="false"/>
          <w:color w:val="000000"/>
          <w:sz w:val="28"/>
        </w:rPr>
        <w:t>
      алушы өтiнiш берген күнi сол жерде көрсетiлетiн мемлекеттiк қызметтi алуға дейiн күтудiң ең көп уақыты (тiркеу, талонды алу кезiнде, өтініш жасаған және электрондық сұрау берген өтiнген сәттен бастап) - 10 минут.</w:t>
      </w:r>
      <w:r>
        <w:br/>
      </w:r>
      <w:r>
        <w:rPr>
          <w:rFonts w:ascii="Times New Roman"/>
          <w:b w:val="false"/>
          <w:i w:val="false"/>
          <w:color w:val="000000"/>
          <w:sz w:val="28"/>
        </w:rPr>
        <w:t>
      алушы өтініш берген күні сол жерде көрсетілетін мемлекеттік қызметті алушыға қызмет көрсетудің рұқсат берілген ең көп уақыты - 10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152"/>
    <w:bookmarkStart w:name="z308" w:id="153"/>
    <w:p>
      <w:pPr>
        <w:spacing w:after="0"/>
        <w:ind w:left="0"/>
        <w:jc w:val="left"/>
      </w:pPr>
      <w:r>
        <w:rPr>
          <w:rFonts w:ascii="Times New Roman"/>
          <w:b/>
          <w:i w:val="false"/>
          <w:color w:val="000000"/>
        </w:rPr>
        <w:t xml:space="preserve"> 
2. Мемлекеттiк қызмет көрсетудің iс-әрекет тәртiбiн сипаттау</w:t>
      </w:r>
    </w:p>
    <w:bookmarkEnd w:id="153"/>
    <w:bookmarkStart w:name="z309" w:id="154"/>
    <w:p>
      <w:pPr>
        <w:spacing w:after="0"/>
        <w:ind w:left="0"/>
        <w:jc w:val="both"/>
      </w:pPr>
      <w:r>
        <w:rPr>
          <w:rFonts w:ascii="Times New Roman"/>
          <w:b w:val="false"/>
          <w:i w:val="false"/>
          <w:color w:val="000000"/>
          <w:sz w:val="28"/>
        </w:rPr>
        <w:t>
      9. Мемлекеттік қызметті алу үшін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Мемлекеттiк қызметтi алу үшiн бар барлық құжаттарды тапсырған кезде алушыға - жұмыссыз ретiнде тiркеу туралы анықтама беріледі;</w:t>
      </w:r>
      <w:r>
        <w:br/>
      </w:r>
      <w:r>
        <w:rPr>
          <w:rFonts w:ascii="Times New Roman"/>
          <w:b w:val="false"/>
          <w:i w:val="false"/>
          <w:color w:val="000000"/>
          <w:sz w:val="28"/>
        </w:rPr>
        <w:t>
</w:t>
      </w:r>
      <w:r>
        <w:rPr>
          <w:rFonts w:ascii="Times New Roman"/>
          <w:b w:val="false"/>
          <w:i w:val="false"/>
          <w:color w:val="000000"/>
          <w:sz w:val="28"/>
        </w:rPr>
        <w:t>
      10. Жұмыссыздарға анықтама беруден бас тарту алушының уәкілетті органда жұмыссыз ретінде тіркелмеген жағдайда жүзеге асырылады.</w:t>
      </w:r>
      <w:r>
        <w:br/>
      </w:r>
      <w:r>
        <w:rPr>
          <w:rFonts w:ascii="Times New Roman"/>
          <w:b w:val="false"/>
          <w:i w:val="false"/>
          <w:color w:val="000000"/>
          <w:sz w:val="28"/>
        </w:rPr>
        <w:t>
</w:t>
      </w:r>
      <w:r>
        <w:rPr>
          <w:rFonts w:ascii="Times New Roman"/>
          <w:b w:val="false"/>
          <w:i w:val="false"/>
          <w:color w:val="000000"/>
          <w:sz w:val="28"/>
        </w:rPr>
        <w:t>
      11. Ақпараттық қауіпсіздікке талаптар: алушы құжаттарының мазмұны туралы ақпаратты қорғалуын,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мынандай құрылымдық-функционалдық бірліктер (бұдан әрі -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әкімшілік іс- әрекеттің (үдерістердің) орындалу мерзімін көрсете отырып, әрбір Бірліктер әкімшілік іс- әрекеттің (үдерістердің) өзара әрекеттестігі мен реттілігінің мәтіндік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Бірліктер мен мемлекеттік қызмет көрсету үдерісінде әкімшілік әрекеттің логикалық реттілігінің арасындағы өзара байланысты бейнелейтін сызба осы регламенттін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54"/>
    <w:bookmarkStart w:name="z315" w:id="155"/>
    <w:p>
      <w:pPr>
        <w:spacing w:after="0"/>
        <w:ind w:left="0"/>
        <w:jc w:val="left"/>
      </w:pPr>
      <w:r>
        <w:rPr>
          <w:rFonts w:ascii="Times New Roman"/>
          <w:b/>
          <w:i w:val="false"/>
          <w:color w:val="000000"/>
        </w:rPr>
        <w:t xml:space="preserve"> 
3. Мемлекеттiк қызмет көрсететiн лауазымды</w:t>
      </w:r>
      <w:r>
        <w:br/>
      </w:r>
      <w:r>
        <w:rPr>
          <w:rFonts w:ascii="Times New Roman"/>
          <w:b/>
          <w:i w:val="false"/>
          <w:color w:val="000000"/>
        </w:rPr>
        <w:t>
тұлғалардың жауапкершiлiгi</w:t>
      </w:r>
    </w:p>
    <w:bookmarkEnd w:id="155"/>
    <w:bookmarkStart w:name="z316" w:id="156"/>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156"/>
    <w:bookmarkStart w:name="z317" w:id="157"/>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57"/>
    <w:bookmarkStart w:name="z318" w:id="158"/>
    <w:p>
      <w:pPr>
        <w:spacing w:after="0"/>
        <w:ind w:left="0"/>
        <w:jc w:val="left"/>
      </w:pPr>
      <w:r>
        <w:rPr>
          <w:rFonts w:ascii="Times New Roman"/>
          <w:b/>
          <w:i w:val="false"/>
          <w:color w:val="000000"/>
        </w:rPr>
        <w:t xml:space="preserve"> 
Уәкілетті органға өтінген кезде Бірліктердің</w:t>
      </w:r>
      <w:r>
        <w:br/>
      </w:r>
      <w:r>
        <w:rPr>
          <w:rFonts w:ascii="Times New Roman"/>
          <w:b/>
          <w:i w:val="false"/>
          <w:color w:val="000000"/>
        </w:rPr>
        <w:t>
іс- әрекетінің сипаттамасы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
        <w:gridCol w:w="2838"/>
        <w:gridCol w:w="3051"/>
        <w:gridCol w:w="3243"/>
        <w:gridCol w:w="3243"/>
      </w:tblGrid>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(жұмыс барысының, ағынының) iс-әрекетi
</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 ағымы, жолы)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177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Iс-әрекеттер (үдерiстiң, рәсімнің, операцияның) атауы және олардың сипаттамасы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Ұсынған құжаттарды қабылдау және тiркеу. Анықтама жобасын немесе қызмет көрсетуден бас тарту дәлелдi жауапты дайындау</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дәлелдi жауапты қарастырып қол қояды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тiркейді, алушыға анықтама немесе қызмет көрсетуге бас тарту дәлелдi жауапты береді</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ұйымдастырушы-иеленушi шешiмдер)</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 көрсетуден бас тарту дәлелдi жауап</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қызмет көрсетуден бас тарту дәлелдi жауапқа қол қою</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 немесе қызмет көрсетуден бас тарту дәлелдi жауапты беру</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уақыттары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аспайды</w:t>
            </w:r>
          </w:p>
        </w:tc>
      </w:tr>
      <w:tr>
        <w:trPr>
          <w:trHeight w:val="30" w:hRule="atLeast"/>
        </w:trPr>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iс-әрекеттiң нөмірi</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2-баған</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3-баған</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159"/>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59"/>
    <w:bookmarkStart w:name="z320" w:id="160"/>
    <w:p>
      <w:pPr>
        <w:spacing w:after="0"/>
        <w:ind w:left="0"/>
        <w:jc w:val="left"/>
      </w:pPr>
      <w:r>
        <w:rPr>
          <w:rFonts w:ascii="Times New Roman"/>
          <w:b/>
          <w:i w:val="false"/>
          <w:color w:val="000000"/>
        </w:rPr>
        <w:t xml:space="preserve"> 
Уәкілетті органға өтінген кезде Бірліктермен мемлекеттік қызмет</w:t>
      </w:r>
      <w:r>
        <w:br/>
      </w:r>
      <w:r>
        <w:rPr>
          <w:rFonts w:ascii="Times New Roman"/>
          <w:b/>
          <w:i w:val="false"/>
          <w:color w:val="000000"/>
        </w:rPr>
        <w:t>
көрсету үдерісіне әкімшілік әрекеттердің логикалық реттілігінің</w:t>
      </w:r>
      <w:r>
        <w:br/>
      </w:r>
      <w:r>
        <w:rPr>
          <w:rFonts w:ascii="Times New Roman"/>
          <w:b/>
          <w:i w:val="false"/>
          <w:color w:val="000000"/>
        </w:rPr>
        <w:t>
арасындағы өзара байланыс</w:t>
      </w:r>
    </w:p>
    <w:bookmarkEnd w:id="160"/>
    <w:p>
      <w:pPr>
        <w:spacing w:after="0"/>
        <w:ind w:left="0"/>
        <w:jc w:val="both"/>
      </w:pPr>
      <w:r>
        <w:drawing>
          <wp:inline distT="0" distB="0" distL="0" distR="0">
            <wp:extent cx="6515100" cy="553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515100" cy="5537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